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95"/>
        <w:gridCol w:w="5744"/>
      </w:tblGrid>
      <w:tr w:rsidR="00F40D34" w:rsidRPr="00A3439B" w:rsidTr="00776A82">
        <w:trPr>
          <w:trHeight w:val="1057"/>
        </w:trPr>
        <w:tc>
          <w:tcPr>
            <w:tcW w:w="3895" w:type="dxa"/>
          </w:tcPr>
          <w:p w:rsidR="00F40D34" w:rsidRPr="00A3439B" w:rsidRDefault="00F40D34" w:rsidP="00776A82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chuong_pl_19"/>
            <w:r w:rsidRPr="00A3439B">
              <w:rPr>
                <w:color w:val="000000"/>
                <w:sz w:val="26"/>
                <w:szCs w:val="26"/>
              </w:rPr>
              <w:t>TRƯỜNG ĐẠI HỌC KHOA HỌC</w:t>
            </w:r>
          </w:p>
          <w:p w:rsidR="00F40D34" w:rsidRPr="00A3439B" w:rsidRDefault="00F40D34" w:rsidP="00776A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3439B">
              <w:rPr>
                <w:b/>
                <w:color w:val="000000"/>
                <w:sz w:val="26"/>
                <w:szCs w:val="26"/>
              </w:rPr>
              <w:t>PHÒNG KHTC - CSVC</w:t>
            </w:r>
          </w:p>
          <w:p w:rsidR="00F40D34" w:rsidRPr="00A3439B" w:rsidRDefault="00F40D34" w:rsidP="00776A82">
            <w:pPr>
              <w:jc w:val="center"/>
              <w:rPr>
                <w:color w:val="000000"/>
                <w:sz w:val="26"/>
                <w:szCs w:val="26"/>
              </w:rPr>
            </w:pPr>
            <w:r w:rsidRPr="00A3439B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24669A" wp14:editId="32811423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27305</wp:posOffset>
                      </wp:positionV>
                      <wp:extent cx="1296670" cy="0"/>
                      <wp:effectExtent l="0" t="0" r="1778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AA3FCA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2.15pt" to="140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X/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"/>
                  </w:pict>
                </mc:Fallback>
              </mc:AlternateContent>
            </w:r>
          </w:p>
          <w:p w:rsidR="00F40D34" w:rsidRPr="00A3439B" w:rsidRDefault="00F40D34" w:rsidP="00776A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744" w:type="dxa"/>
          </w:tcPr>
          <w:p w:rsidR="00F40D34" w:rsidRPr="00A3439B" w:rsidRDefault="00F40D34" w:rsidP="00776A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3439B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F40D34" w:rsidRPr="00A3439B" w:rsidRDefault="00F40D34" w:rsidP="00776A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3439B">
              <w:rPr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</w:p>
          <w:p w:rsidR="00F40D34" w:rsidRPr="00A3439B" w:rsidRDefault="00F40D34" w:rsidP="00776A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3439B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EE55AA" wp14:editId="7E591127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15240</wp:posOffset>
                      </wp:positionV>
                      <wp:extent cx="1197610" cy="0"/>
                      <wp:effectExtent l="0" t="0" r="2159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7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7251D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1.2pt" to="186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d3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"/>
                  </w:pict>
                </mc:Fallback>
              </mc:AlternateContent>
            </w:r>
          </w:p>
          <w:p w:rsidR="00F40D34" w:rsidRPr="00A3439B" w:rsidRDefault="00F40D34" w:rsidP="00CC5FE6">
            <w:pPr>
              <w:jc w:val="right"/>
              <w:rPr>
                <w:i/>
                <w:color w:val="000000"/>
                <w:sz w:val="26"/>
                <w:szCs w:val="26"/>
              </w:rPr>
            </w:pPr>
            <w:r w:rsidRPr="00A3439B">
              <w:rPr>
                <w:i/>
                <w:color w:val="000000"/>
                <w:sz w:val="26"/>
                <w:szCs w:val="26"/>
              </w:rPr>
              <w:t xml:space="preserve">Thừa Thiên Huế, ngày </w:t>
            </w: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A3439B">
              <w:rPr>
                <w:i/>
                <w:color w:val="000000"/>
                <w:sz w:val="26"/>
                <w:szCs w:val="26"/>
              </w:rPr>
              <w:t xml:space="preserve">   tháng </w:t>
            </w:r>
            <w:r w:rsidR="00CC5FE6">
              <w:rPr>
                <w:i/>
                <w:color w:val="000000"/>
                <w:sz w:val="26"/>
                <w:szCs w:val="26"/>
              </w:rPr>
              <w:t>9</w:t>
            </w:r>
            <w:r w:rsidRPr="00A3439B">
              <w:rPr>
                <w:i/>
                <w:color w:val="000000"/>
                <w:sz w:val="26"/>
                <w:szCs w:val="26"/>
              </w:rPr>
              <w:t xml:space="preserve"> năm 201</w:t>
            </w:r>
            <w:r w:rsidR="003C262D">
              <w:rPr>
                <w:i/>
                <w:color w:val="000000"/>
                <w:sz w:val="26"/>
                <w:szCs w:val="26"/>
              </w:rPr>
              <w:t>9</w:t>
            </w:r>
          </w:p>
        </w:tc>
      </w:tr>
    </w:tbl>
    <w:p w:rsidR="00F40D34" w:rsidRPr="00A3439B" w:rsidRDefault="00F40D34" w:rsidP="00F40D34">
      <w:pPr>
        <w:jc w:val="center"/>
        <w:rPr>
          <w:b/>
          <w:bCs/>
          <w:sz w:val="26"/>
          <w:szCs w:val="26"/>
          <w:lang w:val="vi-VN"/>
        </w:rPr>
      </w:pPr>
    </w:p>
    <w:p w:rsidR="00F40D34" w:rsidRDefault="00F40D34" w:rsidP="00F40D34">
      <w:pPr>
        <w:jc w:val="center"/>
        <w:rPr>
          <w:b/>
          <w:bCs/>
          <w:sz w:val="26"/>
          <w:szCs w:val="26"/>
        </w:rPr>
      </w:pPr>
      <w:bookmarkStart w:id="1" w:name="chuong_pl_19_name_name"/>
      <w:bookmarkEnd w:id="0"/>
    </w:p>
    <w:p w:rsidR="00F40D34" w:rsidRPr="009906EF" w:rsidRDefault="00F40D34" w:rsidP="00F40D34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BÁO CÁO</w:t>
      </w:r>
    </w:p>
    <w:p w:rsidR="00F40D34" w:rsidRPr="0009333F" w:rsidRDefault="00F40D34" w:rsidP="00F40D34">
      <w:pPr>
        <w:jc w:val="center"/>
        <w:rPr>
          <w:sz w:val="26"/>
          <w:szCs w:val="26"/>
        </w:rPr>
      </w:pPr>
      <w:r w:rsidRPr="00A3439B">
        <w:rPr>
          <w:b/>
          <w:bCs/>
          <w:sz w:val="26"/>
          <w:szCs w:val="26"/>
          <w:lang w:val="vi-VN"/>
        </w:rPr>
        <w:t>Công khai thông tin cơ sở vật chất</w:t>
      </w:r>
      <w:r w:rsidR="00E82898">
        <w:rPr>
          <w:b/>
          <w:bCs/>
          <w:sz w:val="26"/>
          <w:szCs w:val="26"/>
          <w:lang w:val="vi-VN"/>
        </w:rPr>
        <w:t xml:space="preserve"> và tài chính</w:t>
      </w:r>
      <w:bookmarkStart w:id="2" w:name="_GoBack"/>
      <w:bookmarkEnd w:id="2"/>
      <w:r w:rsidRPr="00A3439B">
        <w:rPr>
          <w:b/>
          <w:bCs/>
          <w:sz w:val="26"/>
          <w:szCs w:val="26"/>
          <w:lang w:val="vi-VN"/>
        </w:rPr>
        <w:t xml:space="preserve"> </w:t>
      </w:r>
      <w:bookmarkEnd w:id="1"/>
      <w:r w:rsidR="003C262D">
        <w:rPr>
          <w:b/>
          <w:bCs/>
          <w:sz w:val="26"/>
          <w:szCs w:val="26"/>
        </w:rPr>
        <w:t>năm học 2019</w:t>
      </w:r>
      <w:r>
        <w:rPr>
          <w:b/>
          <w:bCs/>
          <w:sz w:val="26"/>
          <w:szCs w:val="26"/>
        </w:rPr>
        <w:t>-20</w:t>
      </w:r>
      <w:r w:rsidR="003C262D">
        <w:rPr>
          <w:b/>
          <w:bCs/>
          <w:sz w:val="26"/>
          <w:szCs w:val="26"/>
        </w:rPr>
        <w:t>20</w:t>
      </w:r>
    </w:p>
    <w:p w:rsidR="00F40D34" w:rsidRPr="00A3439B" w:rsidRDefault="00F40D34" w:rsidP="00F40D34">
      <w:pPr>
        <w:rPr>
          <w:b/>
          <w:sz w:val="26"/>
          <w:szCs w:val="26"/>
          <w:lang w:val="vi-VN"/>
        </w:rPr>
      </w:pPr>
    </w:p>
    <w:p w:rsidR="00F40D34" w:rsidRPr="00A3439B" w:rsidRDefault="00F40D34" w:rsidP="00F40D34">
      <w:pPr>
        <w:spacing w:before="120" w:after="120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1</w:t>
      </w:r>
      <w:r w:rsidRPr="00A3439B">
        <w:rPr>
          <w:b/>
          <w:sz w:val="26"/>
          <w:szCs w:val="26"/>
          <w:lang w:val="vi-VN"/>
        </w:rPr>
        <w:t>. Công khai thông tin về diện tích đất, tổng diện tích sàn xây d</w:t>
      </w:r>
      <w:r w:rsidRPr="00A3439B">
        <w:rPr>
          <w:b/>
          <w:sz w:val="26"/>
          <w:szCs w:val="26"/>
        </w:rPr>
        <w:t>ự</w:t>
      </w:r>
      <w:r w:rsidRPr="00A3439B">
        <w:rPr>
          <w:b/>
          <w:sz w:val="26"/>
          <w:szCs w:val="26"/>
          <w:lang w:val="vi-VN"/>
        </w:rPr>
        <w:t>ng</w:t>
      </w:r>
    </w:p>
    <w:tbl>
      <w:tblPr>
        <w:tblW w:w="493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4271"/>
        <w:gridCol w:w="1359"/>
        <w:gridCol w:w="1219"/>
        <w:gridCol w:w="1063"/>
        <w:gridCol w:w="961"/>
      </w:tblGrid>
      <w:tr w:rsidR="00F40D34" w:rsidRPr="00A3439B" w:rsidTr="00776A82">
        <w:trPr>
          <w:trHeight w:val="20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4D212C" w:rsidRDefault="00F40D34" w:rsidP="00B41C32">
            <w:pPr>
              <w:jc w:val="center"/>
              <w:rPr>
                <w:b/>
                <w:sz w:val="26"/>
                <w:szCs w:val="26"/>
              </w:rPr>
            </w:pPr>
            <w:r w:rsidRPr="004D212C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4D212C" w:rsidRDefault="00F40D34" w:rsidP="00B41C32">
            <w:pPr>
              <w:jc w:val="center"/>
              <w:rPr>
                <w:b/>
                <w:sz w:val="26"/>
                <w:szCs w:val="26"/>
              </w:rPr>
            </w:pPr>
            <w:r w:rsidRPr="004D212C">
              <w:rPr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4D212C" w:rsidRDefault="00F40D34" w:rsidP="00B41C32">
            <w:pPr>
              <w:jc w:val="center"/>
              <w:rPr>
                <w:b/>
                <w:sz w:val="26"/>
                <w:szCs w:val="26"/>
              </w:rPr>
            </w:pPr>
            <w:r w:rsidRPr="004D212C">
              <w:rPr>
                <w:b/>
                <w:sz w:val="26"/>
                <w:szCs w:val="26"/>
                <w:lang w:val="vi-VN"/>
              </w:rPr>
              <w:t>Diện tích (m2)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4D212C" w:rsidRDefault="00F40D34" w:rsidP="00B41C32">
            <w:pPr>
              <w:jc w:val="center"/>
              <w:rPr>
                <w:b/>
                <w:sz w:val="26"/>
                <w:szCs w:val="26"/>
              </w:rPr>
            </w:pPr>
            <w:r w:rsidRPr="004D212C">
              <w:rPr>
                <w:b/>
                <w:sz w:val="26"/>
                <w:szCs w:val="26"/>
                <w:lang w:val="vi-VN"/>
              </w:rPr>
              <w:t>Hình thức sử dụng</w:t>
            </w:r>
          </w:p>
        </w:tc>
      </w:tr>
      <w:tr w:rsidR="00F40D34" w:rsidRPr="00A3439B" w:rsidTr="00776A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4D212C" w:rsidRDefault="00F40D34" w:rsidP="00B41C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4D212C" w:rsidRDefault="00F40D34" w:rsidP="00B41C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4D212C" w:rsidRDefault="00F40D34" w:rsidP="00B41C3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4D212C" w:rsidRDefault="00F40D34" w:rsidP="00B41C32">
            <w:pPr>
              <w:jc w:val="center"/>
              <w:rPr>
                <w:b/>
                <w:sz w:val="26"/>
                <w:szCs w:val="26"/>
              </w:rPr>
            </w:pPr>
            <w:r w:rsidRPr="004D212C">
              <w:rPr>
                <w:b/>
                <w:sz w:val="26"/>
                <w:szCs w:val="26"/>
                <w:lang w:val="vi-VN"/>
              </w:rPr>
              <w:t>Sở hữu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4D212C" w:rsidRDefault="00F40D34" w:rsidP="00B41C32">
            <w:pPr>
              <w:jc w:val="center"/>
              <w:rPr>
                <w:b/>
                <w:sz w:val="26"/>
                <w:szCs w:val="26"/>
              </w:rPr>
            </w:pPr>
            <w:r w:rsidRPr="004D212C">
              <w:rPr>
                <w:b/>
                <w:sz w:val="26"/>
                <w:szCs w:val="26"/>
                <w:lang w:val="vi-VN"/>
              </w:rPr>
              <w:t>Liên kết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4D212C" w:rsidRDefault="00F40D34" w:rsidP="00B41C32">
            <w:pPr>
              <w:jc w:val="center"/>
              <w:rPr>
                <w:b/>
                <w:sz w:val="26"/>
                <w:szCs w:val="26"/>
              </w:rPr>
            </w:pPr>
            <w:r w:rsidRPr="004D212C">
              <w:rPr>
                <w:b/>
                <w:sz w:val="26"/>
                <w:szCs w:val="26"/>
                <w:lang w:val="vi-VN"/>
              </w:rPr>
              <w:t>Thuê</w:t>
            </w:r>
          </w:p>
        </w:tc>
      </w:tr>
      <w:tr w:rsidR="00F40D34" w:rsidRPr="00A3439B" w:rsidTr="00776A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</w:rPr>
              <w:t>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Default="00F40D34" w:rsidP="00776A8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Tổng diện tích đất cơ sở đào tạo quản</w:t>
            </w:r>
          </w:p>
          <w:p w:rsidR="00F40D34" w:rsidRPr="00A3439B" w:rsidRDefault="00F40D34" w:rsidP="00776A8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lý s</w:t>
            </w:r>
            <w:r w:rsidRPr="00A3439B">
              <w:rPr>
                <w:sz w:val="26"/>
                <w:szCs w:val="26"/>
              </w:rPr>
              <w:t>ử dụng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</w:tr>
      <w:tr w:rsidR="00F40D34" w:rsidRPr="00A3439B" w:rsidTr="00776A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Trong đó: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</w:tr>
      <w:tr w:rsidR="00F40D34" w:rsidRPr="00A3439B" w:rsidTr="00776A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Trụ sở chính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</w:tr>
      <w:tr w:rsidR="00F40D34" w:rsidRPr="00A3439B" w:rsidTr="00776A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Phân hiệu tại...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</w:tr>
      <w:tr w:rsidR="00F40D34" w:rsidRPr="00A3439B" w:rsidTr="00776A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Cơ sở 2 t</w:t>
            </w:r>
            <w:r w:rsidRPr="00A3439B">
              <w:rPr>
                <w:sz w:val="26"/>
                <w:szCs w:val="26"/>
              </w:rPr>
              <w:t>ạ</w:t>
            </w:r>
            <w:r w:rsidRPr="00A3439B">
              <w:rPr>
                <w:sz w:val="26"/>
                <w:szCs w:val="26"/>
                <w:lang w:val="vi-VN"/>
              </w:rPr>
              <w:t>i...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</w:tr>
      <w:tr w:rsidR="00F40D34" w:rsidRPr="00A3439B" w:rsidTr="00776A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</w:rPr>
              <w:t>2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Default="00F40D34" w:rsidP="00776A82">
            <w:pPr>
              <w:rPr>
                <w:sz w:val="26"/>
                <w:szCs w:val="26"/>
                <w:lang w:val="vi-VN"/>
              </w:rPr>
            </w:pPr>
            <w:r w:rsidRPr="00A3439B">
              <w:rPr>
                <w:sz w:val="26"/>
                <w:szCs w:val="26"/>
                <w:lang w:val="vi-VN"/>
              </w:rPr>
              <w:t>Tổng diện tích sàn xây dựng phục vụ</w:t>
            </w:r>
          </w:p>
          <w:p w:rsidR="00F40D34" w:rsidRPr="00A3439B" w:rsidRDefault="00F40D34" w:rsidP="00776A8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đào tạo, nghiên cứu khoa học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</w:tr>
      <w:tr w:rsidR="00F40D34" w:rsidRPr="00A3439B" w:rsidTr="00776A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Trong đó: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</w:tr>
      <w:tr w:rsidR="00F40D34" w:rsidRPr="00A3439B" w:rsidTr="00776A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Trụ sở chính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</w:tr>
      <w:tr w:rsidR="00F40D34" w:rsidRPr="00A3439B" w:rsidTr="00776A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b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Phân hiệu tại...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</w:tr>
      <w:tr w:rsidR="00F40D34" w:rsidRPr="00A3439B" w:rsidTr="00776A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c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Cơ sở 2 t</w:t>
            </w:r>
            <w:r w:rsidRPr="00A3439B">
              <w:rPr>
                <w:sz w:val="26"/>
                <w:szCs w:val="26"/>
              </w:rPr>
              <w:t>ạ</w:t>
            </w:r>
            <w:r w:rsidRPr="00A3439B">
              <w:rPr>
                <w:sz w:val="26"/>
                <w:szCs w:val="26"/>
                <w:lang w:val="vi-VN"/>
              </w:rPr>
              <w:t>i...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776A8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0D34" w:rsidRPr="00A3439B" w:rsidRDefault="00F40D34" w:rsidP="00F40D34">
      <w:pPr>
        <w:spacing w:before="12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A3439B">
        <w:rPr>
          <w:b/>
          <w:sz w:val="26"/>
          <w:szCs w:val="26"/>
          <w:lang w:val="vi-VN"/>
        </w:rPr>
        <w:t>. Công khai thông tin về các phòng thí nghiệm, phòng thực hành, xưởng thực tập, nhà tập đa năng, h</w:t>
      </w:r>
      <w:r w:rsidRPr="00A3439B">
        <w:rPr>
          <w:b/>
          <w:sz w:val="26"/>
          <w:szCs w:val="26"/>
        </w:rPr>
        <w:t>ộ</w:t>
      </w:r>
      <w:r w:rsidRPr="00A3439B">
        <w:rPr>
          <w:b/>
          <w:sz w:val="26"/>
          <w:szCs w:val="26"/>
          <w:lang w:val="vi-VN"/>
        </w:rPr>
        <w:t>i trường, phòng học, thư viện, trung tâm học liệu</w:t>
      </w:r>
      <w:r w:rsidRPr="00A3439B">
        <w:rPr>
          <w:b/>
          <w:sz w:val="26"/>
          <w:szCs w:val="26"/>
        </w:rPr>
        <w:t xml:space="preserve"> </w:t>
      </w:r>
    </w:p>
    <w:tbl>
      <w:tblPr>
        <w:tblW w:w="4912" w:type="pct"/>
        <w:tblInd w:w="57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93"/>
        <w:gridCol w:w="881"/>
        <w:gridCol w:w="1194"/>
        <w:gridCol w:w="1184"/>
        <w:gridCol w:w="1184"/>
        <w:gridCol w:w="740"/>
        <w:gridCol w:w="740"/>
        <w:gridCol w:w="904"/>
      </w:tblGrid>
      <w:tr w:rsidR="00F40D34" w:rsidRPr="00A3439B" w:rsidTr="00672856">
        <w:trPr>
          <w:trHeight w:val="57"/>
          <w:tblHeader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F0B14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F0B14">
              <w:rPr>
                <w:b/>
                <w:sz w:val="26"/>
                <w:szCs w:val="26"/>
                <w:lang w:val="vi-VN"/>
              </w:rPr>
              <w:t>Tên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F0B14">
              <w:rPr>
                <w:b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F0B14">
              <w:rPr>
                <w:b/>
                <w:sz w:val="26"/>
                <w:szCs w:val="26"/>
                <w:lang w:val="vi-VN"/>
              </w:rPr>
              <w:t>Mục đích sử dụng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F0B14">
              <w:rPr>
                <w:b/>
                <w:sz w:val="26"/>
                <w:szCs w:val="26"/>
                <w:lang w:val="vi-VN"/>
              </w:rPr>
              <w:t>Đối tượng sử dụng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F0B14">
              <w:rPr>
                <w:b/>
                <w:sz w:val="26"/>
                <w:szCs w:val="26"/>
                <w:lang w:val="vi-VN"/>
              </w:rPr>
              <w:t>Diện tích sàn xây dựng (m2)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F0B14">
              <w:rPr>
                <w:b/>
                <w:sz w:val="26"/>
                <w:szCs w:val="26"/>
                <w:lang w:val="vi-VN"/>
              </w:rPr>
              <w:t>Hình thức sử dụng</w:t>
            </w:r>
          </w:p>
        </w:tc>
      </w:tr>
      <w:tr w:rsidR="00F40D34" w:rsidRPr="00A3439B" w:rsidTr="006728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  <w:tblHeader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F0B14">
              <w:rPr>
                <w:b/>
                <w:sz w:val="26"/>
                <w:szCs w:val="26"/>
                <w:lang w:val="vi-VN"/>
              </w:rPr>
              <w:t>Sở hữu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F0B14">
              <w:rPr>
                <w:b/>
                <w:sz w:val="26"/>
                <w:szCs w:val="26"/>
                <w:lang w:val="vi-VN"/>
              </w:rPr>
              <w:t>Liên kết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3F0B14" w:rsidRDefault="00F40D34" w:rsidP="0067285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3F0B14">
              <w:rPr>
                <w:b/>
                <w:sz w:val="26"/>
                <w:szCs w:val="26"/>
                <w:lang w:val="vi-VN"/>
              </w:rPr>
              <w:t>Thuê</w:t>
            </w:r>
          </w:p>
        </w:tc>
      </w:tr>
      <w:tr w:rsidR="00F40D34" w:rsidRPr="00A3439B" w:rsidTr="006728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 xml:space="preserve">Phòng thí </w:t>
            </w:r>
            <w:r>
              <w:rPr>
                <w:sz w:val="26"/>
                <w:szCs w:val="26"/>
              </w:rPr>
              <w:t>nghiệm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</w:tr>
      <w:tr w:rsidR="00F40D34" w:rsidRPr="00A3439B" w:rsidTr="006728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thực hành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</w:tr>
      <w:tr w:rsidR="00F40D34" w:rsidRPr="00A3439B" w:rsidTr="006728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Xưởng th</w:t>
            </w:r>
            <w:r w:rsidRPr="00A3439B">
              <w:rPr>
                <w:sz w:val="26"/>
                <w:szCs w:val="26"/>
              </w:rPr>
              <w:t xml:space="preserve">ực </w:t>
            </w:r>
            <w:r w:rsidRPr="00A3439B">
              <w:rPr>
                <w:sz w:val="26"/>
                <w:szCs w:val="26"/>
                <w:lang w:val="vi-VN"/>
              </w:rPr>
              <w:t>tập...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</w:tr>
      <w:tr w:rsidR="00F40D34" w:rsidRPr="00A3439B" w:rsidTr="006728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Nhà tập đa năng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</w:tr>
      <w:tr w:rsidR="00F40D34" w:rsidRPr="00A3439B" w:rsidTr="006728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H</w:t>
            </w:r>
            <w:r w:rsidRPr="00A3439B">
              <w:rPr>
                <w:sz w:val="26"/>
                <w:szCs w:val="26"/>
              </w:rPr>
              <w:t>ộ</w:t>
            </w:r>
            <w:r w:rsidRPr="00A3439B">
              <w:rPr>
                <w:sz w:val="26"/>
                <w:szCs w:val="26"/>
                <w:lang w:val="vi-VN"/>
              </w:rPr>
              <w:t>i trường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</w:tr>
      <w:tr w:rsidR="00F40D34" w:rsidRPr="00A3439B" w:rsidTr="006728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Phòng h</w:t>
            </w:r>
            <w:r w:rsidRPr="00A3439B">
              <w:rPr>
                <w:sz w:val="26"/>
                <w:szCs w:val="26"/>
              </w:rPr>
              <w:t>ọ</w:t>
            </w:r>
            <w:r w:rsidRPr="00A3439B">
              <w:rPr>
                <w:sz w:val="26"/>
                <w:szCs w:val="26"/>
                <w:lang w:val="vi-VN"/>
              </w:rPr>
              <w:t>c...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</w:tr>
      <w:tr w:rsidR="00F40D34" w:rsidRPr="00A3439B" w:rsidTr="006728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7C7606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Default="00F40D34" w:rsidP="00672856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học đa phương tiện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40D34" w:rsidRPr="00A3439B" w:rsidTr="006728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lastRenderedPageBreak/>
              <w:t>8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both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Thư vi</w:t>
            </w:r>
            <w:r w:rsidRPr="00A3439B">
              <w:rPr>
                <w:sz w:val="26"/>
                <w:szCs w:val="26"/>
              </w:rPr>
              <w:t>ệ</w:t>
            </w:r>
            <w:r w:rsidRPr="00A3439B">
              <w:rPr>
                <w:sz w:val="26"/>
                <w:szCs w:val="26"/>
                <w:lang w:val="vi-VN"/>
              </w:rPr>
              <w:t>n...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</w:tr>
      <w:tr w:rsidR="00F40D34" w:rsidRPr="00A3439B" w:rsidTr="006728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both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Trung tâm học</w:t>
            </w:r>
            <w:r>
              <w:rPr>
                <w:sz w:val="26"/>
                <w:szCs w:val="26"/>
              </w:rPr>
              <w:t xml:space="preserve"> </w:t>
            </w:r>
            <w:r w:rsidRPr="00A3439B">
              <w:rPr>
                <w:sz w:val="26"/>
                <w:szCs w:val="26"/>
                <w:lang w:val="vi-VN"/>
              </w:rPr>
              <w:t>li</w:t>
            </w:r>
            <w:r w:rsidRPr="00A3439B">
              <w:rPr>
                <w:sz w:val="26"/>
                <w:szCs w:val="26"/>
              </w:rPr>
              <w:t>ệ</w:t>
            </w:r>
            <w:r w:rsidRPr="00A3439B">
              <w:rPr>
                <w:sz w:val="26"/>
                <w:szCs w:val="26"/>
                <w:lang w:val="vi-VN"/>
              </w:rPr>
              <w:t>u...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</w:tr>
      <w:tr w:rsidR="00F40D34" w:rsidRPr="00A3439B" w:rsidTr="006728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both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Các phòng chức</w:t>
            </w:r>
            <w:r>
              <w:rPr>
                <w:sz w:val="26"/>
                <w:szCs w:val="26"/>
              </w:rPr>
              <w:t xml:space="preserve">  </w:t>
            </w:r>
            <w:r w:rsidRPr="00A3439B">
              <w:rPr>
                <w:sz w:val="26"/>
                <w:szCs w:val="26"/>
                <w:lang w:val="vi-VN"/>
              </w:rPr>
              <w:t>năng khác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0D34" w:rsidRPr="00A3439B" w:rsidRDefault="00F40D34" w:rsidP="00672856">
            <w:pPr>
              <w:contextualSpacing/>
              <w:jc w:val="center"/>
              <w:rPr>
                <w:sz w:val="26"/>
                <w:szCs w:val="26"/>
              </w:rPr>
            </w:pPr>
            <w:r w:rsidRPr="00A3439B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0D34" w:rsidRDefault="00F40D34" w:rsidP="00F40D34">
      <w:pPr>
        <w:rPr>
          <w:sz w:val="26"/>
          <w:szCs w:val="26"/>
        </w:rPr>
      </w:pPr>
      <w:r w:rsidRPr="00A3439B">
        <w:rPr>
          <w:sz w:val="26"/>
          <w:szCs w:val="26"/>
        </w:rPr>
        <w:t> </w:t>
      </w:r>
    </w:p>
    <w:p w:rsidR="00672856" w:rsidRPr="00672856" w:rsidRDefault="00672856" w:rsidP="00672856">
      <w:pPr>
        <w:spacing w:after="120"/>
        <w:rPr>
          <w:b/>
          <w:bCs/>
          <w:sz w:val="26"/>
          <w:szCs w:val="26"/>
        </w:rPr>
      </w:pPr>
      <w:r w:rsidRPr="00672856">
        <w:rPr>
          <w:b/>
          <w:sz w:val="26"/>
          <w:szCs w:val="26"/>
        </w:rPr>
        <w:t xml:space="preserve">3. </w:t>
      </w:r>
      <w:r w:rsidRPr="00672856">
        <w:rPr>
          <w:b/>
          <w:bCs/>
          <w:sz w:val="26"/>
          <w:szCs w:val="26"/>
          <w:lang w:val="vi-VN"/>
        </w:rPr>
        <w:t xml:space="preserve">Công khai tài chính </w:t>
      </w:r>
      <w:r w:rsidRPr="00672856">
        <w:rPr>
          <w:b/>
          <w:bCs/>
          <w:sz w:val="26"/>
          <w:szCs w:val="26"/>
        </w:rPr>
        <w:t>năm học 2019-2020</w:t>
      </w:r>
    </w:p>
    <w:tbl>
      <w:tblPr>
        <w:tblW w:w="9619" w:type="dxa"/>
        <w:tblInd w:w="108" w:type="dxa"/>
        <w:tblLook w:val="04A0" w:firstRow="1" w:lastRow="0" w:firstColumn="1" w:lastColumn="0" w:noHBand="0" w:noVBand="1"/>
      </w:tblPr>
      <w:tblGrid>
        <w:gridCol w:w="704"/>
        <w:gridCol w:w="2056"/>
        <w:gridCol w:w="2207"/>
        <w:gridCol w:w="1929"/>
        <w:gridCol w:w="1433"/>
        <w:gridCol w:w="1290"/>
      </w:tblGrid>
      <w:tr w:rsidR="00672856" w:rsidRPr="001E7A79" w:rsidTr="00672856">
        <w:trPr>
          <w:trHeight w:val="9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672856">
            <w:pPr>
              <w:spacing w:before="120"/>
              <w:jc w:val="center"/>
              <w:rPr>
                <w:b/>
                <w:bCs/>
              </w:rPr>
            </w:pPr>
            <w:r w:rsidRPr="001E7A79">
              <w:rPr>
                <w:b/>
                <w:bCs/>
              </w:rPr>
              <w:t>TT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b/>
                <w:bCs/>
              </w:rPr>
            </w:pPr>
            <w:r w:rsidRPr="001E7A79">
              <w:rPr>
                <w:b/>
                <w:bCs/>
              </w:rPr>
              <w:t>Nội dung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b/>
                <w:bCs/>
              </w:rPr>
            </w:pPr>
            <w:r w:rsidRPr="001E7A79">
              <w:rPr>
                <w:b/>
                <w:bCs/>
              </w:rPr>
              <w:t>Đơn vị tính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Default="00672856" w:rsidP="00BB2977">
            <w:pPr>
              <w:jc w:val="center"/>
              <w:rPr>
                <w:b/>
                <w:bCs/>
              </w:rPr>
            </w:pPr>
            <w:r w:rsidRPr="001E7A79">
              <w:rPr>
                <w:b/>
                <w:bCs/>
              </w:rPr>
              <w:t>Học phí</w:t>
            </w:r>
          </w:p>
          <w:p w:rsidR="00672856" w:rsidRPr="001E7A79" w:rsidRDefault="00672856" w:rsidP="00BB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1E7A7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1E7A79">
              <w:rPr>
                <w:b/>
                <w:bCs/>
              </w:rPr>
              <w:t>SV/năm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856" w:rsidRPr="001E7A79" w:rsidRDefault="00672856" w:rsidP="00BB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Dự kiến học phí/1SV của một khóa học</w:t>
            </w:r>
          </w:p>
        </w:tc>
      </w:tr>
      <w:tr w:rsidR="00672856" w:rsidRPr="001E7A79" w:rsidTr="00672856">
        <w:trPr>
          <w:trHeight w:val="6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b/>
                <w:bCs/>
              </w:rPr>
            </w:pPr>
            <w:r w:rsidRPr="001E7A79">
              <w:rPr>
                <w:b/>
                <w:bCs/>
              </w:rPr>
              <w:t>I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56" w:rsidRPr="001E7A79" w:rsidRDefault="00672856" w:rsidP="00BB2977">
            <w:pPr>
              <w:jc w:val="both"/>
              <w:rPr>
                <w:b/>
                <w:bCs/>
              </w:rPr>
            </w:pPr>
            <w:r w:rsidRPr="001E7A79">
              <w:rPr>
                <w:b/>
                <w:bCs/>
              </w:rPr>
              <w:t>Học phí hệ chính quy ch</w:t>
            </w:r>
            <w:r>
              <w:rPr>
                <w:b/>
                <w:bCs/>
              </w:rPr>
              <w:t xml:space="preserve">ương trình </w:t>
            </w:r>
            <w:r>
              <w:rPr>
                <w:b/>
                <w:bCs/>
              </w:rPr>
              <w:br/>
              <w:t>đại trà năm học 2019-2020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  <w:rPr>
                <w:b/>
                <w:bCs/>
              </w:rPr>
            </w:pPr>
          </w:p>
        </w:tc>
      </w:tr>
      <w:tr w:rsidR="00672856" w:rsidRPr="001E7A79" w:rsidTr="00672856">
        <w:trPr>
          <w:trHeight w:val="17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jc w:val="center"/>
              <w:rPr>
                <w:iCs/>
              </w:rPr>
            </w:pPr>
            <w:r w:rsidRPr="00E871BC">
              <w:rPr>
                <w:iCs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rPr>
                <w:iCs/>
              </w:rPr>
            </w:pPr>
            <w:r w:rsidRPr="00E871BC">
              <w:rPr>
                <w:iCs/>
              </w:rPr>
              <w:t>Tiến sỹ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56" w:rsidRPr="00E871BC" w:rsidRDefault="00672856" w:rsidP="00BB2977">
            <w:pPr>
              <w:ind w:left="333"/>
              <w:rPr>
                <w:iCs/>
              </w:rPr>
            </w:pPr>
            <w:r w:rsidRPr="00E871BC">
              <w:rPr>
                <w:iCs/>
              </w:rPr>
              <w:t>KH Tự nhiên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Default="00672856" w:rsidP="00BB2977">
            <w:pPr>
              <w:jc w:val="center"/>
            </w:pPr>
            <w:r w:rsidRPr="0075289A">
              <w:rPr>
                <w:i/>
                <w:iCs/>
              </w:rPr>
              <w:t>triệu đồng/năm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12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rPr>
                <w:i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56" w:rsidRPr="00E871BC" w:rsidRDefault="00672856" w:rsidP="00BB2977">
            <w:pPr>
              <w:ind w:left="333"/>
              <w:rPr>
                <w:iCs/>
              </w:rPr>
            </w:pPr>
            <w:r w:rsidRPr="00E871BC">
              <w:rPr>
                <w:iCs/>
              </w:rPr>
              <w:t>KH Xã hội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Default="00672856" w:rsidP="00BB2977">
            <w:pPr>
              <w:jc w:val="center"/>
            </w:pPr>
            <w:r w:rsidRPr="0075289A">
              <w:rPr>
                <w:i/>
                <w:iCs/>
              </w:rPr>
              <w:t>triệu đồng/năm</w:t>
            </w: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11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jc w:val="center"/>
              <w:rPr>
                <w:iCs/>
              </w:rPr>
            </w:pPr>
            <w:r w:rsidRPr="00E871BC">
              <w:rPr>
                <w:iCs/>
              </w:rPr>
              <w:t>2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rPr>
                <w:iCs/>
              </w:rPr>
            </w:pPr>
            <w:r w:rsidRPr="00E871BC">
              <w:rPr>
                <w:iCs/>
              </w:rPr>
              <w:t>Thạc sỹ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56" w:rsidRPr="00E871BC" w:rsidRDefault="00672856" w:rsidP="00BB2977">
            <w:pPr>
              <w:ind w:left="333"/>
              <w:rPr>
                <w:iCs/>
              </w:rPr>
            </w:pPr>
            <w:r w:rsidRPr="00E871BC">
              <w:rPr>
                <w:iCs/>
              </w:rPr>
              <w:t>KH Tự nhiên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Default="00672856" w:rsidP="00BB2977">
            <w:pPr>
              <w:jc w:val="center"/>
            </w:pPr>
            <w:r w:rsidRPr="0075289A">
              <w:rPr>
                <w:i/>
                <w:iCs/>
              </w:rPr>
              <w:t>triệu đồng/năm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1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rPr>
                <w:i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56" w:rsidRPr="00E871BC" w:rsidRDefault="00672856" w:rsidP="00BB2977">
            <w:pPr>
              <w:ind w:left="333"/>
              <w:rPr>
                <w:iCs/>
              </w:rPr>
            </w:pPr>
            <w:r w:rsidRPr="00E871BC">
              <w:rPr>
                <w:iCs/>
              </w:rPr>
              <w:t>KH Xã hội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Default="00672856" w:rsidP="00BB2977">
            <w:pPr>
              <w:jc w:val="center"/>
            </w:pPr>
            <w:r w:rsidRPr="0075289A">
              <w:rPr>
                <w:i/>
                <w:iCs/>
              </w:rPr>
              <w:t>triệu đồng/năm</w:t>
            </w: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14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jc w:val="center"/>
              <w:rPr>
                <w:iCs/>
              </w:rPr>
            </w:pPr>
            <w:r w:rsidRPr="00E871BC">
              <w:rPr>
                <w:iCs/>
              </w:rPr>
              <w:t>3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rPr>
                <w:iCs/>
              </w:rPr>
            </w:pPr>
            <w:r w:rsidRPr="00E871BC">
              <w:rPr>
                <w:iCs/>
              </w:rPr>
              <w:t>Đại học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56" w:rsidRPr="00E871BC" w:rsidRDefault="00672856" w:rsidP="00BB2977">
            <w:pPr>
              <w:ind w:left="333"/>
              <w:rPr>
                <w:iCs/>
              </w:rPr>
            </w:pPr>
            <w:r w:rsidRPr="00E871BC">
              <w:rPr>
                <w:iCs/>
              </w:rPr>
              <w:t>KH Tự nhiên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Default="00672856" w:rsidP="00BB2977">
            <w:pPr>
              <w:jc w:val="center"/>
            </w:pPr>
            <w:r w:rsidRPr="0075289A">
              <w:rPr>
                <w:i/>
                <w:iCs/>
              </w:rPr>
              <w:t>triệu đồng/năm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14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jc w:val="center"/>
              <w:rPr>
                <w:iCs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rPr>
                <w:i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856" w:rsidRPr="00E871BC" w:rsidRDefault="00672856" w:rsidP="00BB2977">
            <w:pPr>
              <w:ind w:left="333"/>
              <w:rPr>
                <w:iCs/>
              </w:rPr>
            </w:pPr>
            <w:r w:rsidRPr="00E871BC">
              <w:rPr>
                <w:iCs/>
              </w:rPr>
              <w:t>KH Xã hội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Default="00672856" w:rsidP="00BB2977">
            <w:pPr>
              <w:jc w:val="center"/>
            </w:pPr>
            <w:r w:rsidRPr="0075289A">
              <w:rPr>
                <w:i/>
                <w:iCs/>
              </w:rPr>
              <w:t>triệu đồng/năm</w:t>
            </w: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606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b/>
                <w:bCs/>
              </w:rPr>
            </w:pPr>
            <w:r w:rsidRPr="001E7A79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56" w:rsidRPr="001E7A79" w:rsidRDefault="00672856" w:rsidP="00BB2977">
            <w:pPr>
              <w:jc w:val="both"/>
              <w:rPr>
                <w:b/>
                <w:bCs/>
              </w:rPr>
            </w:pPr>
            <w:r w:rsidRPr="001E7A79">
              <w:rPr>
                <w:b/>
                <w:bCs/>
              </w:rPr>
              <w:t>Học phí hệ chính quy</w:t>
            </w:r>
            <w:r>
              <w:rPr>
                <w:b/>
                <w:bCs/>
              </w:rPr>
              <w:t xml:space="preserve"> chương trình </w:t>
            </w:r>
            <w:r>
              <w:rPr>
                <w:b/>
                <w:bCs/>
              </w:rPr>
              <w:br/>
              <w:t>khác năm học 2019-2020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  <w:rPr>
                <w:b/>
                <w:bCs/>
              </w:rPr>
            </w:pPr>
          </w:p>
        </w:tc>
      </w:tr>
      <w:tr w:rsidR="00672856" w:rsidRPr="001E7A79" w:rsidTr="00672856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jc w:val="center"/>
              <w:rPr>
                <w:iCs/>
              </w:rPr>
            </w:pPr>
            <w:r w:rsidRPr="00E871BC">
              <w:rPr>
                <w:iCs/>
              </w:rPr>
              <w:t>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56" w:rsidRPr="00E871BC" w:rsidRDefault="00672856" w:rsidP="00BB2977">
            <w:pPr>
              <w:jc w:val="both"/>
              <w:rPr>
                <w:iCs/>
              </w:rPr>
            </w:pPr>
            <w:r w:rsidRPr="00E871BC">
              <w:rPr>
                <w:iCs/>
              </w:rPr>
              <w:t>Tiến sỹ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i/>
                <w:iCs/>
              </w:rPr>
            </w:pPr>
            <w:r w:rsidRPr="001E7A79">
              <w:rPr>
                <w:i/>
                <w:iCs/>
              </w:rPr>
              <w:t>triệu đồng/năm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jc w:val="center"/>
              <w:rPr>
                <w:iCs/>
              </w:rPr>
            </w:pPr>
            <w:r w:rsidRPr="00E871BC">
              <w:rPr>
                <w:iCs/>
              </w:rPr>
              <w:t>2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56" w:rsidRPr="00E871BC" w:rsidRDefault="00672856" w:rsidP="00BB2977">
            <w:pPr>
              <w:jc w:val="both"/>
              <w:rPr>
                <w:iCs/>
              </w:rPr>
            </w:pPr>
            <w:r w:rsidRPr="00E871BC">
              <w:rPr>
                <w:iCs/>
              </w:rPr>
              <w:t>Thạc sỹ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i/>
                <w:iCs/>
              </w:rPr>
            </w:pPr>
            <w:r w:rsidRPr="001E7A79">
              <w:rPr>
                <w:i/>
                <w:iCs/>
              </w:rPr>
              <w:t>triệu đồng/năm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jc w:val="center"/>
              <w:rPr>
                <w:iCs/>
              </w:rPr>
            </w:pPr>
            <w:r w:rsidRPr="00E871BC">
              <w:rPr>
                <w:iCs/>
              </w:rPr>
              <w:t>3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56" w:rsidRPr="00E871BC" w:rsidRDefault="00672856" w:rsidP="00BB2977">
            <w:pPr>
              <w:jc w:val="both"/>
              <w:rPr>
                <w:iCs/>
              </w:rPr>
            </w:pPr>
            <w:r w:rsidRPr="00E871BC">
              <w:rPr>
                <w:iCs/>
              </w:rPr>
              <w:t>Đại học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i/>
                <w:iCs/>
              </w:rPr>
            </w:pPr>
            <w:r w:rsidRPr="001E7A79">
              <w:rPr>
                <w:i/>
                <w:iCs/>
              </w:rPr>
              <w:t>triệu đồng/năm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jc w:val="center"/>
              <w:rPr>
                <w:iCs/>
              </w:rPr>
            </w:pPr>
            <w:r w:rsidRPr="00E871BC">
              <w:rPr>
                <w:iCs/>
              </w:rPr>
              <w:t>4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56" w:rsidRPr="00E871BC" w:rsidRDefault="00672856" w:rsidP="00BB2977">
            <w:pPr>
              <w:jc w:val="both"/>
              <w:rPr>
                <w:iCs/>
              </w:rPr>
            </w:pPr>
            <w:r w:rsidRPr="00E871BC">
              <w:rPr>
                <w:iCs/>
              </w:rPr>
              <w:t>Dự bị Đại học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i/>
                <w:iCs/>
              </w:rPr>
            </w:pPr>
            <w:r w:rsidRPr="001E7A79">
              <w:rPr>
                <w:i/>
                <w:iCs/>
              </w:rPr>
              <w:t>triệu đồng/năm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606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b/>
                <w:bCs/>
              </w:rPr>
            </w:pPr>
            <w:r w:rsidRPr="001E7A79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856" w:rsidRPr="001E7A79" w:rsidRDefault="00672856" w:rsidP="00BB2977">
            <w:pPr>
              <w:jc w:val="both"/>
              <w:rPr>
                <w:b/>
                <w:bCs/>
              </w:rPr>
            </w:pPr>
            <w:r w:rsidRPr="001E7A79">
              <w:rPr>
                <w:b/>
                <w:bCs/>
              </w:rPr>
              <w:t xml:space="preserve">Học phí hệ </w:t>
            </w:r>
            <w:r>
              <w:rPr>
                <w:b/>
                <w:bCs/>
              </w:rPr>
              <w:t>vừa làm</w:t>
            </w:r>
            <w:r w:rsidRPr="001E7A79">
              <w:rPr>
                <w:b/>
                <w:bCs/>
              </w:rPr>
              <w:t xml:space="preserve"> vừa học </w:t>
            </w:r>
            <w:r>
              <w:rPr>
                <w:b/>
                <w:bCs/>
              </w:rPr>
              <w:br/>
              <w:t>năm học 2019-2020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i/>
                <w:iCs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  <w:rPr>
                <w:b/>
                <w:bCs/>
              </w:rPr>
            </w:pPr>
          </w:p>
        </w:tc>
      </w:tr>
      <w:tr w:rsidR="00672856" w:rsidRPr="001E7A79" w:rsidTr="00672856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jc w:val="center"/>
              <w:rPr>
                <w:iCs/>
              </w:rPr>
            </w:pPr>
            <w:r w:rsidRPr="00E871BC">
              <w:rPr>
                <w:iCs/>
              </w:rPr>
              <w:t>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56" w:rsidRPr="00E871BC" w:rsidRDefault="00672856" w:rsidP="00BB2977">
            <w:pPr>
              <w:jc w:val="both"/>
              <w:rPr>
                <w:iCs/>
              </w:rPr>
            </w:pPr>
            <w:r w:rsidRPr="00E871BC">
              <w:rPr>
                <w:iCs/>
              </w:rPr>
              <w:t>Tiến sỹ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i/>
                <w:iCs/>
              </w:rPr>
            </w:pPr>
            <w:r w:rsidRPr="001E7A79">
              <w:rPr>
                <w:i/>
                <w:iCs/>
              </w:rPr>
              <w:t>triệu đồng/năm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jc w:val="center"/>
              <w:rPr>
                <w:iCs/>
              </w:rPr>
            </w:pPr>
            <w:r w:rsidRPr="00E871BC">
              <w:rPr>
                <w:iCs/>
              </w:rPr>
              <w:t>2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56" w:rsidRPr="00E871BC" w:rsidRDefault="00672856" w:rsidP="00BB2977">
            <w:pPr>
              <w:jc w:val="both"/>
              <w:rPr>
                <w:iCs/>
              </w:rPr>
            </w:pPr>
            <w:r w:rsidRPr="00E871BC">
              <w:rPr>
                <w:iCs/>
              </w:rPr>
              <w:t>Thạc sỹ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i/>
                <w:iCs/>
              </w:rPr>
            </w:pPr>
            <w:r w:rsidRPr="001E7A79">
              <w:rPr>
                <w:i/>
                <w:iCs/>
              </w:rPr>
              <w:t>triệu đồng/năm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E871BC" w:rsidRDefault="00672856" w:rsidP="00BB2977">
            <w:pPr>
              <w:jc w:val="center"/>
              <w:rPr>
                <w:iCs/>
              </w:rPr>
            </w:pPr>
            <w:r w:rsidRPr="00E871BC">
              <w:rPr>
                <w:iCs/>
              </w:rPr>
              <w:t>3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856" w:rsidRPr="00E871BC" w:rsidRDefault="00672856" w:rsidP="00BB2977">
            <w:pPr>
              <w:jc w:val="both"/>
              <w:rPr>
                <w:iCs/>
              </w:rPr>
            </w:pPr>
            <w:r w:rsidRPr="00E871BC">
              <w:rPr>
                <w:iCs/>
              </w:rPr>
              <w:t>Đại học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i/>
                <w:iCs/>
              </w:rPr>
            </w:pPr>
            <w:r w:rsidRPr="001E7A79">
              <w:rPr>
                <w:i/>
                <w:iCs/>
              </w:rPr>
              <w:t>triệu đồng/năm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b/>
                <w:bCs/>
              </w:rPr>
            </w:pPr>
            <w:r w:rsidRPr="001E7A79">
              <w:rPr>
                <w:b/>
                <w:bCs/>
              </w:rPr>
              <w:t>IV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56" w:rsidRPr="001E7A79" w:rsidRDefault="00672856" w:rsidP="00BB29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Tổng thu năm 2018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i/>
                <w:iCs/>
              </w:rPr>
            </w:pPr>
            <w:r w:rsidRPr="001E7A79">
              <w:rPr>
                <w:i/>
                <w:iCs/>
              </w:rPr>
              <w:t>tỷ đồng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56" w:rsidRPr="001E7A79" w:rsidRDefault="00672856" w:rsidP="00BB2977">
            <w:pPr>
              <w:jc w:val="center"/>
            </w:pPr>
            <w:r w:rsidRPr="001E7A79">
              <w:t>1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56" w:rsidRPr="001E7A79" w:rsidRDefault="00672856" w:rsidP="00BB2977">
            <w:r w:rsidRPr="001E7A79">
              <w:t>Từ ngân sách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i/>
                <w:iCs/>
              </w:rPr>
            </w:pPr>
            <w:r w:rsidRPr="001E7A79">
              <w:rPr>
                <w:i/>
                <w:iCs/>
              </w:rPr>
              <w:t>tỷ đồng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56" w:rsidRPr="001E7A79" w:rsidRDefault="00672856" w:rsidP="00BB2977">
            <w:pPr>
              <w:jc w:val="center"/>
            </w:pPr>
            <w:r w:rsidRPr="001E7A79">
              <w:t>2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56" w:rsidRPr="001E7A79" w:rsidRDefault="00672856" w:rsidP="00BB2977">
            <w:r w:rsidRPr="001E7A79">
              <w:t>Từ học phí, lệ phí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i/>
                <w:iCs/>
              </w:rPr>
            </w:pPr>
            <w:r w:rsidRPr="001E7A79">
              <w:rPr>
                <w:i/>
                <w:iCs/>
              </w:rPr>
              <w:t>tỷ đồng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56" w:rsidRPr="001E7A79" w:rsidRDefault="00672856" w:rsidP="00BB2977">
            <w:pPr>
              <w:jc w:val="center"/>
            </w:pPr>
            <w:r w:rsidRPr="001E7A79">
              <w:t>3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56" w:rsidRPr="001E7A79" w:rsidRDefault="00672856" w:rsidP="00BB2977">
            <w:pPr>
              <w:jc w:val="both"/>
            </w:pPr>
            <w:r w:rsidRPr="001E7A79">
              <w:t>Từ nghiên cứu kho</w:t>
            </w:r>
            <w:r>
              <w:t>a</w:t>
            </w:r>
            <w:r w:rsidRPr="001E7A79">
              <w:t xml:space="preserve"> học và chuyển giao công nghệ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i/>
                <w:iCs/>
              </w:rPr>
            </w:pPr>
            <w:r w:rsidRPr="001E7A79">
              <w:rPr>
                <w:i/>
                <w:iCs/>
              </w:rPr>
              <w:t>tỷ đồng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  <w:tr w:rsidR="00672856" w:rsidRPr="001E7A79" w:rsidTr="00672856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56" w:rsidRPr="001E7A79" w:rsidRDefault="00672856" w:rsidP="00BB2977">
            <w:pPr>
              <w:jc w:val="center"/>
            </w:pPr>
            <w:r w:rsidRPr="001E7A79">
              <w:t>4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856" w:rsidRPr="001E7A79" w:rsidRDefault="00672856" w:rsidP="00BB2977">
            <w:r w:rsidRPr="001E7A79">
              <w:t>Từ nguồn khác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856" w:rsidRPr="001E7A79" w:rsidRDefault="00672856" w:rsidP="00BB2977">
            <w:pPr>
              <w:jc w:val="center"/>
              <w:rPr>
                <w:i/>
                <w:iCs/>
              </w:rPr>
            </w:pPr>
            <w:r w:rsidRPr="001E7A79">
              <w:rPr>
                <w:i/>
                <w:iCs/>
              </w:rPr>
              <w:t>tỷ đồng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856" w:rsidRPr="001E7A79" w:rsidRDefault="00672856" w:rsidP="00BB2977">
            <w:pPr>
              <w:jc w:val="center"/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56" w:rsidRPr="001E7A79" w:rsidRDefault="00672856" w:rsidP="00BB2977">
            <w:pPr>
              <w:jc w:val="center"/>
            </w:pPr>
          </w:p>
        </w:tc>
      </w:tr>
    </w:tbl>
    <w:p w:rsidR="00672856" w:rsidRDefault="00F40D34" w:rsidP="006728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F40D34" w:rsidRDefault="00F40D34" w:rsidP="0067285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72856">
        <w:rPr>
          <w:b/>
          <w:sz w:val="26"/>
          <w:szCs w:val="26"/>
        </w:rPr>
        <w:tab/>
      </w:r>
      <w:r w:rsidR="00672856">
        <w:rPr>
          <w:b/>
          <w:sz w:val="26"/>
          <w:szCs w:val="26"/>
        </w:rPr>
        <w:tab/>
      </w:r>
      <w:r w:rsidR="00672856">
        <w:rPr>
          <w:b/>
          <w:sz w:val="26"/>
          <w:szCs w:val="26"/>
        </w:rPr>
        <w:tab/>
      </w:r>
      <w:r w:rsidR="00672856">
        <w:rPr>
          <w:b/>
          <w:sz w:val="26"/>
          <w:szCs w:val="26"/>
        </w:rPr>
        <w:tab/>
      </w:r>
      <w:r w:rsidR="00672856">
        <w:rPr>
          <w:b/>
          <w:sz w:val="26"/>
          <w:szCs w:val="26"/>
        </w:rPr>
        <w:tab/>
      </w:r>
      <w:r w:rsidR="00672856">
        <w:rPr>
          <w:b/>
          <w:sz w:val="26"/>
          <w:szCs w:val="26"/>
        </w:rPr>
        <w:tab/>
      </w:r>
      <w:r w:rsidR="00672856">
        <w:rPr>
          <w:b/>
          <w:sz w:val="26"/>
          <w:szCs w:val="26"/>
        </w:rPr>
        <w:tab/>
      </w:r>
      <w:r w:rsidRPr="00886A20">
        <w:rPr>
          <w:b/>
          <w:sz w:val="26"/>
          <w:szCs w:val="26"/>
        </w:rPr>
        <w:t>TRƯỞNG PHÒNG</w:t>
      </w:r>
    </w:p>
    <w:sectPr w:rsidR="00F40D34" w:rsidSect="001E1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418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18" w:rsidRDefault="00C26618" w:rsidP="001E145B">
      <w:r>
        <w:separator/>
      </w:r>
    </w:p>
  </w:endnote>
  <w:endnote w:type="continuationSeparator" w:id="0">
    <w:p w:rsidR="00C26618" w:rsidRDefault="00C26618" w:rsidP="001E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E0003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49" w:rsidRDefault="000E3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5B" w:rsidRPr="000E3649" w:rsidRDefault="001E145B" w:rsidP="001E145B">
    <w:pPr>
      <w:pStyle w:val="Footer"/>
      <w:spacing w:before="120"/>
      <w:rPr>
        <w:b/>
        <w:i/>
        <w:sz w:val="22"/>
        <w:szCs w:val="22"/>
      </w:rPr>
    </w:pPr>
    <w:r w:rsidRPr="000E364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B849B" wp14:editId="7EBAF99C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93725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AAA11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67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" strokecolor="black [3213]" strokeweight=".5pt">
              <v:stroke joinstyle="miter"/>
            </v:line>
          </w:pict>
        </mc:Fallback>
      </mc:AlternateContent>
    </w:r>
    <w:r w:rsidRPr="000E3649">
      <w:rPr>
        <w:sz w:val="22"/>
        <w:szCs w:val="22"/>
      </w:rPr>
      <w:t xml:space="preserve">Các biểu mẫu tải về tại địa chỉ: </w:t>
    </w:r>
    <w:r w:rsidR="000E3649" w:rsidRPr="000E3649">
      <w:rPr>
        <w:i/>
        <w:sz w:val="22"/>
        <w:szCs w:val="22"/>
      </w:rPr>
      <w:t>http://husc.hueuni.edu.vn</w:t>
    </w:r>
    <w:r w:rsidRPr="000E3649">
      <w:rPr>
        <w:sz w:val="22"/>
        <w:szCs w:val="22"/>
      </w:rPr>
      <w:t xml:space="preserve">, Chuyên mục </w:t>
    </w:r>
    <w:r w:rsidRPr="000E3649">
      <w:rPr>
        <w:b/>
        <w:i/>
        <w:sz w:val="22"/>
        <w:szCs w:val="22"/>
      </w:rPr>
      <w:t>Tải file, biểu mẫu</w:t>
    </w:r>
    <w:r w:rsidR="000E3649" w:rsidRPr="000E3649">
      <w:rPr>
        <w:b/>
        <w:i/>
        <w:sz w:val="22"/>
        <w:szCs w:val="22"/>
      </w:rPr>
      <w:t xml:space="preserve"> 3 công khai</w:t>
    </w:r>
  </w:p>
  <w:p w:rsidR="001E145B" w:rsidRDefault="001E1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49" w:rsidRDefault="000E3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18" w:rsidRDefault="00C26618" w:rsidP="001E145B">
      <w:r>
        <w:separator/>
      </w:r>
    </w:p>
  </w:footnote>
  <w:footnote w:type="continuationSeparator" w:id="0">
    <w:p w:rsidR="00C26618" w:rsidRDefault="00C26618" w:rsidP="001E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49" w:rsidRDefault="000E3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49" w:rsidRDefault="000E36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49" w:rsidRDefault="000E3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7"/>
    <w:rsid w:val="0000464B"/>
    <w:rsid w:val="00006B23"/>
    <w:rsid w:val="00007015"/>
    <w:rsid w:val="00010D84"/>
    <w:rsid w:val="0001151F"/>
    <w:rsid w:val="00011C46"/>
    <w:rsid w:val="00020497"/>
    <w:rsid w:val="000208A9"/>
    <w:rsid w:val="00021632"/>
    <w:rsid w:val="00035A85"/>
    <w:rsid w:val="0004544B"/>
    <w:rsid w:val="00046BFD"/>
    <w:rsid w:val="00052325"/>
    <w:rsid w:val="000549CC"/>
    <w:rsid w:val="00072840"/>
    <w:rsid w:val="00073674"/>
    <w:rsid w:val="00082077"/>
    <w:rsid w:val="0009333F"/>
    <w:rsid w:val="00095A84"/>
    <w:rsid w:val="00096B4A"/>
    <w:rsid w:val="000A04DD"/>
    <w:rsid w:val="000A13C4"/>
    <w:rsid w:val="000A1EC1"/>
    <w:rsid w:val="000A285F"/>
    <w:rsid w:val="000B145E"/>
    <w:rsid w:val="000B302C"/>
    <w:rsid w:val="000B335B"/>
    <w:rsid w:val="000B4693"/>
    <w:rsid w:val="000C05AE"/>
    <w:rsid w:val="000C4B74"/>
    <w:rsid w:val="000D05F4"/>
    <w:rsid w:val="000D0B74"/>
    <w:rsid w:val="000D3817"/>
    <w:rsid w:val="000E3649"/>
    <w:rsid w:val="000F5913"/>
    <w:rsid w:val="0011226C"/>
    <w:rsid w:val="00113E42"/>
    <w:rsid w:val="00123102"/>
    <w:rsid w:val="00134614"/>
    <w:rsid w:val="00143CC0"/>
    <w:rsid w:val="00145BDA"/>
    <w:rsid w:val="001502F9"/>
    <w:rsid w:val="00157BE7"/>
    <w:rsid w:val="00166603"/>
    <w:rsid w:val="0016732A"/>
    <w:rsid w:val="001731E0"/>
    <w:rsid w:val="001816EC"/>
    <w:rsid w:val="00182504"/>
    <w:rsid w:val="00182524"/>
    <w:rsid w:val="0018553D"/>
    <w:rsid w:val="00194D05"/>
    <w:rsid w:val="00195E3B"/>
    <w:rsid w:val="001A36E4"/>
    <w:rsid w:val="001A3FC7"/>
    <w:rsid w:val="001B5ACC"/>
    <w:rsid w:val="001C6C52"/>
    <w:rsid w:val="001E145B"/>
    <w:rsid w:val="001E5934"/>
    <w:rsid w:val="001E5A9E"/>
    <w:rsid w:val="001F7F62"/>
    <w:rsid w:val="00203926"/>
    <w:rsid w:val="0022096B"/>
    <w:rsid w:val="00230D81"/>
    <w:rsid w:val="00246460"/>
    <w:rsid w:val="00246C02"/>
    <w:rsid w:val="0024747B"/>
    <w:rsid w:val="002574E7"/>
    <w:rsid w:val="002623FA"/>
    <w:rsid w:val="00264089"/>
    <w:rsid w:val="00264D3E"/>
    <w:rsid w:val="00271568"/>
    <w:rsid w:val="00281D42"/>
    <w:rsid w:val="002824BE"/>
    <w:rsid w:val="00283D06"/>
    <w:rsid w:val="00284D95"/>
    <w:rsid w:val="00284DB7"/>
    <w:rsid w:val="00285AE4"/>
    <w:rsid w:val="0028661E"/>
    <w:rsid w:val="00291AFF"/>
    <w:rsid w:val="00294493"/>
    <w:rsid w:val="00295720"/>
    <w:rsid w:val="00297AF7"/>
    <w:rsid w:val="002A1C63"/>
    <w:rsid w:val="002A405A"/>
    <w:rsid w:val="002A600C"/>
    <w:rsid w:val="002B30C3"/>
    <w:rsid w:val="002B6BCB"/>
    <w:rsid w:val="002B71C8"/>
    <w:rsid w:val="002B7223"/>
    <w:rsid w:val="002E3D48"/>
    <w:rsid w:val="002E67C7"/>
    <w:rsid w:val="002E7731"/>
    <w:rsid w:val="002E7FF3"/>
    <w:rsid w:val="002F252D"/>
    <w:rsid w:val="002F61CE"/>
    <w:rsid w:val="002F7D40"/>
    <w:rsid w:val="00304352"/>
    <w:rsid w:val="0031101E"/>
    <w:rsid w:val="003165AA"/>
    <w:rsid w:val="003278E6"/>
    <w:rsid w:val="00336E61"/>
    <w:rsid w:val="00337C64"/>
    <w:rsid w:val="003408FA"/>
    <w:rsid w:val="0034103D"/>
    <w:rsid w:val="00343766"/>
    <w:rsid w:val="00345062"/>
    <w:rsid w:val="00361D4E"/>
    <w:rsid w:val="003704D1"/>
    <w:rsid w:val="003758C8"/>
    <w:rsid w:val="003813F9"/>
    <w:rsid w:val="0039279A"/>
    <w:rsid w:val="003A2C10"/>
    <w:rsid w:val="003A41E2"/>
    <w:rsid w:val="003A57C1"/>
    <w:rsid w:val="003A5BC1"/>
    <w:rsid w:val="003B07EA"/>
    <w:rsid w:val="003B290F"/>
    <w:rsid w:val="003B30B8"/>
    <w:rsid w:val="003B44EF"/>
    <w:rsid w:val="003C1B61"/>
    <w:rsid w:val="003C262D"/>
    <w:rsid w:val="003C3B7D"/>
    <w:rsid w:val="003C4C19"/>
    <w:rsid w:val="003C60B9"/>
    <w:rsid w:val="003E62BA"/>
    <w:rsid w:val="003E6506"/>
    <w:rsid w:val="003F0B14"/>
    <w:rsid w:val="003F3163"/>
    <w:rsid w:val="003F600D"/>
    <w:rsid w:val="00405254"/>
    <w:rsid w:val="00406787"/>
    <w:rsid w:val="00407372"/>
    <w:rsid w:val="00415AC4"/>
    <w:rsid w:val="0042159A"/>
    <w:rsid w:val="00433B46"/>
    <w:rsid w:val="00444EDE"/>
    <w:rsid w:val="0044730A"/>
    <w:rsid w:val="00460F48"/>
    <w:rsid w:val="004613BB"/>
    <w:rsid w:val="004625E6"/>
    <w:rsid w:val="004713A0"/>
    <w:rsid w:val="0047380F"/>
    <w:rsid w:val="00476084"/>
    <w:rsid w:val="00476A45"/>
    <w:rsid w:val="00480304"/>
    <w:rsid w:val="00484D30"/>
    <w:rsid w:val="00485283"/>
    <w:rsid w:val="0048672B"/>
    <w:rsid w:val="004B71B9"/>
    <w:rsid w:val="004C2777"/>
    <w:rsid w:val="004C517A"/>
    <w:rsid w:val="004D212C"/>
    <w:rsid w:val="004D5280"/>
    <w:rsid w:val="004E6C64"/>
    <w:rsid w:val="004F15CA"/>
    <w:rsid w:val="004F32BC"/>
    <w:rsid w:val="004F7172"/>
    <w:rsid w:val="004F79C5"/>
    <w:rsid w:val="005007E9"/>
    <w:rsid w:val="00511B0D"/>
    <w:rsid w:val="0052338C"/>
    <w:rsid w:val="00524994"/>
    <w:rsid w:val="00526F3E"/>
    <w:rsid w:val="005455D2"/>
    <w:rsid w:val="005519D4"/>
    <w:rsid w:val="00555CAC"/>
    <w:rsid w:val="005605CF"/>
    <w:rsid w:val="00564CF3"/>
    <w:rsid w:val="00567C7C"/>
    <w:rsid w:val="005734A9"/>
    <w:rsid w:val="00575E13"/>
    <w:rsid w:val="0057793C"/>
    <w:rsid w:val="00577B74"/>
    <w:rsid w:val="00582233"/>
    <w:rsid w:val="0059094F"/>
    <w:rsid w:val="00592AE6"/>
    <w:rsid w:val="005A1644"/>
    <w:rsid w:val="005A4321"/>
    <w:rsid w:val="005A6D09"/>
    <w:rsid w:val="005A7BD3"/>
    <w:rsid w:val="005B2494"/>
    <w:rsid w:val="005C4B65"/>
    <w:rsid w:val="005C5488"/>
    <w:rsid w:val="005D320C"/>
    <w:rsid w:val="005D7B82"/>
    <w:rsid w:val="005F4A44"/>
    <w:rsid w:val="005F50C0"/>
    <w:rsid w:val="0060167F"/>
    <w:rsid w:val="00610821"/>
    <w:rsid w:val="00611E49"/>
    <w:rsid w:val="00617134"/>
    <w:rsid w:val="00626E57"/>
    <w:rsid w:val="0063010B"/>
    <w:rsid w:val="00630C66"/>
    <w:rsid w:val="006472FC"/>
    <w:rsid w:val="00647931"/>
    <w:rsid w:val="00650841"/>
    <w:rsid w:val="006612CE"/>
    <w:rsid w:val="006647C6"/>
    <w:rsid w:val="00672093"/>
    <w:rsid w:val="00672856"/>
    <w:rsid w:val="006735FD"/>
    <w:rsid w:val="00677AEE"/>
    <w:rsid w:val="00677EA7"/>
    <w:rsid w:val="006804BC"/>
    <w:rsid w:val="0068126C"/>
    <w:rsid w:val="006848D2"/>
    <w:rsid w:val="00687491"/>
    <w:rsid w:val="00690C21"/>
    <w:rsid w:val="006A0626"/>
    <w:rsid w:val="006A0676"/>
    <w:rsid w:val="006A0CBB"/>
    <w:rsid w:val="006A3C78"/>
    <w:rsid w:val="006B0F9C"/>
    <w:rsid w:val="006B386C"/>
    <w:rsid w:val="006B7058"/>
    <w:rsid w:val="006C164E"/>
    <w:rsid w:val="006C396C"/>
    <w:rsid w:val="006C46BE"/>
    <w:rsid w:val="006C77E5"/>
    <w:rsid w:val="006D2808"/>
    <w:rsid w:val="006D28A3"/>
    <w:rsid w:val="006D46B4"/>
    <w:rsid w:val="006D62F6"/>
    <w:rsid w:val="006E04B3"/>
    <w:rsid w:val="006F2CD2"/>
    <w:rsid w:val="006F461F"/>
    <w:rsid w:val="006F4CD1"/>
    <w:rsid w:val="00705267"/>
    <w:rsid w:val="00711463"/>
    <w:rsid w:val="00712318"/>
    <w:rsid w:val="00713231"/>
    <w:rsid w:val="00714AB7"/>
    <w:rsid w:val="00720DAA"/>
    <w:rsid w:val="0072411C"/>
    <w:rsid w:val="00724CE9"/>
    <w:rsid w:val="00730D44"/>
    <w:rsid w:val="00735F2E"/>
    <w:rsid w:val="007431CC"/>
    <w:rsid w:val="00767C44"/>
    <w:rsid w:val="00784983"/>
    <w:rsid w:val="00784EF2"/>
    <w:rsid w:val="00787B3F"/>
    <w:rsid w:val="0079143A"/>
    <w:rsid w:val="007970A5"/>
    <w:rsid w:val="007A018A"/>
    <w:rsid w:val="007A40C2"/>
    <w:rsid w:val="007A4947"/>
    <w:rsid w:val="007A745F"/>
    <w:rsid w:val="007B6A3D"/>
    <w:rsid w:val="007B6CA7"/>
    <w:rsid w:val="007C2B33"/>
    <w:rsid w:val="007C2FB9"/>
    <w:rsid w:val="007C6FF4"/>
    <w:rsid w:val="007C7606"/>
    <w:rsid w:val="007D2423"/>
    <w:rsid w:val="007D2B77"/>
    <w:rsid w:val="007D5F03"/>
    <w:rsid w:val="007D6427"/>
    <w:rsid w:val="007D67CF"/>
    <w:rsid w:val="007E2DED"/>
    <w:rsid w:val="007E3373"/>
    <w:rsid w:val="007F317D"/>
    <w:rsid w:val="007F55F1"/>
    <w:rsid w:val="007F5969"/>
    <w:rsid w:val="00803DAA"/>
    <w:rsid w:val="008079D4"/>
    <w:rsid w:val="00810B1C"/>
    <w:rsid w:val="00815FF1"/>
    <w:rsid w:val="0082428D"/>
    <w:rsid w:val="00824549"/>
    <w:rsid w:val="0083042B"/>
    <w:rsid w:val="00835B4F"/>
    <w:rsid w:val="00841BCB"/>
    <w:rsid w:val="00846111"/>
    <w:rsid w:val="0084665F"/>
    <w:rsid w:val="008517A1"/>
    <w:rsid w:val="00851E31"/>
    <w:rsid w:val="00853D6D"/>
    <w:rsid w:val="0085666C"/>
    <w:rsid w:val="00856C2A"/>
    <w:rsid w:val="008621B5"/>
    <w:rsid w:val="00875267"/>
    <w:rsid w:val="008767CE"/>
    <w:rsid w:val="0088376D"/>
    <w:rsid w:val="00883F13"/>
    <w:rsid w:val="00886A20"/>
    <w:rsid w:val="00891D6A"/>
    <w:rsid w:val="008927CF"/>
    <w:rsid w:val="008A1F84"/>
    <w:rsid w:val="008A3D99"/>
    <w:rsid w:val="008A6D7B"/>
    <w:rsid w:val="008B6E5D"/>
    <w:rsid w:val="008C680E"/>
    <w:rsid w:val="008C7BA7"/>
    <w:rsid w:val="008D2AA8"/>
    <w:rsid w:val="008E1288"/>
    <w:rsid w:val="008E6574"/>
    <w:rsid w:val="008F23F0"/>
    <w:rsid w:val="008F4CC2"/>
    <w:rsid w:val="0092046A"/>
    <w:rsid w:val="00921298"/>
    <w:rsid w:val="00931236"/>
    <w:rsid w:val="00934B3D"/>
    <w:rsid w:val="009378D7"/>
    <w:rsid w:val="00942B02"/>
    <w:rsid w:val="00951E9F"/>
    <w:rsid w:val="00954B2B"/>
    <w:rsid w:val="00956A0A"/>
    <w:rsid w:val="009658E5"/>
    <w:rsid w:val="00965ED9"/>
    <w:rsid w:val="00974354"/>
    <w:rsid w:val="00975D92"/>
    <w:rsid w:val="00981547"/>
    <w:rsid w:val="00982461"/>
    <w:rsid w:val="009834A5"/>
    <w:rsid w:val="00985865"/>
    <w:rsid w:val="00987448"/>
    <w:rsid w:val="009906EF"/>
    <w:rsid w:val="009945CA"/>
    <w:rsid w:val="009B501C"/>
    <w:rsid w:val="009B706B"/>
    <w:rsid w:val="009C1BFB"/>
    <w:rsid w:val="009C645B"/>
    <w:rsid w:val="009D0AB8"/>
    <w:rsid w:val="009D3774"/>
    <w:rsid w:val="009D3D5A"/>
    <w:rsid w:val="009D6377"/>
    <w:rsid w:val="009D7F66"/>
    <w:rsid w:val="009F12A0"/>
    <w:rsid w:val="009F29FC"/>
    <w:rsid w:val="009F3193"/>
    <w:rsid w:val="009F4EBA"/>
    <w:rsid w:val="009F5473"/>
    <w:rsid w:val="00A026EE"/>
    <w:rsid w:val="00A05BFC"/>
    <w:rsid w:val="00A17C1E"/>
    <w:rsid w:val="00A209A4"/>
    <w:rsid w:val="00A23BC0"/>
    <w:rsid w:val="00A2657A"/>
    <w:rsid w:val="00A308AF"/>
    <w:rsid w:val="00A30B3E"/>
    <w:rsid w:val="00A30F80"/>
    <w:rsid w:val="00A32FE6"/>
    <w:rsid w:val="00A3439B"/>
    <w:rsid w:val="00A51097"/>
    <w:rsid w:val="00A53A96"/>
    <w:rsid w:val="00A70D30"/>
    <w:rsid w:val="00A727A6"/>
    <w:rsid w:val="00AA1673"/>
    <w:rsid w:val="00AA3D97"/>
    <w:rsid w:val="00AB2F00"/>
    <w:rsid w:val="00AB67D1"/>
    <w:rsid w:val="00AC2C8C"/>
    <w:rsid w:val="00AD147F"/>
    <w:rsid w:val="00AD1DB0"/>
    <w:rsid w:val="00AE39FC"/>
    <w:rsid w:val="00AE49B5"/>
    <w:rsid w:val="00AF058C"/>
    <w:rsid w:val="00B11757"/>
    <w:rsid w:val="00B17FD6"/>
    <w:rsid w:val="00B2280E"/>
    <w:rsid w:val="00B246E9"/>
    <w:rsid w:val="00B33108"/>
    <w:rsid w:val="00B35839"/>
    <w:rsid w:val="00B35E70"/>
    <w:rsid w:val="00B41C32"/>
    <w:rsid w:val="00B451B1"/>
    <w:rsid w:val="00B57971"/>
    <w:rsid w:val="00B6127A"/>
    <w:rsid w:val="00B63AE5"/>
    <w:rsid w:val="00B647E1"/>
    <w:rsid w:val="00B67A39"/>
    <w:rsid w:val="00B725CE"/>
    <w:rsid w:val="00B73A89"/>
    <w:rsid w:val="00B74781"/>
    <w:rsid w:val="00B810F6"/>
    <w:rsid w:val="00B837AA"/>
    <w:rsid w:val="00B85A99"/>
    <w:rsid w:val="00B87AC4"/>
    <w:rsid w:val="00B914D4"/>
    <w:rsid w:val="00B952C5"/>
    <w:rsid w:val="00B95E70"/>
    <w:rsid w:val="00BA219D"/>
    <w:rsid w:val="00BA6807"/>
    <w:rsid w:val="00BB2DCD"/>
    <w:rsid w:val="00BB3E74"/>
    <w:rsid w:val="00BC1314"/>
    <w:rsid w:val="00BC45E7"/>
    <w:rsid w:val="00BC746C"/>
    <w:rsid w:val="00BC789B"/>
    <w:rsid w:val="00BD14DE"/>
    <w:rsid w:val="00BD362A"/>
    <w:rsid w:val="00BD4025"/>
    <w:rsid w:val="00BE5FFD"/>
    <w:rsid w:val="00BF1B5F"/>
    <w:rsid w:val="00BF3B1F"/>
    <w:rsid w:val="00BF3BED"/>
    <w:rsid w:val="00BF738D"/>
    <w:rsid w:val="00C03339"/>
    <w:rsid w:val="00C042A1"/>
    <w:rsid w:val="00C04DB8"/>
    <w:rsid w:val="00C05788"/>
    <w:rsid w:val="00C072C6"/>
    <w:rsid w:val="00C21DD0"/>
    <w:rsid w:val="00C244A8"/>
    <w:rsid w:val="00C25FCB"/>
    <w:rsid w:val="00C26618"/>
    <w:rsid w:val="00C32852"/>
    <w:rsid w:val="00C33C52"/>
    <w:rsid w:val="00C34D3C"/>
    <w:rsid w:val="00C45CCD"/>
    <w:rsid w:val="00C55E6B"/>
    <w:rsid w:val="00C56E75"/>
    <w:rsid w:val="00C57229"/>
    <w:rsid w:val="00C809B0"/>
    <w:rsid w:val="00C82B1E"/>
    <w:rsid w:val="00C8585C"/>
    <w:rsid w:val="00C86D05"/>
    <w:rsid w:val="00C90880"/>
    <w:rsid w:val="00C918F6"/>
    <w:rsid w:val="00C97221"/>
    <w:rsid w:val="00C97C32"/>
    <w:rsid w:val="00CA7F1C"/>
    <w:rsid w:val="00CB186C"/>
    <w:rsid w:val="00CC4C47"/>
    <w:rsid w:val="00CC5859"/>
    <w:rsid w:val="00CC5FE6"/>
    <w:rsid w:val="00CD145A"/>
    <w:rsid w:val="00CD49D3"/>
    <w:rsid w:val="00CE03A5"/>
    <w:rsid w:val="00CE03F7"/>
    <w:rsid w:val="00CE0BBD"/>
    <w:rsid w:val="00CF2340"/>
    <w:rsid w:val="00CF3AC6"/>
    <w:rsid w:val="00CF3F2D"/>
    <w:rsid w:val="00CF772E"/>
    <w:rsid w:val="00D05810"/>
    <w:rsid w:val="00D05894"/>
    <w:rsid w:val="00D060DF"/>
    <w:rsid w:val="00D11282"/>
    <w:rsid w:val="00D125AB"/>
    <w:rsid w:val="00D166CD"/>
    <w:rsid w:val="00D20AAC"/>
    <w:rsid w:val="00D20CC9"/>
    <w:rsid w:val="00D20CE1"/>
    <w:rsid w:val="00D37C24"/>
    <w:rsid w:val="00D40A14"/>
    <w:rsid w:val="00D43E1E"/>
    <w:rsid w:val="00D51DB6"/>
    <w:rsid w:val="00D57BBA"/>
    <w:rsid w:val="00D57E51"/>
    <w:rsid w:val="00D629DF"/>
    <w:rsid w:val="00D62E19"/>
    <w:rsid w:val="00D64C24"/>
    <w:rsid w:val="00D676A2"/>
    <w:rsid w:val="00D67B85"/>
    <w:rsid w:val="00D741AF"/>
    <w:rsid w:val="00D82E0B"/>
    <w:rsid w:val="00D8384D"/>
    <w:rsid w:val="00D84893"/>
    <w:rsid w:val="00D85262"/>
    <w:rsid w:val="00D94342"/>
    <w:rsid w:val="00DA2AF0"/>
    <w:rsid w:val="00DA2E03"/>
    <w:rsid w:val="00DA5618"/>
    <w:rsid w:val="00DC44C1"/>
    <w:rsid w:val="00DD2BD5"/>
    <w:rsid w:val="00DD52E9"/>
    <w:rsid w:val="00DE6C30"/>
    <w:rsid w:val="00DF42CB"/>
    <w:rsid w:val="00DF4344"/>
    <w:rsid w:val="00E06064"/>
    <w:rsid w:val="00E1287B"/>
    <w:rsid w:val="00E13A08"/>
    <w:rsid w:val="00E1401D"/>
    <w:rsid w:val="00E2356B"/>
    <w:rsid w:val="00E23DC8"/>
    <w:rsid w:val="00E35A9B"/>
    <w:rsid w:val="00E45C58"/>
    <w:rsid w:val="00E54002"/>
    <w:rsid w:val="00E61E7D"/>
    <w:rsid w:val="00E64DCF"/>
    <w:rsid w:val="00E6581D"/>
    <w:rsid w:val="00E66665"/>
    <w:rsid w:val="00E71A43"/>
    <w:rsid w:val="00E826F5"/>
    <w:rsid w:val="00E82898"/>
    <w:rsid w:val="00E847DC"/>
    <w:rsid w:val="00E871BC"/>
    <w:rsid w:val="00E9049B"/>
    <w:rsid w:val="00E91FC5"/>
    <w:rsid w:val="00E92C06"/>
    <w:rsid w:val="00EA0C7E"/>
    <w:rsid w:val="00EA3A02"/>
    <w:rsid w:val="00EB028C"/>
    <w:rsid w:val="00EB2FA2"/>
    <w:rsid w:val="00EB3330"/>
    <w:rsid w:val="00EB4972"/>
    <w:rsid w:val="00EC112D"/>
    <w:rsid w:val="00EC2574"/>
    <w:rsid w:val="00EC3220"/>
    <w:rsid w:val="00EC4A32"/>
    <w:rsid w:val="00EC687C"/>
    <w:rsid w:val="00ED4E7D"/>
    <w:rsid w:val="00ED5542"/>
    <w:rsid w:val="00EE7365"/>
    <w:rsid w:val="00EF48D9"/>
    <w:rsid w:val="00EF68F7"/>
    <w:rsid w:val="00F009C7"/>
    <w:rsid w:val="00F019C8"/>
    <w:rsid w:val="00F0392A"/>
    <w:rsid w:val="00F04BA5"/>
    <w:rsid w:val="00F12CC8"/>
    <w:rsid w:val="00F23176"/>
    <w:rsid w:val="00F30C0D"/>
    <w:rsid w:val="00F3342E"/>
    <w:rsid w:val="00F33AAB"/>
    <w:rsid w:val="00F40D34"/>
    <w:rsid w:val="00F44A49"/>
    <w:rsid w:val="00F45C5B"/>
    <w:rsid w:val="00F4722F"/>
    <w:rsid w:val="00F51E54"/>
    <w:rsid w:val="00F54387"/>
    <w:rsid w:val="00F553F4"/>
    <w:rsid w:val="00F55B3A"/>
    <w:rsid w:val="00F566DA"/>
    <w:rsid w:val="00F6029D"/>
    <w:rsid w:val="00F66BDF"/>
    <w:rsid w:val="00F67008"/>
    <w:rsid w:val="00F67474"/>
    <w:rsid w:val="00F973BE"/>
    <w:rsid w:val="00FA0CCD"/>
    <w:rsid w:val="00FA24B7"/>
    <w:rsid w:val="00FA48D2"/>
    <w:rsid w:val="00FA5738"/>
    <w:rsid w:val="00FB02C7"/>
    <w:rsid w:val="00FC401E"/>
    <w:rsid w:val="00FD058E"/>
    <w:rsid w:val="00FD302B"/>
    <w:rsid w:val="00FE0DED"/>
    <w:rsid w:val="00FE2B49"/>
    <w:rsid w:val="00FE4876"/>
    <w:rsid w:val="00FE49BA"/>
    <w:rsid w:val="00FE5358"/>
    <w:rsid w:val="00FE66A1"/>
    <w:rsid w:val="00FF1294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7A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97A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7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97AF7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297AF7"/>
  </w:style>
  <w:style w:type="character" w:styleId="Hyperlink">
    <w:name w:val="Hyperlink"/>
    <w:rsid w:val="00297AF7"/>
    <w:rPr>
      <w:color w:val="0066CC"/>
      <w:u w:val="single"/>
    </w:rPr>
  </w:style>
  <w:style w:type="character" w:customStyle="1" w:styleId="Bodytext">
    <w:name w:val="Body text_"/>
    <w:link w:val="Bodytext1"/>
    <w:rsid w:val="00297AF7"/>
    <w:rPr>
      <w:spacing w:val="3"/>
      <w:shd w:val="clear" w:color="auto" w:fill="FFFFFF"/>
    </w:rPr>
  </w:style>
  <w:style w:type="character" w:customStyle="1" w:styleId="Bodytext2">
    <w:name w:val="Body text (2)_"/>
    <w:link w:val="Bodytext20"/>
    <w:rsid w:val="00297AF7"/>
    <w:rPr>
      <w:i/>
      <w:iCs/>
      <w:spacing w:val="1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4pt">
    <w:name w:val="Body text + 4 pt"/>
    <w:aliases w:val="Spacing 0 pt45,Scale 150%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297AF7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297AF7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297AF7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297AF7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97AF7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297AF7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10">
    <w:name w:val="Body Text1"/>
    <w:basedOn w:val="Bodytext"/>
    <w:rsid w:val="00297AF7"/>
    <w:rPr>
      <w:spacing w:val="3"/>
      <w:shd w:val="clear" w:color="auto" w:fill="FFFFFF"/>
    </w:rPr>
  </w:style>
  <w:style w:type="character" w:customStyle="1" w:styleId="Bodytext4pt2">
    <w:name w:val="Body text + 4 pt2"/>
    <w:aliases w:val="Spacing 0 pt40"/>
    <w:rsid w:val="00297AF7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297AF7"/>
    <w:rPr>
      <w:spacing w:val="3"/>
      <w:shd w:val="clear" w:color="auto" w:fill="FFFFFF"/>
    </w:rPr>
  </w:style>
  <w:style w:type="character" w:customStyle="1" w:styleId="Headerorfooter">
    <w:name w:val="Header or footer_"/>
    <w:link w:val="Headerorfooter0"/>
    <w:rsid w:val="00297AF7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297AF7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297AF7"/>
    <w:rPr>
      <w:spacing w:val="3"/>
      <w:shd w:val="clear" w:color="auto" w:fill="FFFFFF"/>
    </w:rPr>
  </w:style>
  <w:style w:type="character" w:customStyle="1" w:styleId="Tableofcontents2">
    <w:name w:val="Table of contents (2)_"/>
    <w:link w:val="Tableofcontents20"/>
    <w:rsid w:val="00297AF7"/>
    <w:rPr>
      <w:i/>
      <w:iCs/>
      <w:spacing w:val="1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297AF7"/>
    <w:rPr>
      <w:spacing w:val="3"/>
      <w:shd w:val="clear" w:color="auto" w:fill="FFFFFF"/>
    </w:rPr>
  </w:style>
  <w:style w:type="character" w:customStyle="1" w:styleId="Headerorfooter3">
    <w:name w:val="Header or footer (3)_"/>
    <w:link w:val="Headerorfooter31"/>
    <w:rsid w:val="00297AF7"/>
    <w:rPr>
      <w:spacing w:val="3"/>
      <w:shd w:val="clear" w:color="auto" w:fill="FFFFFF"/>
    </w:rPr>
  </w:style>
  <w:style w:type="character" w:customStyle="1" w:styleId="Footnote2">
    <w:name w:val="Footnote (2)_"/>
    <w:link w:val="Footnote20"/>
    <w:rsid w:val="00297AF7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297AF7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297AF7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297AF7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297AF7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297AF7"/>
    <w:rPr>
      <w:i/>
      <w:iCs/>
      <w:spacing w:val="1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297AF7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297AF7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297AF7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297AF7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297AF7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297AF7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297AF7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297AF7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297AF7"/>
    <w:rPr>
      <w:spacing w:val="3"/>
      <w:shd w:val="clear" w:color="auto" w:fill="FFFFFF"/>
    </w:rPr>
  </w:style>
  <w:style w:type="character" w:customStyle="1" w:styleId="Heading1">
    <w:name w:val="Heading #1_"/>
    <w:link w:val="Heading10"/>
    <w:rsid w:val="00297AF7"/>
    <w:rPr>
      <w:spacing w:val="3"/>
      <w:shd w:val="clear" w:color="auto" w:fill="FFFFFF"/>
    </w:rPr>
  </w:style>
  <w:style w:type="character" w:customStyle="1" w:styleId="Tablecaption2">
    <w:name w:val="Table caption (2)_"/>
    <w:link w:val="Tablecaption20"/>
    <w:rsid w:val="00297AF7"/>
    <w:rPr>
      <w:i/>
      <w:iCs/>
      <w:spacing w:val="1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297AF7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297AF7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297AF7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">
    <w:name w:val="Heading #6_"/>
    <w:link w:val="Heading60"/>
    <w:rsid w:val="00297AF7"/>
    <w:rPr>
      <w:spacing w:val="4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Footnote2Spacing0pt">
    <w:name w:val="Footnote (2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297AF7"/>
    <w:rPr>
      <w:spacing w:val="3"/>
      <w:sz w:val="22"/>
      <w:szCs w:val="22"/>
      <w:shd w:val="clear" w:color="auto" w:fill="FFFFFF"/>
    </w:rPr>
  </w:style>
  <w:style w:type="character" w:customStyle="1" w:styleId="Bodytext100">
    <w:name w:val="Body text (10)_"/>
    <w:link w:val="Bodytext101"/>
    <w:rsid w:val="00297AF7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297AF7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297AF7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297AF7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297AF7"/>
    <w:rPr>
      <w:spacing w:val="3"/>
      <w:shd w:val="clear" w:color="auto" w:fill="FFFFFF"/>
    </w:rPr>
  </w:style>
  <w:style w:type="character" w:customStyle="1" w:styleId="TablecaptionSpacing0pt">
    <w:name w:val="Table caption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297AF7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297AF7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297AF7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297AF7"/>
    <w:rPr>
      <w:i/>
      <w:iCs/>
      <w:spacing w:val="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297AF7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297AF7"/>
    <w:rPr>
      <w:spacing w:val="4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297AF7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297AF7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297AF7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297AF7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297AF7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297AF7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297AF7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297AF7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297AF7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297AF7"/>
    <w:rPr>
      <w:i/>
      <w:iCs/>
      <w:spacing w:val="1"/>
      <w:shd w:val="clear" w:color="auto" w:fill="FFFFFF"/>
    </w:rPr>
  </w:style>
  <w:style w:type="character" w:customStyle="1" w:styleId="Bodytext5Spacing0pt">
    <w:name w:val="Body text (5) + Spacing 0 pt"/>
    <w:rsid w:val="00297AF7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297AF7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297AF7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297AF7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297AF7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297AF7"/>
    <w:rPr>
      <w:spacing w:val="4"/>
      <w:shd w:val="clear" w:color="auto" w:fill="FFFFFF"/>
    </w:rPr>
  </w:style>
  <w:style w:type="character" w:customStyle="1" w:styleId="Bodytext4Spacing0pt">
    <w:name w:val="Body text (4) + Spacing 0 pt"/>
    <w:rsid w:val="00297AF7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297AF7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297AF7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297AF7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297AF7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297AF7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297AF7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297AF7"/>
    <w:rPr>
      <w:spacing w:val="3"/>
      <w:shd w:val="clear" w:color="auto" w:fill="FFFFFF"/>
    </w:rPr>
  </w:style>
  <w:style w:type="character" w:customStyle="1" w:styleId="Heading22">
    <w:name w:val="Heading #2 (2)_"/>
    <w:link w:val="Heading220"/>
    <w:rsid w:val="00297AF7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297AF7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297AF7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297AF7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297AF7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297AF7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297AF7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97AF7"/>
    <w:pPr>
      <w:widowControl w:val="0"/>
      <w:shd w:val="clear" w:color="auto" w:fill="FFFFFF"/>
      <w:spacing w:after="180" w:line="269" w:lineRule="exact"/>
      <w:ind w:hanging="1100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297AF7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297AF7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297AF7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297AF7"/>
    <w:pPr>
      <w:widowControl w:val="0"/>
      <w:shd w:val="clear" w:color="auto" w:fill="FFFFFF"/>
      <w:spacing w:line="412" w:lineRule="exact"/>
      <w:jc w:val="both"/>
      <w:outlineLvl w:val="2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297AF7"/>
    <w:pPr>
      <w:widowControl w:val="0"/>
      <w:shd w:val="clear" w:color="auto" w:fill="FFFFFF"/>
      <w:spacing w:line="200" w:lineRule="exact"/>
      <w:jc w:val="right"/>
    </w:pPr>
    <w:rPr>
      <w:rFonts w:asciiTheme="minorHAnsi" w:eastAsiaTheme="minorHAnsi" w:hAnsiTheme="minorHAnsi" w:cstheme="minorBidi"/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297AF7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297AF7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297AF7"/>
    <w:pPr>
      <w:widowControl w:val="0"/>
      <w:shd w:val="clear" w:color="auto" w:fill="FFFFFF"/>
      <w:spacing w:after="60" w:line="279" w:lineRule="exact"/>
      <w:ind w:firstLine="500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297AF7"/>
    <w:pPr>
      <w:widowControl w:val="0"/>
      <w:shd w:val="clear" w:color="auto" w:fill="FFFFFF"/>
      <w:spacing w:line="181" w:lineRule="exact"/>
      <w:ind w:firstLine="500"/>
    </w:pPr>
    <w:rPr>
      <w:rFonts w:asciiTheme="minorHAnsi" w:eastAsiaTheme="minorHAnsi" w:hAnsiTheme="minorHAnsi" w:cstheme="minorBidi"/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297AF7"/>
    <w:pPr>
      <w:widowControl w:val="0"/>
      <w:shd w:val="clear" w:color="auto" w:fill="FFFFFF"/>
      <w:spacing w:after="300" w:line="276" w:lineRule="exact"/>
      <w:jc w:val="both"/>
      <w:outlineLvl w:val="2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297AF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297AF7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297AF7"/>
    <w:pPr>
      <w:widowControl w:val="0"/>
      <w:shd w:val="clear" w:color="auto" w:fill="FFFFFF"/>
      <w:spacing w:before="7980" w:line="240" w:lineRule="atLeast"/>
      <w:jc w:val="both"/>
    </w:pPr>
    <w:rPr>
      <w:rFonts w:asciiTheme="minorHAnsi" w:eastAsiaTheme="minorHAnsi" w:hAnsiTheme="minorHAnsi" w:cstheme="minorBidi"/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297AF7"/>
    <w:pPr>
      <w:widowControl w:val="0"/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297AF7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297AF7"/>
    <w:pPr>
      <w:widowControl w:val="0"/>
      <w:shd w:val="clear" w:color="auto" w:fill="FFFFFF"/>
      <w:spacing w:line="387" w:lineRule="exact"/>
      <w:jc w:val="both"/>
    </w:pPr>
    <w:rPr>
      <w:rFonts w:asciiTheme="minorHAnsi" w:eastAsiaTheme="minorHAnsi" w:hAnsiTheme="minorHAnsi" w:cstheme="minorBidi"/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297AF7"/>
    <w:pPr>
      <w:widowControl w:val="0"/>
      <w:shd w:val="clear" w:color="auto" w:fill="FFFFFF"/>
      <w:spacing w:line="381" w:lineRule="exact"/>
      <w:ind w:firstLine="500"/>
      <w:jc w:val="both"/>
    </w:pPr>
    <w:rPr>
      <w:rFonts w:asciiTheme="minorHAnsi" w:eastAsiaTheme="minorHAnsi" w:hAnsiTheme="minorHAnsi" w:cstheme="minorBidi"/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297AF7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rFonts w:asciiTheme="minorHAnsi" w:eastAsiaTheme="minorHAnsi" w:hAnsiTheme="minorHAnsi" w:cstheme="minorBidi"/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297AF7"/>
    <w:pPr>
      <w:widowControl w:val="0"/>
      <w:shd w:val="clear" w:color="auto" w:fill="FFFFFF"/>
      <w:spacing w:before="120" w:line="279" w:lineRule="exact"/>
      <w:jc w:val="both"/>
      <w:outlineLvl w:val="5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Bodytext101">
    <w:name w:val="Body text (10)"/>
    <w:basedOn w:val="Normal"/>
    <w:link w:val="Bodytext100"/>
    <w:rsid w:val="00297AF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297AF7"/>
    <w:pPr>
      <w:widowControl w:val="0"/>
      <w:shd w:val="clear" w:color="auto" w:fill="FFFFFF"/>
      <w:spacing w:line="203" w:lineRule="exact"/>
      <w:jc w:val="both"/>
    </w:pPr>
    <w:rPr>
      <w:rFonts w:asciiTheme="minorHAnsi" w:eastAsiaTheme="minorHAnsi" w:hAnsiTheme="minorHAnsi" w:cstheme="minorBidi"/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297AF7"/>
    <w:pPr>
      <w:widowControl w:val="0"/>
      <w:shd w:val="clear" w:color="auto" w:fill="FFFFFF"/>
      <w:spacing w:line="314" w:lineRule="exact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Heading620">
    <w:name w:val="Heading #6 (2)"/>
    <w:basedOn w:val="Normal"/>
    <w:link w:val="Heading62"/>
    <w:rsid w:val="00297AF7"/>
    <w:pPr>
      <w:widowControl w:val="0"/>
      <w:shd w:val="clear" w:color="auto" w:fill="FFFFFF"/>
      <w:spacing w:after="480" w:line="273" w:lineRule="exact"/>
      <w:jc w:val="both"/>
      <w:outlineLvl w:val="5"/>
    </w:pPr>
    <w:rPr>
      <w:rFonts w:asciiTheme="minorHAnsi" w:eastAsiaTheme="minorHAnsi" w:hAnsiTheme="minorHAnsi" w:cstheme="minorBidi"/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297AF7"/>
    <w:pPr>
      <w:widowControl w:val="0"/>
      <w:shd w:val="clear" w:color="auto" w:fill="FFFFFF"/>
      <w:spacing w:before="60" w:line="396" w:lineRule="exact"/>
      <w:jc w:val="both"/>
      <w:outlineLvl w:val="4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8"/>
      <w:sz w:val="22"/>
      <w:szCs w:val="22"/>
    </w:rPr>
  </w:style>
  <w:style w:type="paragraph" w:customStyle="1" w:styleId="Bodytext110">
    <w:name w:val="Body text (11)"/>
    <w:basedOn w:val="Normal"/>
    <w:link w:val="Bodytext11"/>
    <w:rsid w:val="00297AF7"/>
    <w:pPr>
      <w:widowControl w:val="0"/>
      <w:shd w:val="clear" w:color="auto" w:fill="FFFFFF"/>
      <w:spacing w:after="780" w:line="251" w:lineRule="exact"/>
      <w:ind w:hanging="460"/>
    </w:pPr>
    <w:rPr>
      <w:rFonts w:asciiTheme="minorHAnsi" w:eastAsiaTheme="minorHAnsi" w:hAnsiTheme="minorHAnsi" w:cstheme="minorBidi"/>
      <w:i/>
      <w:iCs/>
      <w:spacing w:val="3"/>
      <w:sz w:val="22"/>
      <w:szCs w:val="22"/>
    </w:rPr>
  </w:style>
  <w:style w:type="paragraph" w:customStyle="1" w:styleId="Headerorfooter80">
    <w:name w:val="Header or footer (8)"/>
    <w:basedOn w:val="Normal"/>
    <w:link w:val="Headerorfooter8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297AF7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</w:rPr>
  </w:style>
  <w:style w:type="paragraph" w:customStyle="1" w:styleId="Heading40">
    <w:name w:val="Heading #4"/>
    <w:basedOn w:val="Normal"/>
    <w:link w:val="Heading4"/>
    <w:rsid w:val="00297AF7"/>
    <w:pPr>
      <w:widowControl w:val="0"/>
      <w:shd w:val="clear" w:color="auto" w:fill="FFFFFF"/>
      <w:spacing w:line="416" w:lineRule="exact"/>
      <w:jc w:val="both"/>
      <w:outlineLvl w:val="3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297AF7"/>
    <w:pPr>
      <w:widowControl w:val="0"/>
      <w:shd w:val="clear" w:color="auto" w:fill="FFFFFF"/>
      <w:spacing w:line="240" w:lineRule="atLeast"/>
      <w:jc w:val="both"/>
      <w:outlineLvl w:val="5"/>
    </w:pPr>
    <w:rPr>
      <w:rFonts w:asciiTheme="minorHAnsi" w:eastAsiaTheme="minorHAnsi" w:hAnsiTheme="minorHAnsi" w:cstheme="minorBidi"/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297AF7"/>
    <w:pPr>
      <w:widowControl w:val="0"/>
      <w:shd w:val="clear" w:color="auto" w:fill="FFFFFF"/>
      <w:spacing w:after="120" w:line="240" w:lineRule="atLeast"/>
      <w:jc w:val="both"/>
      <w:outlineLvl w:val="1"/>
    </w:pPr>
    <w:rPr>
      <w:rFonts w:asciiTheme="minorHAnsi" w:eastAsiaTheme="minorHAnsi" w:hAnsiTheme="minorHAnsi" w:cstheme="minorBidi"/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297A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297AF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297AF7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rsid w:val="00297AF7"/>
    <w:rPr>
      <w:vertAlign w:val="superscript"/>
    </w:rPr>
  </w:style>
  <w:style w:type="table" w:styleId="TableGrid">
    <w:name w:val="Table Grid"/>
    <w:basedOn w:val="TableNormal"/>
    <w:uiPriority w:val="39"/>
    <w:rsid w:val="00297AF7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  <w:unhideWhenUsed/>
    <w:rsid w:val="00297AF7"/>
  </w:style>
  <w:style w:type="character" w:customStyle="1" w:styleId="Picturecaption2">
    <w:name w:val="Picture caption (2)_"/>
    <w:link w:val="Picturecaption20"/>
    <w:rsid w:val="00297AF7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297AF7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297AF7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297AF7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297AF7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297AF7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297AF7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297AF7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297AF7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297AF7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297AF7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297AF7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297AF7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297AF7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297AF7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297AF7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297AF7"/>
    <w:pPr>
      <w:widowControl w:val="0"/>
      <w:shd w:val="clear" w:color="auto" w:fill="FFFFFF"/>
      <w:spacing w:line="226" w:lineRule="exact"/>
      <w:jc w:val="right"/>
    </w:pPr>
    <w:rPr>
      <w:rFonts w:ascii="Constantia" w:eastAsiaTheme="minorHAnsi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297AF7"/>
    <w:pPr>
      <w:widowControl w:val="0"/>
      <w:shd w:val="clear" w:color="auto" w:fill="FFFFFF"/>
      <w:spacing w:line="149" w:lineRule="exact"/>
    </w:pPr>
    <w:rPr>
      <w:rFonts w:ascii="Calibri" w:eastAsiaTheme="minorHAns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297AF7"/>
    <w:pPr>
      <w:widowControl w:val="0"/>
      <w:shd w:val="clear" w:color="auto" w:fill="FFFFFF"/>
      <w:spacing w:line="240" w:lineRule="atLeast"/>
      <w:jc w:val="right"/>
    </w:pPr>
    <w:rPr>
      <w:rFonts w:ascii="Calibri" w:eastAsiaTheme="minorHAns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297AF7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297AF7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297AF7"/>
    <w:pPr>
      <w:widowControl w:val="0"/>
      <w:shd w:val="clear" w:color="auto" w:fill="FFFFFF"/>
      <w:spacing w:after="120" w:line="240" w:lineRule="atLeast"/>
    </w:pPr>
    <w:rPr>
      <w:rFonts w:ascii="Microsoft Sans Serif" w:eastAsiaTheme="minorHAnsi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297AF7"/>
    <w:pPr>
      <w:widowControl w:val="0"/>
      <w:shd w:val="clear" w:color="auto" w:fill="FFFFFF"/>
      <w:spacing w:before="120" w:line="240" w:lineRule="atLeast"/>
      <w:jc w:val="both"/>
    </w:pPr>
    <w:rPr>
      <w:rFonts w:ascii="Microsoft Sans Serif" w:eastAsiaTheme="minorHAnsi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297AF7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297AF7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297AF7"/>
    <w:pPr>
      <w:widowControl w:val="0"/>
      <w:shd w:val="clear" w:color="auto" w:fill="FFFFFF"/>
      <w:spacing w:before="120" w:line="298" w:lineRule="exact"/>
      <w:jc w:val="center"/>
    </w:pPr>
    <w:rPr>
      <w:rFonts w:asciiTheme="minorHAnsi" w:eastAsiaTheme="minorHAnsi" w:hAnsiTheme="minorHAnsi" w:cstheme="minorBidi"/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297AF7"/>
  </w:style>
  <w:style w:type="table" w:customStyle="1" w:styleId="TableGrid2">
    <w:name w:val="Table Grid2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unhideWhenUsed/>
    <w:rsid w:val="00297AF7"/>
  </w:style>
  <w:style w:type="character" w:customStyle="1" w:styleId="Bodytext8Italic">
    <w:name w:val="Body text (8) + Italic"/>
    <w:rsid w:val="00297AF7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297AF7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297AF7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297AF7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297AF7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297AF7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297AF7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297AF7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297AF7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297AF7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297AF7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297AF7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297AF7"/>
    <w:rPr>
      <w:b/>
      <w:bCs/>
      <w:spacing w:val="-4"/>
      <w:shd w:val="clear" w:color="auto" w:fill="FFFFFF"/>
    </w:rPr>
  </w:style>
  <w:style w:type="character" w:customStyle="1" w:styleId="Bodytext19">
    <w:name w:val="Body text (19)_"/>
    <w:link w:val="Bodytext190"/>
    <w:rsid w:val="00297AF7"/>
    <w:rPr>
      <w:b/>
      <w:bCs/>
      <w:spacing w:val="3"/>
      <w:shd w:val="clear" w:color="auto" w:fill="FFFFFF"/>
    </w:rPr>
  </w:style>
  <w:style w:type="character" w:customStyle="1" w:styleId="Bodytext200">
    <w:name w:val="Body text (20)_"/>
    <w:link w:val="Bodytext201"/>
    <w:rsid w:val="00297AF7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297AF7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297AF7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297AF7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297AF7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297AF7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297AF7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297AF7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297AF7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297AF7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297AF7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297AF7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297AF7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297AF7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297AF7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297AF7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297AF7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297AF7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297AF7"/>
    <w:pPr>
      <w:widowControl w:val="0"/>
      <w:shd w:val="clear" w:color="auto" w:fill="FFFFFF"/>
      <w:spacing w:after="180" w:line="331" w:lineRule="exact"/>
      <w:jc w:val="both"/>
    </w:pPr>
    <w:rPr>
      <w:rFonts w:asciiTheme="minorHAnsi" w:eastAsiaTheme="minorHAnsi" w:hAnsiTheme="minorHAnsi" w:cstheme="minorBidi"/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297AF7"/>
    <w:pPr>
      <w:widowControl w:val="0"/>
      <w:shd w:val="clear" w:color="auto" w:fill="FFFFFF"/>
      <w:spacing w:before="180" w:after="540" w:line="240" w:lineRule="atLeast"/>
      <w:jc w:val="both"/>
    </w:pPr>
    <w:rPr>
      <w:rFonts w:asciiTheme="minorHAnsi" w:eastAsiaTheme="minorHAnsi" w:hAnsiTheme="minorHAnsi" w:cstheme="minorBidi"/>
      <w:b/>
      <w:bCs/>
      <w:spacing w:val="7"/>
      <w:sz w:val="22"/>
      <w:szCs w:val="22"/>
    </w:rPr>
  </w:style>
  <w:style w:type="paragraph" w:customStyle="1" w:styleId="Bodytext211">
    <w:name w:val="Body text (21)"/>
    <w:basedOn w:val="Normal"/>
    <w:link w:val="Bodytext210"/>
    <w:rsid w:val="00297AF7"/>
    <w:pPr>
      <w:widowControl w:val="0"/>
      <w:shd w:val="clear" w:color="auto" w:fill="FFFFFF"/>
      <w:spacing w:before="60" w:after="420" w:line="240" w:lineRule="atLeast"/>
      <w:jc w:val="both"/>
    </w:pPr>
    <w:rPr>
      <w:rFonts w:asciiTheme="minorHAnsi" w:eastAsiaTheme="minorHAnsi" w:hAnsiTheme="minorHAnsi" w:cstheme="minorBidi"/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297AF7"/>
    <w:pPr>
      <w:widowControl w:val="0"/>
      <w:shd w:val="clear" w:color="auto" w:fill="FFFFFF"/>
      <w:spacing w:before="240" w:line="240" w:lineRule="atLeast"/>
    </w:pPr>
    <w:rPr>
      <w:rFonts w:asciiTheme="minorHAnsi" w:eastAsiaTheme="minorHAnsi" w:hAnsiTheme="minorHAnsi" w:cstheme="minorBidi"/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297AF7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eastAsiaTheme="minorHAnsi" w:hAnsi="Constantia" w:cs="Constantia"/>
      <w:noProof/>
      <w:sz w:val="22"/>
      <w:szCs w:val="22"/>
    </w:rPr>
  </w:style>
  <w:style w:type="paragraph" w:customStyle="1" w:styleId="Bodytext240">
    <w:name w:val="Body text (24)"/>
    <w:basedOn w:val="Normal"/>
    <w:link w:val="Bodytext24"/>
    <w:rsid w:val="00297AF7"/>
    <w:pPr>
      <w:widowControl w:val="0"/>
      <w:shd w:val="clear" w:color="auto" w:fill="FFFFFF"/>
      <w:spacing w:line="240" w:lineRule="atLeast"/>
    </w:pPr>
    <w:rPr>
      <w:rFonts w:ascii="Constantia" w:eastAsiaTheme="minorHAnsi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semiHidden/>
    <w:unhideWhenUsed/>
    <w:rsid w:val="00297AF7"/>
  </w:style>
  <w:style w:type="character" w:customStyle="1" w:styleId="Bodytext6Spacing0pt">
    <w:name w:val="Body text (6) + Spacing 0 pt"/>
    <w:rsid w:val="00297AF7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297AF7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297AF7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297AF7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297AF7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297AF7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297AF7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297AF7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297AF7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297AF7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297AF7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297AF7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297AF7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297AF7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297AF7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297AF7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297AF7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297AF7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297AF7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297AF7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297AF7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297AF7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297AF7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297AF7"/>
    <w:pPr>
      <w:widowControl w:val="0"/>
      <w:shd w:val="clear" w:color="auto" w:fill="FFFFFF"/>
      <w:spacing w:before="60" w:line="240" w:lineRule="atLeast"/>
      <w:jc w:val="both"/>
    </w:pPr>
    <w:rPr>
      <w:rFonts w:asciiTheme="minorHAnsi" w:eastAsiaTheme="minorHAnsi" w:hAnsiTheme="minorHAnsi" w:cstheme="minorBidi"/>
      <w:i/>
      <w:iCs/>
      <w:spacing w:val="-3"/>
      <w:sz w:val="22"/>
      <w:szCs w:val="22"/>
    </w:rPr>
  </w:style>
  <w:style w:type="paragraph" w:customStyle="1" w:styleId="Tablecaption50">
    <w:name w:val="Table caption (5)"/>
    <w:basedOn w:val="Normal"/>
    <w:link w:val="Tablecaption5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297AF7"/>
    <w:pPr>
      <w:widowControl w:val="0"/>
      <w:shd w:val="clear" w:color="auto" w:fill="FFFFFF"/>
      <w:spacing w:line="374" w:lineRule="exact"/>
      <w:outlineLvl w:val="4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ing21">
    <w:name w:val="Heading #21"/>
    <w:basedOn w:val="Normal"/>
    <w:rsid w:val="00297AF7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297AF7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297AF7"/>
    <w:pPr>
      <w:widowControl w:val="0"/>
      <w:shd w:val="clear" w:color="auto" w:fill="FFFFFF"/>
      <w:spacing w:before="180" w:line="240" w:lineRule="atLeast"/>
      <w:outlineLvl w:val="3"/>
    </w:pPr>
    <w:rPr>
      <w:rFonts w:asciiTheme="minorHAnsi" w:eastAsiaTheme="minorHAnsi" w:hAnsiTheme="minorHAnsi" w:cstheme="minorBidi"/>
      <w:i/>
      <w:iCs/>
      <w:spacing w:val="-6"/>
      <w:sz w:val="22"/>
      <w:szCs w:val="22"/>
    </w:rPr>
  </w:style>
  <w:style w:type="paragraph" w:customStyle="1" w:styleId="Tablecaption60">
    <w:name w:val="Table caption (6)"/>
    <w:basedOn w:val="Normal"/>
    <w:link w:val="Tablecaption6"/>
    <w:rsid w:val="00297AF7"/>
    <w:pPr>
      <w:widowControl w:val="0"/>
      <w:shd w:val="clear" w:color="auto" w:fill="FFFFFF"/>
      <w:spacing w:after="60" w:line="240" w:lineRule="atLeast"/>
    </w:pPr>
    <w:rPr>
      <w:rFonts w:ascii="Candara" w:eastAsiaTheme="minorHAnsi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297AF7"/>
    <w:pPr>
      <w:widowControl w:val="0"/>
      <w:shd w:val="clear" w:color="auto" w:fill="FFFFFF"/>
      <w:spacing w:before="120" w:line="240" w:lineRule="atLeast"/>
      <w:jc w:val="both"/>
      <w:outlineLvl w:val="4"/>
    </w:pPr>
    <w:rPr>
      <w:rFonts w:asciiTheme="minorHAnsi" w:eastAsiaTheme="minorHAnsi" w:hAnsiTheme="minorHAnsi" w:cstheme="minorBidi"/>
      <w:spacing w:val="-2"/>
      <w:sz w:val="22"/>
      <w:szCs w:val="22"/>
    </w:rPr>
  </w:style>
  <w:style w:type="paragraph" w:customStyle="1" w:styleId="Tablecaption70">
    <w:name w:val="Table caption (7)"/>
    <w:basedOn w:val="Normal"/>
    <w:link w:val="Tablecaption7"/>
    <w:rsid w:val="00297A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297AF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29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7158-7638-4159-A665-CE952E07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Windows User</cp:lastModifiedBy>
  <cp:revision>23331</cp:revision>
  <cp:lastPrinted>2019-09-05T00:33:00Z</cp:lastPrinted>
  <dcterms:created xsi:type="dcterms:W3CDTF">2018-10-14T09:58:00Z</dcterms:created>
  <dcterms:modified xsi:type="dcterms:W3CDTF">2019-09-06T08:42:00Z</dcterms:modified>
</cp:coreProperties>
</file>