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3" w:type="dxa"/>
        <w:jc w:val="center"/>
        <w:tblLook w:val="01E0" w:firstRow="1" w:lastRow="1" w:firstColumn="1" w:lastColumn="1" w:noHBand="0" w:noVBand="0"/>
      </w:tblPr>
      <w:tblGrid>
        <w:gridCol w:w="4068"/>
        <w:gridCol w:w="5795"/>
      </w:tblGrid>
      <w:tr w:rsidR="00264D3E" w:rsidRPr="00D83B60" w:rsidTr="00DC7A1D">
        <w:trPr>
          <w:trHeight w:val="1632"/>
          <w:jc w:val="center"/>
        </w:trPr>
        <w:tc>
          <w:tcPr>
            <w:tcW w:w="4068" w:type="dxa"/>
          </w:tcPr>
          <w:p w:rsidR="00264D3E" w:rsidRPr="00D83B60" w:rsidRDefault="00484D30" w:rsidP="00B67A39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chuong_pl_20"/>
            <w:r w:rsidRPr="00D83B60">
              <w:rPr>
                <w:color w:val="000000"/>
                <w:sz w:val="26"/>
                <w:szCs w:val="26"/>
              </w:rPr>
              <w:t>T</w:t>
            </w:r>
            <w:r w:rsidR="00264D3E" w:rsidRPr="00D83B60">
              <w:rPr>
                <w:color w:val="000000"/>
                <w:sz w:val="26"/>
                <w:szCs w:val="26"/>
              </w:rPr>
              <w:t>RƯỜNG ĐẠI HỌC KHOA HỌC</w:t>
            </w:r>
          </w:p>
          <w:p w:rsidR="00264D3E" w:rsidRPr="00D83B60" w:rsidRDefault="00D96ED0" w:rsidP="00B67A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83B60">
              <w:rPr>
                <w:b/>
                <w:color w:val="000000"/>
                <w:sz w:val="26"/>
                <w:szCs w:val="26"/>
              </w:rPr>
              <w:t xml:space="preserve">PHÒNG </w:t>
            </w:r>
            <w:r w:rsidR="00BA2345" w:rsidRPr="00D83B60">
              <w:rPr>
                <w:b/>
                <w:color w:val="000000"/>
                <w:sz w:val="26"/>
                <w:szCs w:val="26"/>
              </w:rPr>
              <w:t>K</w:t>
            </w:r>
            <w:r w:rsidR="00DC7A1D" w:rsidRPr="00D83B60">
              <w:rPr>
                <w:b/>
                <w:color w:val="000000"/>
                <w:sz w:val="26"/>
                <w:szCs w:val="26"/>
              </w:rPr>
              <w:t xml:space="preserve">T </w:t>
            </w:r>
            <w:r w:rsidR="00BA2345" w:rsidRPr="00D83B60">
              <w:rPr>
                <w:b/>
                <w:color w:val="000000"/>
                <w:sz w:val="26"/>
                <w:szCs w:val="26"/>
              </w:rPr>
              <w:t>VÀ</w:t>
            </w:r>
            <w:r w:rsidR="00264D3E" w:rsidRPr="00D83B6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BA2345" w:rsidRPr="00D83B60">
              <w:rPr>
                <w:b/>
                <w:color w:val="000000"/>
                <w:sz w:val="26"/>
                <w:szCs w:val="26"/>
              </w:rPr>
              <w:t>BĐCLGD</w:t>
            </w:r>
          </w:p>
          <w:p w:rsidR="00264D3E" w:rsidRPr="00D83B60" w:rsidRDefault="00264D3E" w:rsidP="00B67A39">
            <w:pPr>
              <w:jc w:val="center"/>
              <w:rPr>
                <w:color w:val="000000"/>
                <w:sz w:val="26"/>
                <w:szCs w:val="26"/>
              </w:rPr>
            </w:pPr>
            <w:r w:rsidRPr="00D83B60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51600" wp14:editId="34D9DB83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55055</wp:posOffset>
                      </wp:positionV>
                      <wp:extent cx="1602105" cy="0"/>
                      <wp:effectExtent l="0" t="0" r="1714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4DFC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4.35pt" to="158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B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oE8inTQ&#10;o723RDStR6VWChTUFoETlOqNyyGhVDsbaqVntTfPmn53SOmyJarhkfHrxQBKFjKSNylh4wzcd+i/&#10;aAYx5Oh1lO1c2y5AgiDoHLtzuXeHnz2icJjN00mWzjCi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"/>
                  </w:pict>
                </mc:Fallback>
              </mc:AlternateContent>
            </w:r>
          </w:p>
          <w:p w:rsidR="00264D3E" w:rsidRPr="00D83B60" w:rsidRDefault="00264D3E" w:rsidP="00B67A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95" w:type="dxa"/>
          </w:tcPr>
          <w:p w:rsidR="00264D3E" w:rsidRPr="00D83B60" w:rsidRDefault="00264D3E" w:rsidP="00B67A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83B60">
              <w:rPr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264D3E" w:rsidRPr="00D83B60" w:rsidRDefault="00264D3E" w:rsidP="00B67A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3B60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264D3E" w:rsidRPr="00D83B60" w:rsidRDefault="00264D3E" w:rsidP="005406B0">
            <w:pPr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  <w:r w:rsidRPr="00D83B60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6FE71" wp14:editId="011C045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31940</wp:posOffset>
                      </wp:positionV>
                      <wp:extent cx="18669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1D19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2.5pt" to="21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Ao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liPl+m0EI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"/>
                  </w:pict>
                </mc:Fallback>
              </mc:AlternateContent>
            </w:r>
            <w:r w:rsidRPr="00D83B60">
              <w:rPr>
                <w:i/>
                <w:color w:val="000000"/>
                <w:sz w:val="26"/>
                <w:szCs w:val="26"/>
              </w:rPr>
              <w:t xml:space="preserve">Thừa Thiên Huế, ngày </w:t>
            </w:r>
            <w:r w:rsidR="00D3047E">
              <w:rPr>
                <w:i/>
                <w:color w:val="000000"/>
                <w:sz w:val="26"/>
                <w:szCs w:val="26"/>
              </w:rPr>
              <w:t xml:space="preserve">08 </w:t>
            </w:r>
            <w:r w:rsidR="00100B08">
              <w:rPr>
                <w:i/>
                <w:color w:val="000000"/>
                <w:sz w:val="26"/>
                <w:szCs w:val="26"/>
              </w:rPr>
              <w:t>tháng</w:t>
            </w:r>
            <w:r w:rsidR="005406B0" w:rsidRPr="00D83B60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00B08">
              <w:rPr>
                <w:i/>
                <w:color w:val="000000"/>
                <w:sz w:val="26"/>
                <w:szCs w:val="26"/>
              </w:rPr>
              <w:t>9</w:t>
            </w:r>
            <w:r w:rsidR="00D27FEB" w:rsidRPr="00D83B60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83B60">
              <w:rPr>
                <w:i/>
                <w:color w:val="000000"/>
                <w:sz w:val="26"/>
                <w:szCs w:val="26"/>
              </w:rPr>
              <w:t>nă</w:t>
            </w:r>
            <w:bookmarkStart w:id="1" w:name="_GoBack"/>
            <w:bookmarkEnd w:id="1"/>
            <w:r w:rsidRPr="00D83B60">
              <w:rPr>
                <w:i/>
                <w:color w:val="000000"/>
                <w:sz w:val="26"/>
                <w:szCs w:val="26"/>
              </w:rPr>
              <w:t>m 20</w:t>
            </w:r>
            <w:r w:rsidR="005406B0" w:rsidRPr="00D83B60">
              <w:rPr>
                <w:i/>
                <w:color w:val="000000"/>
                <w:sz w:val="26"/>
                <w:szCs w:val="26"/>
              </w:rPr>
              <w:t>20</w:t>
            </w:r>
          </w:p>
        </w:tc>
      </w:tr>
      <w:bookmarkEnd w:id="0"/>
    </w:tbl>
    <w:p w:rsidR="00005050" w:rsidRDefault="00005050" w:rsidP="00297AF7">
      <w:pPr>
        <w:jc w:val="center"/>
        <w:rPr>
          <w:b/>
          <w:bCs/>
          <w:sz w:val="26"/>
          <w:szCs w:val="26"/>
        </w:rPr>
      </w:pPr>
    </w:p>
    <w:p w:rsidR="00BA2345" w:rsidRPr="00D83B60" w:rsidRDefault="00BA2345" w:rsidP="00297AF7">
      <w:pPr>
        <w:jc w:val="center"/>
        <w:rPr>
          <w:b/>
          <w:bCs/>
          <w:sz w:val="26"/>
          <w:szCs w:val="26"/>
        </w:rPr>
      </w:pPr>
      <w:r w:rsidRPr="00D83B60">
        <w:rPr>
          <w:b/>
          <w:bCs/>
          <w:sz w:val="26"/>
          <w:szCs w:val="26"/>
        </w:rPr>
        <w:t xml:space="preserve">BÁO CÁO SỐ LIỆU </w:t>
      </w:r>
    </w:p>
    <w:p w:rsidR="00297AF7" w:rsidRPr="00D83B60" w:rsidRDefault="00E633A3" w:rsidP="00297AF7">
      <w:pPr>
        <w:jc w:val="center"/>
        <w:rPr>
          <w:b/>
          <w:bCs/>
          <w:sz w:val="26"/>
          <w:szCs w:val="26"/>
        </w:rPr>
      </w:pPr>
      <w:r w:rsidRPr="00D83B60">
        <w:rPr>
          <w:b/>
          <w:bCs/>
          <w:sz w:val="26"/>
          <w:szCs w:val="26"/>
        </w:rPr>
        <w:t>V</w:t>
      </w:r>
      <w:r w:rsidRPr="00D83B60">
        <w:rPr>
          <w:b/>
          <w:bCs/>
          <w:sz w:val="26"/>
          <w:szCs w:val="26"/>
          <w:lang w:val="vi-VN"/>
        </w:rPr>
        <w:t xml:space="preserve">ề </w:t>
      </w:r>
      <w:r w:rsidRPr="00D83B60">
        <w:rPr>
          <w:b/>
          <w:bCs/>
          <w:sz w:val="26"/>
          <w:szCs w:val="26"/>
        </w:rPr>
        <w:t xml:space="preserve">hoạt </w:t>
      </w:r>
      <w:r w:rsidR="00280261" w:rsidRPr="00D83B60">
        <w:rPr>
          <w:b/>
          <w:bCs/>
          <w:sz w:val="26"/>
          <w:szCs w:val="26"/>
        </w:rPr>
        <w:t>động</w:t>
      </w:r>
      <w:r w:rsidRPr="00D83B60">
        <w:rPr>
          <w:b/>
          <w:bCs/>
          <w:sz w:val="26"/>
          <w:szCs w:val="26"/>
        </w:rPr>
        <w:t xml:space="preserve"> </w:t>
      </w:r>
      <w:r w:rsidR="00DC7A1D" w:rsidRPr="00D83B60">
        <w:rPr>
          <w:b/>
          <w:bCs/>
          <w:sz w:val="26"/>
          <w:szCs w:val="26"/>
        </w:rPr>
        <w:t xml:space="preserve">khảo thí và </w:t>
      </w:r>
      <w:r w:rsidRPr="00D83B60">
        <w:rPr>
          <w:b/>
          <w:bCs/>
          <w:sz w:val="26"/>
          <w:szCs w:val="26"/>
        </w:rPr>
        <w:t xml:space="preserve">bảo </w:t>
      </w:r>
      <w:r w:rsidR="00280261" w:rsidRPr="00D83B60">
        <w:rPr>
          <w:b/>
          <w:bCs/>
          <w:sz w:val="26"/>
          <w:szCs w:val="26"/>
        </w:rPr>
        <w:t xml:space="preserve">đảm </w:t>
      </w:r>
      <w:r w:rsidRPr="00D83B60">
        <w:rPr>
          <w:b/>
          <w:bCs/>
          <w:sz w:val="26"/>
          <w:szCs w:val="26"/>
        </w:rPr>
        <w:t>chất lượng giáo dục</w:t>
      </w:r>
    </w:p>
    <w:p w:rsidR="00AA7B02" w:rsidRDefault="00AA7B02" w:rsidP="00D62AED">
      <w:pPr>
        <w:spacing w:after="120"/>
        <w:rPr>
          <w:b/>
          <w:sz w:val="26"/>
          <w:szCs w:val="26"/>
        </w:rPr>
      </w:pPr>
    </w:p>
    <w:p w:rsidR="001776AB" w:rsidRPr="00D83B60" w:rsidRDefault="00DC7A1D" w:rsidP="00D83B60">
      <w:pPr>
        <w:spacing w:before="120" w:after="120"/>
        <w:rPr>
          <w:b/>
        </w:rPr>
      </w:pPr>
      <w:r w:rsidRPr="00A472A2">
        <w:rPr>
          <w:b/>
        </w:rPr>
        <w:t>I. Thống kê số liệu về hoạt động khảo thí</w:t>
      </w:r>
    </w:p>
    <w:p w:rsidR="00DC7A1D" w:rsidRPr="00D83B60" w:rsidRDefault="00DC7A1D" w:rsidP="00D83B60">
      <w:pPr>
        <w:spacing w:before="120" w:after="120"/>
        <w:jc w:val="both"/>
        <w:rPr>
          <w:b/>
        </w:rPr>
      </w:pPr>
      <w:r w:rsidRPr="00D83B60">
        <w:rPr>
          <w:b/>
        </w:rPr>
        <w:t>1. Thống kê tình hình phúc khảo bài thi kết thúc học phần bậc đại học, năm học 2019-2020</w:t>
      </w:r>
    </w:p>
    <w:tbl>
      <w:tblPr>
        <w:tblW w:w="4946" w:type="pct"/>
        <w:tblInd w:w="57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"/>
        <w:gridCol w:w="1521"/>
        <w:gridCol w:w="2123"/>
        <w:gridCol w:w="1778"/>
        <w:gridCol w:w="1162"/>
        <w:gridCol w:w="1162"/>
        <w:gridCol w:w="1163"/>
      </w:tblGrid>
      <w:tr w:rsidR="004A3D1E" w:rsidRPr="00D83B60" w:rsidTr="00D83B60">
        <w:trPr>
          <w:trHeight w:val="872"/>
        </w:trPr>
        <w:tc>
          <w:tcPr>
            <w:tcW w:w="244" w:type="pct"/>
            <w:shd w:val="clear" w:color="auto" w:fill="auto"/>
            <w:vAlign w:val="center"/>
            <w:hideMark/>
          </w:tcPr>
          <w:p w:rsidR="00DC7A1D" w:rsidRPr="00D83B60" w:rsidRDefault="00DC7A1D" w:rsidP="00A60505">
            <w:pPr>
              <w:ind w:left="-57"/>
              <w:jc w:val="center"/>
              <w:rPr>
                <w:b/>
                <w:color w:val="000000"/>
                <w:lang w:val="vi-VN"/>
              </w:rPr>
            </w:pPr>
            <w:r w:rsidRPr="00D83B60">
              <w:rPr>
                <w:b/>
                <w:color w:val="000000"/>
                <w:lang w:val="vi-VN"/>
              </w:rPr>
              <w:t>TT</w:t>
            </w:r>
          </w:p>
        </w:tc>
        <w:tc>
          <w:tcPr>
            <w:tcW w:w="812" w:type="pct"/>
            <w:vAlign w:val="center"/>
          </w:tcPr>
          <w:p w:rsidR="00DC7A1D" w:rsidRPr="00D83B60" w:rsidRDefault="00DC7A1D" w:rsidP="00DC7A1D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Mã học phần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DC7A1D" w:rsidRPr="00D83B60" w:rsidRDefault="00DC7A1D" w:rsidP="00DC7A1D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Tên học phần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DC7A1D" w:rsidRPr="00D83B60" w:rsidRDefault="00DC7A1D" w:rsidP="00DC7A1D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Khoa quản lý chuyên m</w:t>
            </w:r>
            <w:r w:rsidRPr="00D83B60">
              <w:rPr>
                <w:b/>
                <w:color w:val="000000"/>
                <w:lang w:val="vi-VN"/>
              </w:rPr>
              <w:t>ôn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DC7A1D" w:rsidRPr="00D83B60" w:rsidRDefault="00DC7A1D" w:rsidP="00DC7A1D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Tổng số</w:t>
            </w:r>
          </w:p>
          <w:p w:rsidR="00DC7A1D" w:rsidRPr="00D83B60" w:rsidRDefault="00DC7A1D" w:rsidP="00DC7A1D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bài thi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DC7A1D" w:rsidRPr="00D83B60" w:rsidRDefault="00DC7A1D" w:rsidP="00DC7A1D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Số bài phúc khảo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DC7A1D" w:rsidRPr="00D83B60" w:rsidRDefault="00DC7A1D" w:rsidP="00DC7A1D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 xml:space="preserve">Số bài </w:t>
            </w:r>
            <w:r w:rsidR="004A3D1E" w:rsidRPr="00D83B60">
              <w:rPr>
                <w:b/>
                <w:color w:val="000000"/>
              </w:rPr>
              <w:t xml:space="preserve">thi </w:t>
            </w:r>
            <w:r w:rsidRPr="00D83B60">
              <w:rPr>
                <w:b/>
                <w:color w:val="000000"/>
              </w:rPr>
              <w:t>thay đổi điểm</w:t>
            </w:r>
          </w:p>
        </w:tc>
      </w:tr>
      <w:tr w:rsidR="004A3D1E" w:rsidRPr="00D83B60" w:rsidTr="00D83B60">
        <w:trPr>
          <w:trHeight w:val="451"/>
        </w:trPr>
        <w:tc>
          <w:tcPr>
            <w:tcW w:w="244" w:type="pct"/>
            <w:shd w:val="clear" w:color="auto" w:fill="auto"/>
            <w:vAlign w:val="center"/>
            <w:hideMark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812" w:type="pct"/>
          </w:tcPr>
          <w:p w:rsidR="00DC7A1D" w:rsidRPr="00D83B60" w:rsidRDefault="00E5639F" w:rsidP="00A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kỳ</w:t>
            </w:r>
            <w:r w:rsidR="000555FA">
              <w:rPr>
                <w:color w:val="000000"/>
              </w:rPr>
              <w:t>….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</w:tr>
      <w:tr w:rsidR="004A3D1E" w:rsidRPr="00D83B60" w:rsidTr="00D83B60">
        <w:trPr>
          <w:trHeight w:val="451"/>
        </w:trPr>
        <w:tc>
          <w:tcPr>
            <w:tcW w:w="244" w:type="pct"/>
            <w:shd w:val="clear" w:color="auto" w:fill="auto"/>
            <w:vAlign w:val="center"/>
          </w:tcPr>
          <w:p w:rsidR="00DC7A1D" w:rsidRPr="00D83B60" w:rsidRDefault="00DC7A1D" w:rsidP="00DC7A1D">
            <w:pPr>
              <w:jc w:val="center"/>
              <w:rPr>
                <w:color w:val="000000"/>
                <w:lang w:val="vi-VN"/>
              </w:rPr>
            </w:pPr>
            <w:r w:rsidRPr="00D83B60">
              <w:rPr>
                <w:color w:val="000000"/>
                <w:lang w:val="vi-VN"/>
              </w:rPr>
              <w:t>...</w:t>
            </w:r>
          </w:p>
        </w:tc>
        <w:tc>
          <w:tcPr>
            <w:tcW w:w="812" w:type="pct"/>
            <w:vAlign w:val="center"/>
          </w:tcPr>
          <w:p w:rsidR="00DC7A1D" w:rsidRPr="00D83B60" w:rsidRDefault="00DC7A1D" w:rsidP="00DC7A1D">
            <w:pPr>
              <w:jc w:val="center"/>
              <w:rPr>
                <w:color w:val="000000"/>
              </w:rPr>
            </w:pPr>
            <w:r w:rsidRPr="00D83B60">
              <w:rPr>
                <w:color w:val="000000"/>
              </w:rPr>
              <w:t>......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C7A1D" w:rsidRPr="00D83B60" w:rsidRDefault="00DC7A1D" w:rsidP="00DC7A1D">
            <w:pPr>
              <w:jc w:val="center"/>
              <w:rPr>
                <w:color w:val="000000"/>
              </w:rPr>
            </w:pPr>
            <w:r w:rsidRPr="00D83B60">
              <w:rPr>
                <w:color w:val="000000"/>
              </w:rPr>
              <w:t>.......................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C7A1D" w:rsidRPr="00D83B60" w:rsidRDefault="00DC7A1D" w:rsidP="00A60505">
            <w:pPr>
              <w:jc w:val="center"/>
              <w:rPr>
                <w:color w:val="000000"/>
              </w:rPr>
            </w:pPr>
          </w:p>
        </w:tc>
      </w:tr>
    </w:tbl>
    <w:p w:rsidR="00DC7A1D" w:rsidRPr="00D83B60" w:rsidRDefault="00DC7A1D" w:rsidP="00DC7A1D">
      <w:pPr>
        <w:rPr>
          <w:b/>
        </w:rPr>
      </w:pPr>
    </w:p>
    <w:p w:rsidR="00DC7A1D" w:rsidRPr="00D83B60" w:rsidRDefault="00DC7A1D" w:rsidP="00D62AED">
      <w:pPr>
        <w:spacing w:after="120"/>
        <w:rPr>
          <w:b/>
          <w:spacing w:val="-4"/>
        </w:rPr>
      </w:pPr>
      <w:r w:rsidRPr="00D83B60">
        <w:rPr>
          <w:b/>
          <w:spacing w:val="-4"/>
        </w:rPr>
        <w:t xml:space="preserve">2. Thống kê </w:t>
      </w:r>
      <w:r w:rsidR="00AA7B02" w:rsidRPr="00D83B60">
        <w:rPr>
          <w:b/>
          <w:spacing w:val="-4"/>
        </w:rPr>
        <w:t xml:space="preserve">số lượng </w:t>
      </w:r>
      <w:r w:rsidRPr="00D83B60">
        <w:rPr>
          <w:b/>
          <w:spacing w:val="-4"/>
        </w:rPr>
        <w:t>các học phần có ngân hàng đề thi</w:t>
      </w:r>
      <w:r w:rsidR="00AA7B02" w:rsidRPr="00D83B60">
        <w:rPr>
          <w:b/>
          <w:spacing w:val="-4"/>
        </w:rPr>
        <w:t>/câu hỏi thi</w:t>
      </w:r>
      <w:r w:rsidRPr="00D83B60">
        <w:rPr>
          <w:b/>
          <w:spacing w:val="-4"/>
        </w:rPr>
        <w:t xml:space="preserve"> theo ngành đào tạo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960"/>
        <w:gridCol w:w="4950"/>
      </w:tblGrid>
      <w:tr w:rsidR="00612A83" w:rsidRPr="00D83B60" w:rsidTr="00FB0C62">
        <w:trPr>
          <w:trHeight w:val="5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A7B02">
            <w:pPr>
              <w:widowControl w:val="0"/>
              <w:ind w:left="-108" w:right="-108"/>
              <w:jc w:val="center"/>
              <w:rPr>
                <w:b/>
                <w:lang w:val="pt-BR"/>
              </w:rPr>
            </w:pPr>
            <w:r w:rsidRPr="00D83B60">
              <w:rPr>
                <w:b/>
                <w:lang w:val="pt-BR"/>
              </w:rPr>
              <w:t>TT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A7B02">
            <w:pPr>
              <w:widowControl w:val="0"/>
              <w:jc w:val="center"/>
              <w:rPr>
                <w:b/>
                <w:lang w:val="pt-BR"/>
              </w:rPr>
            </w:pPr>
            <w:r w:rsidRPr="00D83B60">
              <w:rPr>
                <w:b/>
                <w:lang w:val="pt-BR"/>
              </w:rPr>
              <w:t>Khối ngành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A7B02">
            <w:pPr>
              <w:widowControl w:val="0"/>
              <w:jc w:val="center"/>
              <w:rPr>
                <w:b/>
                <w:lang w:val="pt-BR"/>
              </w:rPr>
            </w:pPr>
            <w:r w:rsidRPr="00D83B60">
              <w:rPr>
                <w:b/>
                <w:lang w:val="pt-BR"/>
              </w:rPr>
              <w:t>Số học phần có ngân hàng đề thi</w:t>
            </w:r>
            <w:r w:rsidR="00FB0C62">
              <w:rPr>
                <w:b/>
                <w:lang w:val="pt-BR"/>
              </w:rPr>
              <w:t>/câu hỏi thi</w:t>
            </w: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  <w:rPr>
                <w:b/>
              </w:rPr>
            </w:pPr>
            <w:r w:rsidRPr="00D83B60">
              <w:rPr>
                <w:b/>
              </w:rPr>
              <w:t>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b/>
              </w:rPr>
            </w:pPr>
            <w:r w:rsidRPr="00D83B60">
              <w:rPr>
                <w:b/>
                <w:iCs/>
              </w:rPr>
              <w:t>Khối ngành IV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</w:pPr>
            <w:r w:rsidRPr="00D83B6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</w:pPr>
            <w:r w:rsidRPr="00D83B60"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……….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  <w:rPr>
                <w:b/>
              </w:rPr>
            </w:pPr>
            <w:r w:rsidRPr="00D83B60">
              <w:rPr>
                <w:b/>
              </w:rPr>
              <w:t>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b/>
                <w:shd w:val="clear" w:color="auto" w:fill="FFFFFF"/>
              </w:rPr>
            </w:pPr>
            <w:r w:rsidRPr="00D83B60">
              <w:rPr>
                <w:b/>
                <w:shd w:val="clear" w:color="auto" w:fill="FFFFFF"/>
              </w:rPr>
              <w:t>Khối ngành V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</w:pPr>
            <w:r w:rsidRPr="00D83B6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</w:pPr>
            <w:r w:rsidRPr="00D83B60"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……….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  <w:rPr>
                <w:b/>
              </w:rPr>
            </w:pPr>
            <w:r w:rsidRPr="00D83B60">
              <w:rPr>
                <w:b/>
              </w:rPr>
              <w:t>III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b/>
                <w:shd w:val="clear" w:color="auto" w:fill="FFFFFF"/>
              </w:rPr>
            </w:pPr>
            <w:r w:rsidRPr="00D83B60">
              <w:rPr>
                <w:b/>
                <w:shd w:val="clear" w:color="auto" w:fill="FFFFFF"/>
              </w:rPr>
              <w:t>Khối ngành VII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</w:pPr>
            <w:r w:rsidRPr="00D83B6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612A83" w:rsidRPr="00D83B60" w:rsidTr="00FB0C62">
        <w:trPr>
          <w:trHeight w:val="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612A83">
            <w:pPr>
              <w:ind w:left="-108" w:right="-108"/>
              <w:jc w:val="center"/>
            </w:pPr>
            <w:r w:rsidRPr="00D83B60"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3" w:rsidRPr="00D83B60" w:rsidRDefault="00612A83" w:rsidP="00A60505">
            <w:pPr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……….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Pr="00D83B60" w:rsidRDefault="00612A83" w:rsidP="00A60505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</w:tbl>
    <w:p w:rsidR="00DC7A1D" w:rsidRPr="00D83B60" w:rsidRDefault="00DC7A1D" w:rsidP="00D83B60">
      <w:pPr>
        <w:spacing w:before="240" w:after="120" w:line="259" w:lineRule="auto"/>
        <w:rPr>
          <w:rFonts w:eastAsia="Calibri"/>
          <w:b/>
          <w:color w:val="000000"/>
        </w:rPr>
      </w:pPr>
      <w:r w:rsidRPr="00D83B60">
        <w:rPr>
          <w:rFonts w:eastAsia="Calibri"/>
          <w:b/>
          <w:color w:val="000000"/>
        </w:rPr>
        <w:t>II. Thống kê số liệu về hoạt động bảo đảm chất lượng giáo dục</w:t>
      </w:r>
    </w:p>
    <w:p w:rsidR="00251B6F" w:rsidRPr="00D83B60" w:rsidRDefault="00251B6F" w:rsidP="00D83B60">
      <w:pPr>
        <w:spacing w:before="120" w:after="120" w:line="259" w:lineRule="auto"/>
        <w:rPr>
          <w:rFonts w:eastAsia="Calibri"/>
          <w:b/>
          <w:color w:val="000000"/>
        </w:rPr>
      </w:pPr>
      <w:r w:rsidRPr="00D83B60">
        <w:rPr>
          <w:rFonts w:eastAsia="Calibri"/>
          <w:b/>
          <w:color w:val="000000"/>
        </w:rPr>
        <w:t>1. Thông tin kiểm định cơ sở giáo dục và chương trình giáo dục</w:t>
      </w:r>
    </w:p>
    <w:tbl>
      <w:tblPr>
        <w:tblW w:w="4937" w:type="pct"/>
        <w:tblInd w:w="57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666"/>
        <w:gridCol w:w="765"/>
        <w:gridCol w:w="1047"/>
        <w:gridCol w:w="1333"/>
        <w:gridCol w:w="1633"/>
        <w:gridCol w:w="1161"/>
        <w:gridCol w:w="1320"/>
      </w:tblGrid>
      <w:tr w:rsidR="002956F3" w:rsidRPr="00D83B60" w:rsidTr="00DC7A1D">
        <w:trPr>
          <w:trHeight w:val="1091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251B6F">
            <w:pPr>
              <w:ind w:left="-57"/>
              <w:jc w:val="center"/>
              <w:rPr>
                <w:b/>
                <w:color w:val="000000"/>
                <w:lang w:val="vi-VN"/>
              </w:rPr>
            </w:pPr>
            <w:r w:rsidRPr="00D83B60">
              <w:rPr>
                <w:b/>
                <w:color w:val="000000"/>
                <w:lang w:val="vi-VN"/>
              </w:rPr>
              <w:t>TT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  <w:lang w:val="vi-VN"/>
              </w:rPr>
            </w:pPr>
            <w:r w:rsidRPr="00D83B60">
              <w:rPr>
                <w:b/>
                <w:color w:val="000000"/>
                <w:lang w:val="vi-VN"/>
              </w:rPr>
              <w:t>Trường</w:t>
            </w:r>
          </w:p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  <w:lang w:val="vi-VN"/>
              </w:rPr>
              <w:t>/</w:t>
            </w:r>
            <w:r w:rsidRPr="00D83B60">
              <w:rPr>
                <w:b/>
                <w:color w:val="000000"/>
              </w:rPr>
              <w:t>các chương trình đào tạo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Thời điểm đánh giá ngoài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CD1851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Kết quả đánh giá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 xml:space="preserve">Nghị quyết của </w:t>
            </w:r>
            <w:r w:rsidRPr="00D83B60">
              <w:rPr>
                <w:b/>
                <w:color w:val="000000"/>
              </w:rPr>
              <w:br/>
              <w:t>Hội đồng KĐCLGD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Công nhận đạt/</w:t>
            </w:r>
            <w:r w:rsidRPr="00D83B60">
              <w:rPr>
                <w:b/>
                <w:color w:val="000000"/>
              </w:rPr>
              <w:br/>
              <w:t>không đạt chất lượng giáo dục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  <w:hideMark/>
          </w:tcPr>
          <w:p w:rsidR="00251B6F" w:rsidRPr="00D83B60" w:rsidRDefault="00251B6F" w:rsidP="00CD1851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Giấy chứng nhận</w:t>
            </w:r>
          </w:p>
        </w:tc>
      </w:tr>
      <w:tr w:rsidR="002956F3" w:rsidRPr="00D83B60" w:rsidTr="00DC7A1D">
        <w:trPr>
          <w:trHeight w:val="165"/>
        </w:trPr>
        <w:tc>
          <w:tcPr>
            <w:tcW w:w="227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  <w:r w:rsidRPr="00D83B60">
              <w:rPr>
                <w:color w:val="000000"/>
              </w:rPr>
              <w:t>Ngày cấp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  <w:r w:rsidRPr="00D83B60">
              <w:rPr>
                <w:color w:val="000000"/>
              </w:rPr>
              <w:t>Giá trị đến</w:t>
            </w:r>
          </w:p>
        </w:tc>
      </w:tr>
      <w:tr w:rsidR="002956F3" w:rsidRPr="00D83B60" w:rsidTr="00DC7A1D">
        <w:trPr>
          <w:trHeight w:val="418"/>
        </w:trPr>
        <w:tc>
          <w:tcPr>
            <w:tcW w:w="227" w:type="pc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  <w:r w:rsidRPr="00D83B60">
              <w:rPr>
                <w:color w:val="000000"/>
                <w:lang w:val="vi-VN"/>
              </w:rPr>
              <w:t>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</w:tr>
    </w:tbl>
    <w:p w:rsidR="00005050" w:rsidRDefault="00005050" w:rsidP="0087618C">
      <w:pPr>
        <w:spacing w:before="120" w:after="120"/>
        <w:rPr>
          <w:b/>
          <w:lang w:val="vi-VN"/>
        </w:rPr>
      </w:pPr>
    </w:p>
    <w:p w:rsidR="00251B6F" w:rsidRPr="00D83B60" w:rsidRDefault="00251B6F" w:rsidP="0087618C">
      <w:pPr>
        <w:spacing w:before="120" w:after="120"/>
        <w:rPr>
          <w:b/>
        </w:rPr>
      </w:pPr>
      <w:r w:rsidRPr="00D83B60">
        <w:rPr>
          <w:b/>
          <w:lang w:val="vi-VN"/>
        </w:rPr>
        <w:lastRenderedPageBreak/>
        <w:t>2</w:t>
      </w:r>
      <w:r w:rsidRPr="00D83B60">
        <w:rPr>
          <w:b/>
        </w:rPr>
        <w:t>. Thống kê về các hoạt động khảo sát người học</w:t>
      </w:r>
      <w:r w:rsidR="008F1534" w:rsidRPr="00D83B60">
        <w:rPr>
          <w:b/>
        </w:rPr>
        <w:t xml:space="preserve"> năm học 2019-2020</w:t>
      </w:r>
    </w:p>
    <w:tbl>
      <w:tblPr>
        <w:tblW w:w="5000" w:type="pct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424"/>
        <w:gridCol w:w="2508"/>
      </w:tblGrid>
      <w:tr w:rsidR="00251B6F" w:rsidRPr="00D83B60" w:rsidTr="0087618C">
        <w:trPr>
          <w:trHeight w:val="358"/>
        </w:trPr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  <w:lang w:val="vi-VN"/>
              </w:rPr>
              <w:t>TT</w:t>
            </w:r>
          </w:p>
        </w:tc>
        <w:tc>
          <w:tcPr>
            <w:tcW w:w="3430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color w:val="000000"/>
              </w:rPr>
              <w:t>Nội dung khảo sát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  <w:r w:rsidRPr="00D83B60">
              <w:rPr>
                <w:b/>
                <w:lang w:val="vi-VN"/>
              </w:rPr>
              <w:t>Mức độ hài lòng (%)</w:t>
            </w:r>
          </w:p>
        </w:tc>
      </w:tr>
      <w:tr w:rsidR="00251B6F" w:rsidRPr="00D83B60" w:rsidTr="0087618C">
        <w:trPr>
          <w:trHeight w:val="358"/>
        </w:trPr>
        <w:tc>
          <w:tcPr>
            <w:tcW w:w="231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30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9" w:type="pct"/>
            <w:vMerge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b/>
                <w:color w:val="000000"/>
              </w:rPr>
            </w:pPr>
          </w:p>
        </w:tc>
      </w:tr>
      <w:tr w:rsidR="00251B6F" w:rsidRPr="00D83B60" w:rsidTr="0087618C">
        <w:trPr>
          <w:trHeight w:val="500"/>
        </w:trPr>
        <w:tc>
          <w:tcPr>
            <w:tcW w:w="231" w:type="pct"/>
            <w:shd w:val="clear" w:color="auto" w:fill="auto"/>
            <w:vAlign w:val="center"/>
            <w:hideMark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  <w:r w:rsidRPr="00D83B60">
              <w:rPr>
                <w:color w:val="000000"/>
                <w:lang w:val="vi-VN"/>
              </w:rPr>
              <w:t>1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251B6F" w:rsidRPr="00D83B60" w:rsidRDefault="00D83B60" w:rsidP="00B1407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51B6F" w:rsidRPr="00D83B60">
              <w:rPr>
                <w:color w:val="000000"/>
              </w:rPr>
              <w:t>Phản hồi của sinh viên về hoạt động giảng dạy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</w:tr>
      <w:tr w:rsidR="00251B6F" w:rsidRPr="00D83B60" w:rsidTr="0087618C">
        <w:trPr>
          <w:trHeight w:val="500"/>
        </w:trPr>
        <w:tc>
          <w:tcPr>
            <w:tcW w:w="231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  <w:lang w:val="vi-VN"/>
              </w:rPr>
            </w:pPr>
            <w:r w:rsidRPr="00D83B60">
              <w:rPr>
                <w:color w:val="000000"/>
                <w:lang w:val="vi-VN"/>
              </w:rPr>
              <w:t>2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251B6F" w:rsidRPr="00D83B60" w:rsidRDefault="00D83B60" w:rsidP="00B14075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</w:t>
            </w:r>
            <w:r w:rsidR="00251B6F" w:rsidRPr="00D83B60">
              <w:rPr>
                <w:color w:val="000000"/>
                <w:lang w:val="vi-VN"/>
              </w:rPr>
              <w:t>Phản hồi của sinh viên</w:t>
            </w:r>
            <w:r>
              <w:rPr>
                <w:color w:val="000000"/>
                <w:lang w:val="vi-VN"/>
              </w:rPr>
              <w:t xml:space="preserve"> năm cuối</w:t>
            </w:r>
            <w:r w:rsidR="00251B6F" w:rsidRPr="00D83B60">
              <w:rPr>
                <w:color w:val="000000"/>
                <w:lang w:val="vi-VN"/>
              </w:rPr>
              <w:t xml:space="preserve"> về chất lượng toàn khóa học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</w:tr>
      <w:tr w:rsidR="00251B6F" w:rsidRPr="00D83B60" w:rsidTr="0087618C">
        <w:trPr>
          <w:trHeight w:val="500"/>
        </w:trPr>
        <w:tc>
          <w:tcPr>
            <w:tcW w:w="231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  <w:lang w:val="vi-VN"/>
              </w:rPr>
            </w:pPr>
            <w:r w:rsidRPr="00D83B60">
              <w:rPr>
                <w:color w:val="000000"/>
                <w:lang w:val="vi-VN"/>
              </w:rPr>
              <w:t>...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251B6F" w:rsidRPr="00D83B60" w:rsidRDefault="00251B6F" w:rsidP="00B14075">
            <w:pPr>
              <w:rPr>
                <w:color w:val="000000"/>
                <w:lang w:val="vi-VN"/>
              </w:rPr>
            </w:pPr>
            <w:r w:rsidRPr="00D83B60">
              <w:rPr>
                <w:color w:val="000000"/>
                <w:lang w:val="vi-VN"/>
              </w:rPr>
              <w:t>...............................................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51B6F" w:rsidRPr="00D83B60" w:rsidRDefault="00251B6F" w:rsidP="00B14075">
            <w:pPr>
              <w:jc w:val="center"/>
              <w:rPr>
                <w:color w:val="000000"/>
              </w:rPr>
            </w:pPr>
          </w:p>
        </w:tc>
      </w:tr>
    </w:tbl>
    <w:p w:rsidR="001776AB" w:rsidRPr="00D83B60" w:rsidRDefault="00251B6F" w:rsidP="00251B6F">
      <w:pPr>
        <w:spacing w:before="240" w:after="120"/>
        <w:rPr>
          <w:b/>
        </w:rPr>
      </w:pPr>
      <w:r w:rsidRPr="00D83B60">
        <w:rPr>
          <w:b/>
        </w:rPr>
        <w:t>3</w:t>
      </w:r>
      <w:r w:rsidR="001776AB" w:rsidRPr="00D83B60">
        <w:rPr>
          <w:b/>
        </w:rPr>
        <w:t xml:space="preserve">. Thông tin </w:t>
      </w:r>
      <w:r w:rsidR="00BA2345" w:rsidRPr="00D83B60">
        <w:rPr>
          <w:b/>
        </w:rPr>
        <w:t>về tình hình việc làm của sinh viên tốt nghiệp 20</w:t>
      </w:r>
      <w:r w:rsidR="000B2725" w:rsidRPr="00D83B60">
        <w:rPr>
          <w:b/>
        </w:rPr>
        <w:t>19</w:t>
      </w:r>
    </w:p>
    <w:tbl>
      <w:tblPr>
        <w:tblW w:w="497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36"/>
        <w:gridCol w:w="867"/>
        <w:gridCol w:w="1583"/>
        <w:gridCol w:w="1772"/>
        <w:gridCol w:w="1344"/>
        <w:gridCol w:w="1361"/>
      </w:tblGrid>
      <w:tr w:rsidR="00137E2C" w:rsidRPr="00D83B60" w:rsidTr="0087618C">
        <w:trPr>
          <w:trHeight w:val="20"/>
          <w:tblHeader/>
        </w:trPr>
        <w:tc>
          <w:tcPr>
            <w:tcW w:w="245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  <w:r w:rsidRPr="00D83B60">
              <w:rPr>
                <w:b/>
                <w:lang w:val="vi-VN"/>
              </w:rPr>
              <w:t>TT</w:t>
            </w:r>
          </w:p>
        </w:tc>
        <w:tc>
          <w:tcPr>
            <w:tcW w:w="1080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  <w:r w:rsidRPr="00D83B60">
              <w:rPr>
                <w:b/>
                <w:lang w:val="vi-VN"/>
              </w:rPr>
              <w:t>Kh</w:t>
            </w:r>
            <w:r w:rsidRPr="00D83B60">
              <w:rPr>
                <w:b/>
              </w:rPr>
              <w:t>ố</w:t>
            </w:r>
            <w:r w:rsidRPr="00D83B60">
              <w:rPr>
                <w:b/>
                <w:lang w:val="vi-VN"/>
              </w:rPr>
              <w:t>i ngành</w:t>
            </w:r>
          </w:p>
        </w:tc>
        <w:tc>
          <w:tcPr>
            <w:tcW w:w="460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  <w:r w:rsidRPr="00D83B60">
              <w:rPr>
                <w:b/>
                <w:lang w:val="vi-VN"/>
              </w:rPr>
              <w:t xml:space="preserve">Số </w:t>
            </w:r>
          </w:p>
          <w:p w:rsidR="00137E2C" w:rsidRPr="00D83B60" w:rsidRDefault="00137E2C" w:rsidP="00251B6F">
            <w:pPr>
              <w:jc w:val="center"/>
              <w:rPr>
                <w:b/>
              </w:rPr>
            </w:pPr>
            <w:r w:rsidRPr="00D83B60">
              <w:rPr>
                <w:b/>
                <w:lang w:val="vi-VN"/>
              </w:rPr>
              <w:t>sinh viên</w:t>
            </w:r>
            <w:r w:rsidRPr="00D83B60">
              <w:rPr>
                <w:b/>
                <w:lang w:val="vi-VN"/>
              </w:rPr>
              <w:br/>
              <w:t>tốt nghiệp</w:t>
            </w:r>
          </w:p>
        </w:tc>
        <w:tc>
          <w:tcPr>
            <w:tcW w:w="2493" w:type="pct"/>
            <w:gridSpan w:val="3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  <w:r w:rsidRPr="00D83B60">
              <w:rPr>
                <w:b/>
                <w:lang w:val="vi-VN"/>
              </w:rPr>
              <w:t>Tỷ lệ có việc làm (%)</w:t>
            </w:r>
          </w:p>
        </w:tc>
        <w:tc>
          <w:tcPr>
            <w:tcW w:w="722" w:type="pct"/>
            <w:vMerge w:val="restart"/>
            <w:shd w:val="solid" w:color="FFFFFF" w:fill="auto"/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  <w:r w:rsidRPr="00D83B60">
              <w:rPr>
                <w:b/>
              </w:rPr>
              <w:t>Thu nhập bình quân/ tháng</w:t>
            </w:r>
          </w:p>
        </w:tc>
      </w:tr>
      <w:tr w:rsidR="00AA7B02" w:rsidRPr="00D83B60" w:rsidTr="0087618C">
        <w:trPr>
          <w:trHeight w:val="252"/>
          <w:tblHeader/>
        </w:trPr>
        <w:tc>
          <w:tcPr>
            <w:tcW w:w="2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</w:p>
        </w:tc>
        <w:tc>
          <w:tcPr>
            <w:tcW w:w="108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rPr>
                <w:b/>
              </w:rPr>
            </w:pPr>
          </w:p>
        </w:tc>
        <w:tc>
          <w:tcPr>
            <w:tcW w:w="46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</w:p>
        </w:tc>
        <w:tc>
          <w:tcPr>
            <w:tcW w:w="1780" w:type="pct"/>
            <w:gridSpan w:val="2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  <w:lang w:val="vi-VN"/>
              </w:rPr>
            </w:pPr>
            <w:r w:rsidRPr="00D83B60">
              <w:rPr>
                <w:b/>
                <w:lang w:val="vi-VN"/>
              </w:rPr>
              <w:t>Đúng ngành đào tạo</w:t>
            </w:r>
          </w:p>
        </w:tc>
        <w:tc>
          <w:tcPr>
            <w:tcW w:w="713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  <w:r w:rsidRPr="00D83B60">
              <w:rPr>
                <w:b/>
              </w:rPr>
              <w:t>Trái ngành đào tạo</w:t>
            </w:r>
          </w:p>
        </w:tc>
        <w:tc>
          <w:tcPr>
            <w:tcW w:w="722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</w:p>
        </w:tc>
      </w:tr>
      <w:tr w:rsidR="00AA7B02" w:rsidRPr="00D83B60" w:rsidTr="0087618C">
        <w:trPr>
          <w:trHeight w:val="590"/>
          <w:tblHeader/>
        </w:trPr>
        <w:tc>
          <w:tcPr>
            <w:tcW w:w="2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</w:p>
        </w:tc>
        <w:tc>
          <w:tcPr>
            <w:tcW w:w="108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rPr>
                <w:b/>
              </w:rPr>
            </w:pPr>
          </w:p>
        </w:tc>
        <w:tc>
          <w:tcPr>
            <w:tcW w:w="46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0D1" w:rsidRPr="00D83B60" w:rsidRDefault="00137E2C" w:rsidP="00251B6F">
            <w:pPr>
              <w:jc w:val="center"/>
              <w:rPr>
                <w:b/>
                <w:lang w:val="vi-VN"/>
              </w:rPr>
            </w:pPr>
            <w:r w:rsidRPr="00D83B60">
              <w:rPr>
                <w:b/>
                <w:lang w:val="vi-VN"/>
              </w:rPr>
              <w:t xml:space="preserve">Sau 6 tháng </w:t>
            </w:r>
          </w:p>
          <w:p w:rsidR="00137E2C" w:rsidRPr="00D83B60" w:rsidRDefault="00137E2C" w:rsidP="00251B6F">
            <w:pPr>
              <w:jc w:val="center"/>
              <w:rPr>
                <w:b/>
                <w:lang w:val="vi-VN"/>
              </w:rPr>
            </w:pPr>
            <w:r w:rsidRPr="00D83B60">
              <w:rPr>
                <w:b/>
                <w:lang w:val="vi-VN"/>
              </w:rPr>
              <w:t>tốt nghiệp</w:t>
            </w:r>
          </w:p>
        </w:tc>
        <w:tc>
          <w:tcPr>
            <w:tcW w:w="940" w:type="pct"/>
            <w:shd w:val="solid" w:color="FFFFFF" w:fill="auto"/>
          </w:tcPr>
          <w:p w:rsidR="004810D1" w:rsidRPr="00D83B60" w:rsidRDefault="00137E2C" w:rsidP="00251B6F">
            <w:pPr>
              <w:jc w:val="center"/>
              <w:rPr>
                <w:b/>
                <w:lang w:val="vi-VN"/>
              </w:rPr>
            </w:pPr>
            <w:r w:rsidRPr="00D83B60">
              <w:rPr>
                <w:b/>
                <w:lang w:val="vi-VN"/>
              </w:rPr>
              <w:t xml:space="preserve">Sau 12 tháng </w:t>
            </w:r>
          </w:p>
          <w:p w:rsidR="00137E2C" w:rsidRPr="00D83B60" w:rsidRDefault="00137E2C" w:rsidP="00251B6F">
            <w:pPr>
              <w:jc w:val="center"/>
              <w:rPr>
                <w:b/>
                <w:lang w:val="vi-VN"/>
              </w:rPr>
            </w:pPr>
            <w:r w:rsidRPr="00D83B60">
              <w:rPr>
                <w:b/>
                <w:lang w:val="vi-VN"/>
              </w:rPr>
              <w:t>tốt nghiệp</w:t>
            </w:r>
          </w:p>
        </w:tc>
        <w:tc>
          <w:tcPr>
            <w:tcW w:w="713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</w:p>
        </w:tc>
        <w:tc>
          <w:tcPr>
            <w:tcW w:w="722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251B6F">
            <w:pPr>
              <w:jc w:val="center"/>
              <w:rPr>
                <w:b/>
              </w:rPr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  <w:r w:rsidRPr="00D83B60"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b/>
              </w:rPr>
            </w:pPr>
            <w:r w:rsidRPr="00D83B60">
              <w:rPr>
                <w:b/>
              </w:rPr>
              <w:t>I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b/>
              </w:rPr>
            </w:pPr>
            <w:r w:rsidRPr="00D83B60">
              <w:rPr>
                <w:b/>
                <w:iCs/>
              </w:rPr>
              <w:t>Khối ngành IV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  <w:r w:rsidRPr="00D83B60">
              <w:t>1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AA7B02" w:rsidRPr="00D83B60" w:rsidTr="0087618C">
        <w:trPr>
          <w:trHeight w:val="24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  <w:r w:rsidRPr="00D83B60">
              <w:t>…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…….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b/>
              </w:rPr>
            </w:pPr>
            <w:r w:rsidRPr="00D83B60">
              <w:rPr>
                <w:b/>
              </w:rPr>
              <w:t>II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b/>
                <w:shd w:val="clear" w:color="auto" w:fill="FFFFFF"/>
              </w:rPr>
            </w:pPr>
            <w:r w:rsidRPr="00D83B60">
              <w:rPr>
                <w:b/>
                <w:shd w:val="clear" w:color="auto" w:fill="FFFFFF"/>
              </w:rPr>
              <w:t>Khối ngành V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  <w:r w:rsidRPr="00D83B60">
              <w:t>1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AA7B02" w:rsidRPr="00D83B60" w:rsidTr="0087618C">
        <w:trPr>
          <w:trHeight w:val="95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  <w:r w:rsidRPr="00D83B60">
              <w:t>…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…….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b/>
              </w:rPr>
            </w:pPr>
            <w:r w:rsidRPr="00D83B60">
              <w:rPr>
                <w:b/>
              </w:rPr>
              <w:t>III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b/>
                <w:shd w:val="clear" w:color="auto" w:fill="FFFFFF"/>
              </w:rPr>
            </w:pPr>
            <w:r w:rsidRPr="00D83B60">
              <w:rPr>
                <w:b/>
                <w:shd w:val="clear" w:color="auto" w:fill="FFFFFF"/>
              </w:rPr>
              <w:t>Khối ngành VII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  <w:r w:rsidRPr="00D83B60">
              <w:t>1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AA7B02" w:rsidRPr="00D83B60" w:rsidTr="0087618C">
        <w:trPr>
          <w:trHeight w:val="302"/>
        </w:trPr>
        <w:tc>
          <w:tcPr>
            <w:tcW w:w="24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  <w:r w:rsidRPr="00D83B60">
              <w:t>…</w:t>
            </w:r>
          </w:p>
        </w:tc>
        <w:tc>
          <w:tcPr>
            <w:tcW w:w="10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…….</w:t>
            </w:r>
          </w:p>
        </w:tc>
        <w:tc>
          <w:tcPr>
            <w:tcW w:w="4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</w:pPr>
          </w:p>
        </w:tc>
        <w:tc>
          <w:tcPr>
            <w:tcW w:w="8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940" w:type="pct"/>
            <w:shd w:val="solid" w:color="FFFFFF" w:fill="auto"/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1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72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2C" w:rsidRPr="00D83B60" w:rsidRDefault="00137E2C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</w:tbl>
    <w:p w:rsidR="00137E2C" w:rsidRPr="00D83B60" w:rsidRDefault="00ED7B36" w:rsidP="00137E2C">
      <w:pPr>
        <w:spacing w:before="240" w:after="120"/>
        <w:rPr>
          <w:b/>
        </w:rPr>
      </w:pPr>
      <w:r w:rsidRPr="00D83B60">
        <w:rPr>
          <w:b/>
        </w:rPr>
        <w:t>4</w:t>
      </w:r>
      <w:r w:rsidR="00137E2C" w:rsidRPr="00D83B60">
        <w:rPr>
          <w:b/>
        </w:rPr>
        <w:t>. Đánh giá của nhà sử dụng lao động về sinh viên tốt nghiệp</w:t>
      </w:r>
      <w:r w:rsidR="004A3D1E" w:rsidRPr="00D83B60">
        <w:rPr>
          <w:b/>
        </w:rPr>
        <w:t xml:space="preserve"> năm 2019</w:t>
      </w:r>
    </w:p>
    <w:tbl>
      <w:tblPr>
        <w:tblW w:w="496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199"/>
        <w:gridCol w:w="2218"/>
        <w:gridCol w:w="2219"/>
        <w:gridCol w:w="2219"/>
        <w:gridCol w:w="1032"/>
      </w:tblGrid>
      <w:tr w:rsidR="00DF53D8" w:rsidRPr="00D83B60" w:rsidTr="006F7128">
        <w:trPr>
          <w:trHeight w:val="557"/>
          <w:tblHeader/>
        </w:trPr>
        <w:tc>
          <w:tcPr>
            <w:tcW w:w="247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b/>
              </w:rPr>
            </w:pPr>
            <w:r w:rsidRPr="00D83B60">
              <w:rPr>
                <w:b/>
                <w:lang w:val="vi-VN"/>
              </w:rPr>
              <w:t>TT</w:t>
            </w:r>
          </w:p>
        </w:tc>
        <w:tc>
          <w:tcPr>
            <w:tcW w:w="641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b/>
                <w:lang w:val="vi-VN"/>
              </w:rPr>
            </w:pPr>
            <w:r w:rsidRPr="00D83B60">
              <w:rPr>
                <w:b/>
                <w:lang w:val="vi-VN"/>
              </w:rPr>
              <w:t>Kh</w:t>
            </w:r>
            <w:r w:rsidRPr="00D83B60">
              <w:rPr>
                <w:b/>
              </w:rPr>
              <w:t>ố</w:t>
            </w:r>
            <w:r w:rsidRPr="00D83B60">
              <w:rPr>
                <w:b/>
                <w:lang w:val="vi-VN"/>
              </w:rPr>
              <w:t>i ngành</w:t>
            </w:r>
          </w:p>
        </w:tc>
        <w:tc>
          <w:tcPr>
            <w:tcW w:w="3560" w:type="pct"/>
            <w:gridSpan w:val="3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DF53D8">
            <w:pPr>
              <w:contextualSpacing/>
              <w:jc w:val="center"/>
              <w:rPr>
                <w:b/>
              </w:rPr>
            </w:pPr>
            <w:r w:rsidRPr="00D83B60">
              <w:rPr>
                <w:b/>
                <w:lang w:val="vi-VN"/>
              </w:rPr>
              <w:t>Mức độ đáp ứng công việc</w:t>
            </w:r>
          </w:p>
        </w:tc>
        <w:tc>
          <w:tcPr>
            <w:tcW w:w="552" w:type="pct"/>
            <w:vMerge w:val="restart"/>
            <w:shd w:val="solid" w:color="FFFFFF" w:fill="auto"/>
            <w:vAlign w:val="center"/>
          </w:tcPr>
          <w:p w:rsidR="00DF53D8" w:rsidRPr="00D83B60" w:rsidRDefault="00DF53D8" w:rsidP="00DF53D8">
            <w:pPr>
              <w:contextualSpacing/>
              <w:jc w:val="center"/>
              <w:rPr>
                <w:b/>
                <w:lang w:val="vi-VN"/>
              </w:rPr>
            </w:pPr>
            <w:r w:rsidRPr="00D83B60">
              <w:rPr>
                <w:b/>
                <w:lang w:val="vi-VN"/>
              </w:rPr>
              <w:t>Mức độ hài lòng (%)</w:t>
            </w:r>
          </w:p>
        </w:tc>
      </w:tr>
      <w:tr w:rsidR="00DF53D8" w:rsidRPr="00D83B60" w:rsidTr="006F7128">
        <w:trPr>
          <w:trHeight w:val="1477"/>
          <w:tblHeader/>
        </w:trPr>
        <w:tc>
          <w:tcPr>
            <w:tcW w:w="247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b/>
              </w:rPr>
            </w:pPr>
          </w:p>
        </w:tc>
        <w:tc>
          <w:tcPr>
            <w:tcW w:w="64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rPr>
                <w:b/>
              </w:rPr>
            </w:pP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3D8" w:rsidRPr="00D83B60" w:rsidRDefault="00DF53D8" w:rsidP="00907BD3">
            <w:pPr>
              <w:contextualSpacing/>
              <w:jc w:val="both"/>
              <w:rPr>
                <w:b/>
              </w:rPr>
            </w:pPr>
            <w:r w:rsidRPr="00D83B60">
              <w:t>Tỷ lệ sinh viên đáp ứng yêu cầu của công việc, có thể sử dụng được ngay (%).</w:t>
            </w: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3D8" w:rsidRPr="00D83B60" w:rsidRDefault="00DF53D8" w:rsidP="00907BD3">
            <w:pPr>
              <w:contextualSpacing/>
              <w:jc w:val="both"/>
              <w:rPr>
                <w:b/>
              </w:rPr>
            </w:pPr>
            <w:r w:rsidRPr="00D83B60">
              <w:t>Tỷ lệ sinh viên cơ bản đáp ứng yêu cầu của công việc, nhưng phải đào tạo thêm (%).</w:t>
            </w: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3D8" w:rsidRPr="00D83B60" w:rsidRDefault="00DF53D8" w:rsidP="00907BD3">
            <w:pPr>
              <w:contextualSpacing/>
              <w:jc w:val="both"/>
              <w:rPr>
                <w:b/>
              </w:rPr>
            </w:pPr>
            <w:r w:rsidRPr="00D83B60">
              <w:t xml:space="preserve">Tỷ lệ sinh viên </w:t>
            </w:r>
            <w:r w:rsidR="00AB3387" w:rsidRPr="00D83B60">
              <w:t>p</w:t>
            </w:r>
            <w:r w:rsidRPr="00D83B60">
              <w:t>hải được đào tạo lại hoặc đào tạo bổ sung ít nhất 6 tháng (%).</w:t>
            </w:r>
          </w:p>
        </w:tc>
        <w:tc>
          <w:tcPr>
            <w:tcW w:w="552" w:type="pct"/>
            <w:vMerge/>
            <w:shd w:val="solid" w:color="FFFFFF" w:fill="auto"/>
          </w:tcPr>
          <w:p w:rsidR="00DF53D8" w:rsidRPr="00D83B60" w:rsidRDefault="00DF53D8" w:rsidP="00137E2C">
            <w:pPr>
              <w:contextualSpacing/>
              <w:jc w:val="both"/>
            </w:pPr>
          </w:p>
        </w:tc>
      </w:tr>
      <w:tr w:rsidR="00DF53D8" w:rsidRPr="00D83B60" w:rsidTr="006F7128">
        <w:trPr>
          <w:trHeight w:val="588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251B6F">
            <w:pPr>
              <w:contextualSpacing/>
              <w:jc w:val="center"/>
            </w:pPr>
            <w:r w:rsidRPr="00D83B60">
              <w:rPr>
                <w:b/>
                <w:bCs/>
                <w:lang w:val="vi-VN"/>
              </w:rPr>
              <w:t xml:space="preserve">Tổng </w:t>
            </w:r>
            <w:r w:rsidR="00251B6F" w:rsidRPr="00D83B60">
              <w:rPr>
                <w:b/>
                <w:bCs/>
              </w:rPr>
              <w:t>thể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</w:pPr>
          </w:p>
        </w:tc>
      </w:tr>
      <w:tr w:rsidR="00DF53D8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b/>
              </w:rPr>
            </w:pPr>
            <w:r w:rsidRPr="00D83B60">
              <w:rPr>
                <w:b/>
              </w:rPr>
              <w:t>I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92799">
            <w:pPr>
              <w:contextualSpacing/>
              <w:jc w:val="both"/>
              <w:rPr>
                <w:b/>
              </w:rPr>
            </w:pPr>
            <w:r w:rsidRPr="00D83B60">
              <w:rPr>
                <w:b/>
                <w:iCs/>
              </w:rPr>
              <w:t>Khối ngành IV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</w:pPr>
          </w:p>
        </w:tc>
      </w:tr>
      <w:tr w:rsidR="00DF53D8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  <w:r w:rsidRPr="00D83B60">
              <w:t>1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92799">
            <w:pPr>
              <w:contextualSpacing/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</w:tr>
      <w:tr w:rsidR="00DF53D8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  <w:r w:rsidRPr="00D83B60">
              <w:t>…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92799">
            <w:pPr>
              <w:contextualSpacing/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…….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</w:tr>
      <w:tr w:rsidR="00DF53D8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b/>
              </w:rPr>
            </w:pPr>
            <w:r w:rsidRPr="00D83B60">
              <w:rPr>
                <w:b/>
              </w:rPr>
              <w:lastRenderedPageBreak/>
              <w:t>II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92799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D83B60">
              <w:rPr>
                <w:b/>
                <w:shd w:val="clear" w:color="auto" w:fill="FFFFFF"/>
              </w:rPr>
              <w:t>Khối ngành V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</w:tr>
      <w:tr w:rsidR="00DF53D8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  <w:r w:rsidRPr="00D83B60">
              <w:t>1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92799">
            <w:pPr>
              <w:contextualSpacing/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</w:tr>
      <w:tr w:rsidR="00DF53D8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</w:pPr>
            <w:r w:rsidRPr="00D83B60">
              <w:t>…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92799">
            <w:pPr>
              <w:contextualSpacing/>
              <w:jc w:val="both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…….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</w:tr>
      <w:tr w:rsidR="00DF53D8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b/>
              </w:rPr>
            </w:pPr>
            <w:r w:rsidRPr="00D83B60">
              <w:rPr>
                <w:b/>
              </w:rPr>
              <w:t>III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92799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D83B60">
              <w:rPr>
                <w:b/>
                <w:shd w:val="clear" w:color="auto" w:fill="FFFFFF"/>
              </w:rPr>
              <w:t>Khối ngành VII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137E2C">
            <w:pPr>
              <w:contextualSpacing/>
              <w:jc w:val="center"/>
              <w:rPr>
                <w:lang w:val="vi-VN"/>
              </w:rPr>
            </w:pPr>
          </w:p>
        </w:tc>
      </w:tr>
      <w:tr w:rsidR="00E62202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</w:pPr>
            <w:r w:rsidRPr="00D83B60">
              <w:t>1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Ngành…..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E62202" w:rsidRPr="00D83B60" w:rsidTr="006F7128">
        <w:trPr>
          <w:trHeight w:val="340"/>
        </w:trPr>
        <w:tc>
          <w:tcPr>
            <w:tcW w:w="24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</w:pPr>
            <w:r w:rsidRPr="00D83B60">
              <w:t>…</w:t>
            </w:r>
          </w:p>
        </w:tc>
        <w:tc>
          <w:tcPr>
            <w:tcW w:w="6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rPr>
                <w:shd w:val="clear" w:color="auto" w:fill="FFFFFF"/>
              </w:rPr>
            </w:pPr>
            <w:r w:rsidRPr="00D83B60">
              <w:rPr>
                <w:shd w:val="clear" w:color="auto" w:fill="FFFFFF"/>
              </w:rPr>
              <w:t>…….</w:t>
            </w:r>
          </w:p>
        </w:tc>
        <w:tc>
          <w:tcPr>
            <w:tcW w:w="1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118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</w:tcPr>
          <w:p w:rsidR="00DF53D8" w:rsidRPr="00D83B60" w:rsidRDefault="00DF53D8" w:rsidP="00B14075">
            <w:pPr>
              <w:spacing w:line="216" w:lineRule="auto"/>
              <w:jc w:val="center"/>
              <w:rPr>
                <w:lang w:val="vi-VN"/>
              </w:rPr>
            </w:pPr>
          </w:p>
        </w:tc>
      </w:tr>
    </w:tbl>
    <w:p w:rsidR="006F7128" w:rsidRDefault="006F7128" w:rsidP="006F7128">
      <w:pPr>
        <w:spacing w:before="120" w:after="120"/>
        <w:jc w:val="both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128" w:rsidTr="006F7128">
        <w:tc>
          <w:tcPr>
            <w:tcW w:w="4785" w:type="dxa"/>
          </w:tcPr>
          <w:p w:rsidR="006F7128" w:rsidRDefault="006F7128" w:rsidP="006F7128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6F7128" w:rsidRDefault="006F7128" w:rsidP="006F712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 PHÒNG</w:t>
            </w:r>
          </w:p>
          <w:p w:rsidR="006F7128" w:rsidRPr="006F7128" w:rsidRDefault="006F7128" w:rsidP="006F7128">
            <w:pPr>
              <w:jc w:val="center"/>
              <w:rPr>
                <w:bCs/>
                <w:i/>
                <w:sz w:val="26"/>
                <w:szCs w:val="26"/>
              </w:rPr>
            </w:pPr>
            <w:r w:rsidRPr="006F7128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6F7128" w:rsidRPr="004F76A2" w:rsidRDefault="006F7128" w:rsidP="006F7128">
      <w:pPr>
        <w:spacing w:before="120" w:after="120"/>
        <w:jc w:val="both"/>
        <w:rPr>
          <w:b/>
          <w:bCs/>
          <w:sz w:val="26"/>
          <w:szCs w:val="26"/>
        </w:rPr>
      </w:pPr>
    </w:p>
    <w:p w:rsidR="00B92799" w:rsidRPr="004F76A2" w:rsidRDefault="00B92799" w:rsidP="006F7128">
      <w:pPr>
        <w:tabs>
          <w:tab w:val="center" w:pos="7480"/>
        </w:tabs>
        <w:spacing w:before="120" w:after="120"/>
        <w:jc w:val="both"/>
        <w:rPr>
          <w:b/>
          <w:bCs/>
          <w:sz w:val="26"/>
          <w:szCs w:val="26"/>
        </w:rPr>
      </w:pPr>
    </w:p>
    <w:p w:rsidR="00B92799" w:rsidRPr="0035626A" w:rsidRDefault="00B92799" w:rsidP="00E62202">
      <w:pPr>
        <w:spacing w:before="120" w:after="120"/>
        <w:rPr>
          <w:b/>
          <w:bCs/>
          <w:sz w:val="26"/>
          <w:szCs w:val="26"/>
          <w:lang w:val="vi-VN"/>
        </w:rPr>
      </w:pPr>
    </w:p>
    <w:sectPr w:rsidR="00B92799" w:rsidRPr="0035626A" w:rsidSect="001B76FE">
      <w:footerReference w:type="default" r:id="rId8"/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99" w:rsidRDefault="004F0D99" w:rsidP="00721814">
      <w:r>
        <w:separator/>
      </w:r>
    </w:p>
  </w:endnote>
  <w:endnote w:type="continuationSeparator" w:id="0">
    <w:p w:rsidR="004F0D99" w:rsidRDefault="004F0D99" w:rsidP="0072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890026"/>
      <w:docPartObj>
        <w:docPartGallery w:val="Page Numbers (Bottom of Page)"/>
        <w:docPartUnique/>
      </w:docPartObj>
    </w:sdtPr>
    <w:sdtEndPr/>
    <w:sdtContent>
      <w:p w:rsidR="001B76FE" w:rsidRDefault="001B76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6FE" w:rsidRDefault="001B7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99" w:rsidRDefault="004F0D99" w:rsidP="00721814">
      <w:r>
        <w:separator/>
      </w:r>
    </w:p>
  </w:footnote>
  <w:footnote w:type="continuationSeparator" w:id="0">
    <w:p w:rsidR="004F0D99" w:rsidRDefault="004F0D99" w:rsidP="0072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5050"/>
    <w:rsid w:val="00005157"/>
    <w:rsid w:val="00007015"/>
    <w:rsid w:val="00010D84"/>
    <w:rsid w:val="0001151F"/>
    <w:rsid w:val="00011C46"/>
    <w:rsid w:val="00020497"/>
    <w:rsid w:val="000208A9"/>
    <w:rsid w:val="00021632"/>
    <w:rsid w:val="00035194"/>
    <w:rsid w:val="00035796"/>
    <w:rsid w:val="00035A85"/>
    <w:rsid w:val="0004544B"/>
    <w:rsid w:val="00046BFD"/>
    <w:rsid w:val="00052325"/>
    <w:rsid w:val="000549CC"/>
    <w:rsid w:val="000555FA"/>
    <w:rsid w:val="00055B01"/>
    <w:rsid w:val="00072840"/>
    <w:rsid w:val="00073674"/>
    <w:rsid w:val="00082077"/>
    <w:rsid w:val="0009333F"/>
    <w:rsid w:val="00095A84"/>
    <w:rsid w:val="00096B4A"/>
    <w:rsid w:val="000A04DD"/>
    <w:rsid w:val="000A13C4"/>
    <w:rsid w:val="000A1EC1"/>
    <w:rsid w:val="000A285F"/>
    <w:rsid w:val="000B145E"/>
    <w:rsid w:val="000B2725"/>
    <w:rsid w:val="000B302C"/>
    <w:rsid w:val="000B335B"/>
    <w:rsid w:val="000B4693"/>
    <w:rsid w:val="000C05AE"/>
    <w:rsid w:val="000D0890"/>
    <w:rsid w:val="000D0B74"/>
    <w:rsid w:val="000D3817"/>
    <w:rsid w:val="000F5913"/>
    <w:rsid w:val="00100B08"/>
    <w:rsid w:val="00102334"/>
    <w:rsid w:val="001036F6"/>
    <w:rsid w:val="0011226C"/>
    <w:rsid w:val="00113E42"/>
    <w:rsid w:val="001207B1"/>
    <w:rsid w:val="00123102"/>
    <w:rsid w:val="00134614"/>
    <w:rsid w:val="00137E2C"/>
    <w:rsid w:val="00143CC0"/>
    <w:rsid w:val="00145BDA"/>
    <w:rsid w:val="001502F9"/>
    <w:rsid w:val="001557D2"/>
    <w:rsid w:val="00157BE7"/>
    <w:rsid w:val="00162B74"/>
    <w:rsid w:val="00163361"/>
    <w:rsid w:val="00165BB4"/>
    <w:rsid w:val="00166603"/>
    <w:rsid w:val="0016732A"/>
    <w:rsid w:val="001731E0"/>
    <w:rsid w:val="001776AB"/>
    <w:rsid w:val="001816EC"/>
    <w:rsid w:val="00182504"/>
    <w:rsid w:val="00182524"/>
    <w:rsid w:val="0018553D"/>
    <w:rsid w:val="00191F97"/>
    <w:rsid w:val="00194D05"/>
    <w:rsid w:val="00195E3B"/>
    <w:rsid w:val="001A36E4"/>
    <w:rsid w:val="001A3FC7"/>
    <w:rsid w:val="001B5ACC"/>
    <w:rsid w:val="001B76FE"/>
    <w:rsid w:val="001C6C52"/>
    <w:rsid w:val="001E5934"/>
    <w:rsid w:val="001E5A9E"/>
    <w:rsid w:val="001F7F62"/>
    <w:rsid w:val="0020024E"/>
    <w:rsid w:val="00203926"/>
    <w:rsid w:val="00211ECB"/>
    <w:rsid w:val="00215C9C"/>
    <w:rsid w:val="0021784C"/>
    <w:rsid w:val="0022096B"/>
    <w:rsid w:val="00230D81"/>
    <w:rsid w:val="00246460"/>
    <w:rsid w:val="00246C02"/>
    <w:rsid w:val="0024747B"/>
    <w:rsid w:val="00251B6F"/>
    <w:rsid w:val="002574E7"/>
    <w:rsid w:val="002623FA"/>
    <w:rsid w:val="00264089"/>
    <w:rsid w:val="00264D3E"/>
    <w:rsid w:val="00271568"/>
    <w:rsid w:val="00280261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6F3"/>
    <w:rsid w:val="00295720"/>
    <w:rsid w:val="00297AF7"/>
    <w:rsid w:val="002A1C63"/>
    <w:rsid w:val="002A2D9B"/>
    <w:rsid w:val="002A405A"/>
    <w:rsid w:val="002A600C"/>
    <w:rsid w:val="002B23F4"/>
    <w:rsid w:val="002B30C3"/>
    <w:rsid w:val="002B51F1"/>
    <w:rsid w:val="002B6BCB"/>
    <w:rsid w:val="002B71C8"/>
    <w:rsid w:val="002B7223"/>
    <w:rsid w:val="002D1244"/>
    <w:rsid w:val="002D634C"/>
    <w:rsid w:val="002E3D48"/>
    <w:rsid w:val="002E67C7"/>
    <w:rsid w:val="002E7731"/>
    <w:rsid w:val="002E7FF3"/>
    <w:rsid w:val="002F252D"/>
    <w:rsid w:val="002F3518"/>
    <w:rsid w:val="002F61CE"/>
    <w:rsid w:val="002F7A42"/>
    <w:rsid w:val="002F7D40"/>
    <w:rsid w:val="00304352"/>
    <w:rsid w:val="003165AA"/>
    <w:rsid w:val="003278E6"/>
    <w:rsid w:val="00336E61"/>
    <w:rsid w:val="00337C64"/>
    <w:rsid w:val="003408FA"/>
    <w:rsid w:val="0034103D"/>
    <w:rsid w:val="00343766"/>
    <w:rsid w:val="00345062"/>
    <w:rsid w:val="0035626A"/>
    <w:rsid w:val="00361D4E"/>
    <w:rsid w:val="0036262B"/>
    <w:rsid w:val="003758C8"/>
    <w:rsid w:val="003813F9"/>
    <w:rsid w:val="0039279A"/>
    <w:rsid w:val="003A1F38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20AD"/>
    <w:rsid w:val="003C3B7D"/>
    <w:rsid w:val="003C4C19"/>
    <w:rsid w:val="003C60B9"/>
    <w:rsid w:val="003E1DAD"/>
    <w:rsid w:val="003E6103"/>
    <w:rsid w:val="003E62BA"/>
    <w:rsid w:val="003E6506"/>
    <w:rsid w:val="003F0B14"/>
    <w:rsid w:val="003F600D"/>
    <w:rsid w:val="00405254"/>
    <w:rsid w:val="00406787"/>
    <w:rsid w:val="0040703E"/>
    <w:rsid w:val="00407372"/>
    <w:rsid w:val="00415AC4"/>
    <w:rsid w:val="0042159A"/>
    <w:rsid w:val="00432EFD"/>
    <w:rsid w:val="00433B46"/>
    <w:rsid w:val="00444EDE"/>
    <w:rsid w:val="0044730A"/>
    <w:rsid w:val="00460F48"/>
    <w:rsid w:val="004613BB"/>
    <w:rsid w:val="004625E6"/>
    <w:rsid w:val="0046640B"/>
    <w:rsid w:val="004713A0"/>
    <w:rsid w:val="0047380F"/>
    <w:rsid w:val="00476A45"/>
    <w:rsid w:val="00480304"/>
    <w:rsid w:val="004810D1"/>
    <w:rsid w:val="00484D30"/>
    <w:rsid w:val="00485283"/>
    <w:rsid w:val="0048672B"/>
    <w:rsid w:val="004A3D1E"/>
    <w:rsid w:val="004B5FD4"/>
    <w:rsid w:val="004B71B9"/>
    <w:rsid w:val="004C2777"/>
    <w:rsid w:val="004C517A"/>
    <w:rsid w:val="004D212C"/>
    <w:rsid w:val="004D3C8D"/>
    <w:rsid w:val="004D5280"/>
    <w:rsid w:val="004E41EA"/>
    <w:rsid w:val="004E6461"/>
    <w:rsid w:val="004E6C64"/>
    <w:rsid w:val="004F0D99"/>
    <w:rsid w:val="004F15CA"/>
    <w:rsid w:val="004F32BC"/>
    <w:rsid w:val="004F7172"/>
    <w:rsid w:val="004F79C5"/>
    <w:rsid w:val="005007E9"/>
    <w:rsid w:val="00511B0D"/>
    <w:rsid w:val="0051690B"/>
    <w:rsid w:val="0052338C"/>
    <w:rsid w:val="00524994"/>
    <w:rsid w:val="00526F3E"/>
    <w:rsid w:val="0053442D"/>
    <w:rsid w:val="005406B0"/>
    <w:rsid w:val="005455D2"/>
    <w:rsid w:val="005519D4"/>
    <w:rsid w:val="00555CAC"/>
    <w:rsid w:val="00564CF3"/>
    <w:rsid w:val="005734A9"/>
    <w:rsid w:val="0057793C"/>
    <w:rsid w:val="00577B74"/>
    <w:rsid w:val="00582233"/>
    <w:rsid w:val="0059094F"/>
    <w:rsid w:val="00591CAB"/>
    <w:rsid w:val="00592196"/>
    <w:rsid w:val="00592AE6"/>
    <w:rsid w:val="005A1644"/>
    <w:rsid w:val="005A4321"/>
    <w:rsid w:val="005A6D09"/>
    <w:rsid w:val="005A7BD3"/>
    <w:rsid w:val="005B2494"/>
    <w:rsid w:val="005C2BA6"/>
    <w:rsid w:val="005C4B65"/>
    <w:rsid w:val="005C5488"/>
    <w:rsid w:val="005C703B"/>
    <w:rsid w:val="005D320C"/>
    <w:rsid w:val="005D7B82"/>
    <w:rsid w:val="005F4968"/>
    <w:rsid w:val="005F4A44"/>
    <w:rsid w:val="0060167F"/>
    <w:rsid w:val="00610821"/>
    <w:rsid w:val="00611E49"/>
    <w:rsid w:val="00612A83"/>
    <w:rsid w:val="00617134"/>
    <w:rsid w:val="00626E57"/>
    <w:rsid w:val="006278D8"/>
    <w:rsid w:val="0063010B"/>
    <w:rsid w:val="00630C66"/>
    <w:rsid w:val="00644DF0"/>
    <w:rsid w:val="006472FC"/>
    <w:rsid w:val="00647931"/>
    <w:rsid w:val="00650841"/>
    <w:rsid w:val="00650994"/>
    <w:rsid w:val="00660344"/>
    <w:rsid w:val="006612CE"/>
    <w:rsid w:val="006647C6"/>
    <w:rsid w:val="006706F1"/>
    <w:rsid w:val="00672093"/>
    <w:rsid w:val="006735FD"/>
    <w:rsid w:val="00675182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24CA"/>
    <w:rsid w:val="006A3C78"/>
    <w:rsid w:val="006A7C54"/>
    <w:rsid w:val="006B0F9C"/>
    <w:rsid w:val="006B386C"/>
    <w:rsid w:val="006B5A83"/>
    <w:rsid w:val="006B7058"/>
    <w:rsid w:val="006C164E"/>
    <w:rsid w:val="006C396C"/>
    <w:rsid w:val="006C46BE"/>
    <w:rsid w:val="006C77E5"/>
    <w:rsid w:val="006D0F7E"/>
    <w:rsid w:val="006D2808"/>
    <w:rsid w:val="006D28A3"/>
    <w:rsid w:val="006D46B4"/>
    <w:rsid w:val="006D62F6"/>
    <w:rsid w:val="006E04B3"/>
    <w:rsid w:val="006F2CD2"/>
    <w:rsid w:val="006F461F"/>
    <w:rsid w:val="006F4CD1"/>
    <w:rsid w:val="006F7128"/>
    <w:rsid w:val="00705267"/>
    <w:rsid w:val="00706C14"/>
    <w:rsid w:val="00711463"/>
    <w:rsid w:val="00712318"/>
    <w:rsid w:val="00713231"/>
    <w:rsid w:val="00714AB7"/>
    <w:rsid w:val="00720DAA"/>
    <w:rsid w:val="00721814"/>
    <w:rsid w:val="0072411C"/>
    <w:rsid w:val="00724CE9"/>
    <w:rsid w:val="00730D44"/>
    <w:rsid w:val="00735F2E"/>
    <w:rsid w:val="00741001"/>
    <w:rsid w:val="007431CC"/>
    <w:rsid w:val="007442FD"/>
    <w:rsid w:val="00745750"/>
    <w:rsid w:val="00747D77"/>
    <w:rsid w:val="00754CD8"/>
    <w:rsid w:val="00755280"/>
    <w:rsid w:val="00767C44"/>
    <w:rsid w:val="0077467F"/>
    <w:rsid w:val="00776040"/>
    <w:rsid w:val="00784983"/>
    <w:rsid w:val="00785273"/>
    <w:rsid w:val="00787B3F"/>
    <w:rsid w:val="0079143A"/>
    <w:rsid w:val="00796273"/>
    <w:rsid w:val="007970A5"/>
    <w:rsid w:val="007A018A"/>
    <w:rsid w:val="007A40C2"/>
    <w:rsid w:val="007A4947"/>
    <w:rsid w:val="007B0E86"/>
    <w:rsid w:val="007B1886"/>
    <w:rsid w:val="007B6A3D"/>
    <w:rsid w:val="007B6CA7"/>
    <w:rsid w:val="007C10DC"/>
    <w:rsid w:val="007C2B33"/>
    <w:rsid w:val="007C2FB9"/>
    <w:rsid w:val="007C3D6F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17A73"/>
    <w:rsid w:val="0082176B"/>
    <w:rsid w:val="0082428D"/>
    <w:rsid w:val="00824549"/>
    <w:rsid w:val="0083042B"/>
    <w:rsid w:val="00835B4F"/>
    <w:rsid w:val="00841BCB"/>
    <w:rsid w:val="00846111"/>
    <w:rsid w:val="0084665F"/>
    <w:rsid w:val="008508FB"/>
    <w:rsid w:val="008517A1"/>
    <w:rsid w:val="00851E31"/>
    <w:rsid w:val="00853D6D"/>
    <w:rsid w:val="0085666C"/>
    <w:rsid w:val="008621B5"/>
    <w:rsid w:val="00875267"/>
    <w:rsid w:val="0087618C"/>
    <w:rsid w:val="008767CE"/>
    <w:rsid w:val="0088376D"/>
    <w:rsid w:val="00883F13"/>
    <w:rsid w:val="00886A20"/>
    <w:rsid w:val="00891D6A"/>
    <w:rsid w:val="008927CF"/>
    <w:rsid w:val="00894DB6"/>
    <w:rsid w:val="008A1F84"/>
    <w:rsid w:val="008A3D99"/>
    <w:rsid w:val="008A6D7B"/>
    <w:rsid w:val="008B6E5D"/>
    <w:rsid w:val="008C680E"/>
    <w:rsid w:val="008C7BA7"/>
    <w:rsid w:val="008D2AA8"/>
    <w:rsid w:val="008E1288"/>
    <w:rsid w:val="008E6574"/>
    <w:rsid w:val="008F1534"/>
    <w:rsid w:val="008F23F0"/>
    <w:rsid w:val="008F3564"/>
    <w:rsid w:val="008F4CC2"/>
    <w:rsid w:val="00907BD3"/>
    <w:rsid w:val="0092046A"/>
    <w:rsid w:val="00921298"/>
    <w:rsid w:val="00931236"/>
    <w:rsid w:val="00934B3D"/>
    <w:rsid w:val="009378D7"/>
    <w:rsid w:val="00940932"/>
    <w:rsid w:val="00942B02"/>
    <w:rsid w:val="00951E9F"/>
    <w:rsid w:val="00954B2B"/>
    <w:rsid w:val="00956A0A"/>
    <w:rsid w:val="009646D4"/>
    <w:rsid w:val="009658E5"/>
    <w:rsid w:val="00965ED9"/>
    <w:rsid w:val="009723A5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95643"/>
    <w:rsid w:val="009A5B03"/>
    <w:rsid w:val="009B501C"/>
    <w:rsid w:val="009B706B"/>
    <w:rsid w:val="009C1A5F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26EE"/>
    <w:rsid w:val="00A06095"/>
    <w:rsid w:val="00A17C1E"/>
    <w:rsid w:val="00A209A4"/>
    <w:rsid w:val="00A23BC0"/>
    <w:rsid w:val="00A2657A"/>
    <w:rsid w:val="00A308AF"/>
    <w:rsid w:val="00A30B3E"/>
    <w:rsid w:val="00A30F80"/>
    <w:rsid w:val="00A32FE6"/>
    <w:rsid w:val="00A3439B"/>
    <w:rsid w:val="00A472A2"/>
    <w:rsid w:val="00A51097"/>
    <w:rsid w:val="00A53A96"/>
    <w:rsid w:val="00A70D30"/>
    <w:rsid w:val="00A71D3B"/>
    <w:rsid w:val="00A727A6"/>
    <w:rsid w:val="00A93355"/>
    <w:rsid w:val="00AA1673"/>
    <w:rsid w:val="00AA3D97"/>
    <w:rsid w:val="00AA7B02"/>
    <w:rsid w:val="00AB2F00"/>
    <w:rsid w:val="00AB3387"/>
    <w:rsid w:val="00AB67D1"/>
    <w:rsid w:val="00AB6A9E"/>
    <w:rsid w:val="00AC2C8C"/>
    <w:rsid w:val="00AD147F"/>
    <w:rsid w:val="00AE39FC"/>
    <w:rsid w:val="00AE49B5"/>
    <w:rsid w:val="00AF058C"/>
    <w:rsid w:val="00AF372F"/>
    <w:rsid w:val="00AF6FBE"/>
    <w:rsid w:val="00B11757"/>
    <w:rsid w:val="00B17FD6"/>
    <w:rsid w:val="00B2280E"/>
    <w:rsid w:val="00B246E9"/>
    <w:rsid w:val="00B25FE9"/>
    <w:rsid w:val="00B33108"/>
    <w:rsid w:val="00B35839"/>
    <w:rsid w:val="00B35E70"/>
    <w:rsid w:val="00B451B1"/>
    <w:rsid w:val="00B57971"/>
    <w:rsid w:val="00B6127A"/>
    <w:rsid w:val="00B63AE5"/>
    <w:rsid w:val="00B647E1"/>
    <w:rsid w:val="00B67A39"/>
    <w:rsid w:val="00B7017B"/>
    <w:rsid w:val="00B725CE"/>
    <w:rsid w:val="00B73A89"/>
    <w:rsid w:val="00B74781"/>
    <w:rsid w:val="00B810F6"/>
    <w:rsid w:val="00B837AA"/>
    <w:rsid w:val="00B84A37"/>
    <w:rsid w:val="00B85A99"/>
    <w:rsid w:val="00B87AC4"/>
    <w:rsid w:val="00B914D4"/>
    <w:rsid w:val="00B92799"/>
    <w:rsid w:val="00B952C5"/>
    <w:rsid w:val="00B95E70"/>
    <w:rsid w:val="00BA219D"/>
    <w:rsid w:val="00BA2345"/>
    <w:rsid w:val="00BA6807"/>
    <w:rsid w:val="00BB2DCD"/>
    <w:rsid w:val="00BB3E74"/>
    <w:rsid w:val="00BB6E7F"/>
    <w:rsid w:val="00BC1314"/>
    <w:rsid w:val="00BC45E7"/>
    <w:rsid w:val="00BC746C"/>
    <w:rsid w:val="00BC789B"/>
    <w:rsid w:val="00BD14DE"/>
    <w:rsid w:val="00BD362A"/>
    <w:rsid w:val="00BD4025"/>
    <w:rsid w:val="00BE3B06"/>
    <w:rsid w:val="00BE5FFD"/>
    <w:rsid w:val="00BF1B5F"/>
    <w:rsid w:val="00BF1CF6"/>
    <w:rsid w:val="00BF3B1F"/>
    <w:rsid w:val="00BF3BED"/>
    <w:rsid w:val="00BF738D"/>
    <w:rsid w:val="00C03339"/>
    <w:rsid w:val="00C042A1"/>
    <w:rsid w:val="00C04DB8"/>
    <w:rsid w:val="00C05788"/>
    <w:rsid w:val="00C072C6"/>
    <w:rsid w:val="00C16097"/>
    <w:rsid w:val="00C21DD0"/>
    <w:rsid w:val="00C244A8"/>
    <w:rsid w:val="00C33C52"/>
    <w:rsid w:val="00C34D3C"/>
    <w:rsid w:val="00C45C5E"/>
    <w:rsid w:val="00C45CCD"/>
    <w:rsid w:val="00C47D3A"/>
    <w:rsid w:val="00C50AA9"/>
    <w:rsid w:val="00C55273"/>
    <w:rsid w:val="00C55E6B"/>
    <w:rsid w:val="00C56E75"/>
    <w:rsid w:val="00C57229"/>
    <w:rsid w:val="00C62773"/>
    <w:rsid w:val="00C75A1B"/>
    <w:rsid w:val="00C809B0"/>
    <w:rsid w:val="00C82B1E"/>
    <w:rsid w:val="00C84FCC"/>
    <w:rsid w:val="00C8585C"/>
    <w:rsid w:val="00C86D05"/>
    <w:rsid w:val="00C90880"/>
    <w:rsid w:val="00C918F6"/>
    <w:rsid w:val="00C97221"/>
    <w:rsid w:val="00C97C32"/>
    <w:rsid w:val="00CA7F1C"/>
    <w:rsid w:val="00CB186C"/>
    <w:rsid w:val="00CC4C47"/>
    <w:rsid w:val="00CC5859"/>
    <w:rsid w:val="00CD145A"/>
    <w:rsid w:val="00CD1851"/>
    <w:rsid w:val="00CD49D3"/>
    <w:rsid w:val="00CD728C"/>
    <w:rsid w:val="00CE03A5"/>
    <w:rsid w:val="00CE03F7"/>
    <w:rsid w:val="00CE0BBD"/>
    <w:rsid w:val="00CF1628"/>
    <w:rsid w:val="00CF2340"/>
    <w:rsid w:val="00CF3AC6"/>
    <w:rsid w:val="00CF3F2D"/>
    <w:rsid w:val="00CF76C4"/>
    <w:rsid w:val="00CF772E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26C9B"/>
    <w:rsid w:val="00D27FEB"/>
    <w:rsid w:val="00D3047E"/>
    <w:rsid w:val="00D37C24"/>
    <w:rsid w:val="00D40A14"/>
    <w:rsid w:val="00D43E1E"/>
    <w:rsid w:val="00D51DB6"/>
    <w:rsid w:val="00D57BBA"/>
    <w:rsid w:val="00D57E51"/>
    <w:rsid w:val="00D626A3"/>
    <w:rsid w:val="00D629DF"/>
    <w:rsid w:val="00D62AED"/>
    <w:rsid w:val="00D62E19"/>
    <w:rsid w:val="00D64C24"/>
    <w:rsid w:val="00D676A2"/>
    <w:rsid w:val="00D67B85"/>
    <w:rsid w:val="00D741AF"/>
    <w:rsid w:val="00D82E0B"/>
    <w:rsid w:val="00D8384D"/>
    <w:rsid w:val="00D83B60"/>
    <w:rsid w:val="00D840B5"/>
    <w:rsid w:val="00D84893"/>
    <w:rsid w:val="00D85262"/>
    <w:rsid w:val="00D900FF"/>
    <w:rsid w:val="00D94342"/>
    <w:rsid w:val="00D96ED0"/>
    <w:rsid w:val="00DA0838"/>
    <w:rsid w:val="00DA2AF0"/>
    <w:rsid w:val="00DA2E03"/>
    <w:rsid w:val="00DA5618"/>
    <w:rsid w:val="00DC0599"/>
    <w:rsid w:val="00DC44C1"/>
    <w:rsid w:val="00DC6CA8"/>
    <w:rsid w:val="00DC7A1D"/>
    <w:rsid w:val="00DD2BD5"/>
    <w:rsid w:val="00DD52E9"/>
    <w:rsid w:val="00DE2E08"/>
    <w:rsid w:val="00DE6C30"/>
    <w:rsid w:val="00DF42CB"/>
    <w:rsid w:val="00DF4344"/>
    <w:rsid w:val="00DF53D8"/>
    <w:rsid w:val="00E06064"/>
    <w:rsid w:val="00E13A08"/>
    <w:rsid w:val="00E1401D"/>
    <w:rsid w:val="00E2356B"/>
    <w:rsid w:val="00E23DC8"/>
    <w:rsid w:val="00E32868"/>
    <w:rsid w:val="00E35A9B"/>
    <w:rsid w:val="00E36FFC"/>
    <w:rsid w:val="00E45C58"/>
    <w:rsid w:val="00E54002"/>
    <w:rsid w:val="00E5639F"/>
    <w:rsid w:val="00E61E7D"/>
    <w:rsid w:val="00E62202"/>
    <w:rsid w:val="00E633A3"/>
    <w:rsid w:val="00E64DCF"/>
    <w:rsid w:val="00E6581D"/>
    <w:rsid w:val="00E66665"/>
    <w:rsid w:val="00E70F28"/>
    <w:rsid w:val="00E71A43"/>
    <w:rsid w:val="00E826F5"/>
    <w:rsid w:val="00E847DC"/>
    <w:rsid w:val="00E9049B"/>
    <w:rsid w:val="00E91FC5"/>
    <w:rsid w:val="00E92C06"/>
    <w:rsid w:val="00E979A8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D7B36"/>
    <w:rsid w:val="00EE7365"/>
    <w:rsid w:val="00EF48D9"/>
    <w:rsid w:val="00EF68F7"/>
    <w:rsid w:val="00F009C7"/>
    <w:rsid w:val="00F019C8"/>
    <w:rsid w:val="00F0392A"/>
    <w:rsid w:val="00F04BA5"/>
    <w:rsid w:val="00F04D98"/>
    <w:rsid w:val="00F06A6C"/>
    <w:rsid w:val="00F10311"/>
    <w:rsid w:val="00F12CC8"/>
    <w:rsid w:val="00F17C3B"/>
    <w:rsid w:val="00F277B8"/>
    <w:rsid w:val="00F30C0D"/>
    <w:rsid w:val="00F3342E"/>
    <w:rsid w:val="00F33AAB"/>
    <w:rsid w:val="00F44A49"/>
    <w:rsid w:val="00F45C5B"/>
    <w:rsid w:val="00F4722F"/>
    <w:rsid w:val="00F51E54"/>
    <w:rsid w:val="00F52690"/>
    <w:rsid w:val="00F54387"/>
    <w:rsid w:val="00F553F4"/>
    <w:rsid w:val="00F55B3A"/>
    <w:rsid w:val="00F566DA"/>
    <w:rsid w:val="00F6029D"/>
    <w:rsid w:val="00F66BDF"/>
    <w:rsid w:val="00F67008"/>
    <w:rsid w:val="00F67474"/>
    <w:rsid w:val="00FA0CCD"/>
    <w:rsid w:val="00FA24B7"/>
    <w:rsid w:val="00FA48D2"/>
    <w:rsid w:val="00FA5738"/>
    <w:rsid w:val="00FB02C7"/>
    <w:rsid w:val="00FB0C62"/>
    <w:rsid w:val="00FC401E"/>
    <w:rsid w:val="00FD058E"/>
    <w:rsid w:val="00FD302B"/>
    <w:rsid w:val="00FD426D"/>
    <w:rsid w:val="00FE0DED"/>
    <w:rsid w:val="00FE2B49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08D87-686B-4902-8562-D17251C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E49F-FF66-42D7-A2C0-DE0450D6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38</cp:revision>
  <cp:lastPrinted>2020-06-04T04:19:00Z</cp:lastPrinted>
  <dcterms:created xsi:type="dcterms:W3CDTF">2020-05-20T03:16:00Z</dcterms:created>
  <dcterms:modified xsi:type="dcterms:W3CDTF">2020-09-09T03:31:00Z</dcterms:modified>
</cp:coreProperties>
</file>