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8" w:type="dxa"/>
        <w:tblLook w:val="01E0" w:firstRow="1" w:lastRow="1" w:firstColumn="1" w:lastColumn="1" w:noHBand="0" w:noVBand="0"/>
      </w:tblPr>
      <w:tblGrid>
        <w:gridCol w:w="4508"/>
        <w:gridCol w:w="5280"/>
      </w:tblGrid>
      <w:tr w:rsidR="00A46673" w:rsidRPr="00A3439B" w:rsidTr="00863460">
        <w:trPr>
          <w:trHeight w:val="1264"/>
        </w:trPr>
        <w:tc>
          <w:tcPr>
            <w:tcW w:w="4508" w:type="dxa"/>
          </w:tcPr>
          <w:p w:rsidR="00A46673" w:rsidRPr="009228DD" w:rsidRDefault="00A46673" w:rsidP="0091141A">
            <w:pPr>
              <w:jc w:val="center"/>
              <w:rPr>
                <w:color w:val="000000"/>
              </w:rPr>
            </w:pPr>
            <w:r w:rsidRPr="009228DD">
              <w:rPr>
                <w:color w:val="000000"/>
              </w:rPr>
              <w:t>TRƯỜNG ĐẠI HỌC KHOA HỌC</w:t>
            </w:r>
          </w:p>
          <w:p w:rsidR="00A46673" w:rsidRPr="009228DD" w:rsidRDefault="00231957" w:rsidP="0091141A">
            <w:pPr>
              <w:jc w:val="center"/>
              <w:rPr>
                <w:b/>
                <w:color w:val="000000"/>
              </w:rPr>
            </w:pPr>
            <w:r w:rsidRPr="009228DD">
              <w:rPr>
                <w:b/>
                <w:color w:val="000000"/>
              </w:rPr>
              <w:t>KHOA................................</w:t>
            </w:r>
          </w:p>
          <w:p w:rsidR="00A46673" w:rsidRPr="009228DD" w:rsidRDefault="00A46673" w:rsidP="0091141A">
            <w:pPr>
              <w:jc w:val="center"/>
              <w:rPr>
                <w:b/>
                <w:color w:val="000000"/>
              </w:rPr>
            </w:pPr>
            <w:r w:rsidRPr="009228DD">
              <w:rPr>
                <w:b/>
                <w:noProof/>
                <w:color w:val="000000"/>
              </w:rPr>
              <mc:AlternateContent>
                <mc:Choice Requires="wps">
                  <w:drawing>
                    <wp:anchor distT="0" distB="0" distL="114300" distR="114300" simplePos="0" relativeHeight="251659264" behindDoc="0" locked="0" layoutInCell="1" allowOverlap="1" wp14:anchorId="35134E47" wp14:editId="40AEBAD5">
                      <wp:simplePos x="0" y="0"/>
                      <wp:positionH relativeFrom="column">
                        <wp:posOffset>681355</wp:posOffset>
                      </wp:positionH>
                      <wp:positionV relativeFrom="paragraph">
                        <wp:posOffset>36830</wp:posOffset>
                      </wp:positionV>
                      <wp:extent cx="12966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CCF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2.9pt" to="155.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Dy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NsOZ8/QQ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"/>
                  </w:pict>
                </mc:Fallback>
              </mc:AlternateContent>
            </w:r>
          </w:p>
        </w:tc>
        <w:tc>
          <w:tcPr>
            <w:tcW w:w="5280" w:type="dxa"/>
          </w:tcPr>
          <w:p w:rsidR="00A46673" w:rsidRPr="009228DD" w:rsidRDefault="00A46673" w:rsidP="0091141A">
            <w:pPr>
              <w:jc w:val="center"/>
              <w:rPr>
                <w:b/>
                <w:color w:val="000000"/>
              </w:rPr>
            </w:pPr>
            <w:r w:rsidRPr="009228DD">
              <w:rPr>
                <w:b/>
                <w:color w:val="000000"/>
              </w:rPr>
              <w:t>CỘNG HÒA XÃ HỘI CHỦ NGHĨA VIỆT NAM</w:t>
            </w:r>
          </w:p>
          <w:p w:rsidR="00A46673" w:rsidRPr="009228DD" w:rsidRDefault="00A46673" w:rsidP="0091141A">
            <w:pPr>
              <w:jc w:val="center"/>
              <w:rPr>
                <w:b/>
                <w:bCs/>
                <w:color w:val="000000"/>
                <w:sz w:val="26"/>
              </w:rPr>
            </w:pPr>
            <w:r w:rsidRPr="009228DD">
              <w:rPr>
                <w:b/>
                <w:bCs/>
                <w:color w:val="000000"/>
                <w:sz w:val="26"/>
              </w:rPr>
              <w:t>Độc lập – Tự do – Hạnh phúc</w:t>
            </w:r>
          </w:p>
          <w:p w:rsidR="00A46673" w:rsidRPr="001D7D2B" w:rsidRDefault="00A46673" w:rsidP="0091141A">
            <w:pPr>
              <w:jc w:val="center"/>
              <w:rPr>
                <w:b/>
                <w:color w:val="000000"/>
                <w:sz w:val="16"/>
              </w:rPr>
            </w:pPr>
            <w:r w:rsidRPr="001D7D2B">
              <w:rPr>
                <w:noProof/>
                <w:color w:val="000000"/>
                <w:sz w:val="16"/>
              </w:rPr>
              <mc:AlternateContent>
                <mc:Choice Requires="wps">
                  <w:drawing>
                    <wp:anchor distT="0" distB="0" distL="114300" distR="114300" simplePos="0" relativeHeight="251660288" behindDoc="0" locked="0" layoutInCell="1" allowOverlap="1" wp14:anchorId="292DFF93" wp14:editId="64B27B14">
                      <wp:simplePos x="0" y="0"/>
                      <wp:positionH relativeFrom="column">
                        <wp:posOffset>868680</wp:posOffset>
                      </wp:positionH>
                      <wp:positionV relativeFrom="paragraph">
                        <wp:posOffset>39370</wp:posOffset>
                      </wp:positionV>
                      <wp:extent cx="161163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1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634B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1pt" to="19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fd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XZ7Ak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"/>
                  </w:pict>
                </mc:Fallback>
              </mc:AlternateContent>
            </w:r>
          </w:p>
          <w:p w:rsidR="00A46673" w:rsidRPr="009228DD" w:rsidRDefault="00A46673" w:rsidP="005975F4">
            <w:pPr>
              <w:jc w:val="center"/>
              <w:rPr>
                <w:i/>
                <w:color w:val="000000"/>
              </w:rPr>
            </w:pPr>
            <w:r w:rsidRPr="009228DD">
              <w:rPr>
                <w:i/>
                <w:color w:val="000000"/>
              </w:rPr>
              <w:t xml:space="preserve">Thừa Thiên Huế, ngày </w:t>
            </w:r>
            <w:r w:rsidR="005975F4">
              <w:rPr>
                <w:i/>
                <w:color w:val="000000"/>
              </w:rPr>
              <w:t xml:space="preserve">08 </w:t>
            </w:r>
            <w:r w:rsidRPr="009228DD">
              <w:rPr>
                <w:i/>
                <w:color w:val="000000"/>
              </w:rPr>
              <w:t xml:space="preserve">tháng </w:t>
            </w:r>
            <w:r w:rsidR="005975F4">
              <w:rPr>
                <w:i/>
                <w:color w:val="000000"/>
              </w:rPr>
              <w:t>9</w:t>
            </w:r>
            <w:r w:rsidR="003C06FD" w:rsidRPr="009228DD">
              <w:rPr>
                <w:i/>
                <w:color w:val="000000"/>
              </w:rPr>
              <w:t xml:space="preserve"> </w:t>
            </w:r>
            <w:r w:rsidRPr="009228DD">
              <w:rPr>
                <w:i/>
                <w:color w:val="000000"/>
              </w:rPr>
              <w:t>năm 20</w:t>
            </w:r>
            <w:r w:rsidR="003C06FD" w:rsidRPr="009228DD">
              <w:rPr>
                <w:i/>
                <w:color w:val="000000"/>
              </w:rPr>
              <w:t>20</w:t>
            </w:r>
          </w:p>
        </w:tc>
      </w:tr>
    </w:tbl>
    <w:p w:rsidR="003F600D" w:rsidRPr="00CB76F0" w:rsidRDefault="003F600D" w:rsidP="00714AB7">
      <w:pPr>
        <w:jc w:val="center"/>
        <w:rPr>
          <w:b/>
          <w:bCs/>
          <w:sz w:val="26"/>
          <w:szCs w:val="26"/>
          <w:lang w:val="vi-VN"/>
        </w:rPr>
      </w:pPr>
    </w:p>
    <w:p w:rsidR="007970A5" w:rsidRPr="00CB76F0" w:rsidRDefault="007970A5" w:rsidP="007970A5">
      <w:pPr>
        <w:jc w:val="center"/>
        <w:rPr>
          <w:b/>
          <w:sz w:val="26"/>
          <w:szCs w:val="26"/>
        </w:rPr>
      </w:pPr>
      <w:r w:rsidRPr="00CB76F0">
        <w:rPr>
          <w:b/>
          <w:bCs/>
          <w:sz w:val="26"/>
          <w:szCs w:val="26"/>
        </w:rPr>
        <w:t>BÁO CÁO</w:t>
      </w:r>
      <w:r w:rsidR="00CB76F0" w:rsidRPr="00CB76F0">
        <w:rPr>
          <w:b/>
          <w:sz w:val="26"/>
          <w:szCs w:val="26"/>
        </w:rPr>
        <w:t xml:space="preserve"> SỐ LIỆU </w:t>
      </w:r>
    </w:p>
    <w:p w:rsidR="00714AB7" w:rsidRPr="00CB76F0" w:rsidRDefault="00A31087" w:rsidP="00714AB7">
      <w:pPr>
        <w:jc w:val="center"/>
        <w:rPr>
          <w:b/>
          <w:bCs/>
          <w:sz w:val="26"/>
          <w:szCs w:val="26"/>
        </w:rPr>
      </w:pPr>
      <w:r>
        <w:rPr>
          <w:b/>
          <w:bCs/>
          <w:sz w:val="26"/>
          <w:szCs w:val="26"/>
        </w:rPr>
        <w:t>Về một số hoạt động của khoa</w:t>
      </w:r>
      <w:bookmarkStart w:id="0" w:name="_GoBack"/>
      <w:bookmarkEnd w:id="0"/>
    </w:p>
    <w:p w:rsidR="00052325" w:rsidRDefault="00052325" w:rsidP="00714AB7">
      <w:pPr>
        <w:jc w:val="center"/>
        <w:rPr>
          <w:b/>
          <w:bCs/>
          <w:sz w:val="26"/>
          <w:szCs w:val="26"/>
        </w:rPr>
      </w:pPr>
    </w:p>
    <w:p w:rsidR="00C46D1B" w:rsidRDefault="00681D13" w:rsidP="00E8315D">
      <w:pPr>
        <w:spacing w:before="120" w:after="120"/>
        <w:ind w:right="838"/>
        <w:rPr>
          <w:b/>
          <w:sz w:val="26"/>
          <w:szCs w:val="26"/>
        </w:rPr>
      </w:pPr>
      <w:r>
        <w:rPr>
          <w:b/>
          <w:sz w:val="26"/>
          <w:szCs w:val="26"/>
        </w:rPr>
        <w:t>1</w:t>
      </w:r>
      <w:r w:rsidR="00C46D1B">
        <w:rPr>
          <w:b/>
          <w:sz w:val="26"/>
          <w:szCs w:val="26"/>
        </w:rPr>
        <w:t>. Thống kê về bài giảng điện tử</w:t>
      </w:r>
      <w:r w:rsidR="008B132A">
        <w:rPr>
          <w:b/>
          <w:sz w:val="26"/>
          <w:szCs w:val="26"/>
        </w:rPr>
        <w:t xml:space="preserve"> </w:t>
      </w:r>
    </w:p>
    <w:tbl>
      <w:tblPr>
        <w:tblStyle w:val="TableGrid"/>
        <w:tblW w:w="9680" w:type="dxa"/>
        <w:tblInd w:w="108" w:type="dxa"/>
        <w:tblLook w:val="04A0" w:firstRow="1" w:lastRow="0" w:firstColumn="1" w:lastColumn="0" w:noHBand="0" w:noVBand="1"/>
      </w:tblPr>
      <w:tblGrid>
        <w:gridCol w:w="660"/>
        <w:gridCol w:w="7700"/>
        <w:gridCol w:w="1320"/>
      </w:tblGrid>
      <w:tr w:rsidR="00C46D1B" w:rsidRPr="008B132A" w:rsidTr="00681D13">
        <w:trPr>
          <w:trHeight w:val="473"/>
        </w:trPr>
        <w:tc>
          <w:tcPr>
            <w:tcW w:w="660" w:type="dxa"/>
            <w:vAlign w:val="center"/>
          </w:tcPr>
          <w:p w:rsidR="00C46D1B" w:rsidRPr="008B132A" w:rsidRDefault="008B132A" w:rsidP="00F80577">
            <w:pPr>
              <w:jc w:val="center"/>
              <w:rPr>
                <w:b/>
                <w:bCs/>
                <w:sz w:val="26"/>
                <w:szCs w:val="26"/>
              </w:rPr>
            </w:pPr>
            <w:r>
              <w:rPr>
                <w:b/>
                <w:bCs/>
                <w:sz w:val="26"/>
                <w:szCs w:val="26"/>
              </w:rPr>
              <w:t>TT</w:t>
            </w:r>
          </w:p>
        </w:tc>
        <w:tc>
          <w:tcPr>
            <w:tcW w:w="7700" w:type="dxa"/>
            <w:vAlign w:val="center"/>
          </w:tcPr>
          <w:p w:rsidR="00C46D1B" w:rsidRPr="008B132A" w:rsidRDefault="00C46D1B" w:rsidP="00F80577">
            <w:pPr>
              <w:jc w:val="center"/>
              <w:rPr>
                <w:b/>
                <w:bCs/>
                <w:sz w:val="26"/>
                <w:szCs w:val="26"/>
              </w:rPr>
            </w:pPr>
            <w:r w:rsidRPr="008B132A">
              <w:rPr>
                <w:b/>
                <w:bCs/>
                <w:sz w:val="26"/>
                <w:szCs w:val="26"/>
              </w:rPr>
              <w:t>Nội dung</w:t>
            </w:r>
          </w:p>
        </w:tc>
        <w:tc>
          <w:tcPr>
            <w:tcW w:w="1320" w:type="dxa"/>
            <w:vAlign w:val="center"/>
          </w:tcPr>
          <w:p w:rsidR="00C46D1B" w:rsidRPr="008B132A" w:rsidRDefault="00C46D1B" w:rsidP="00F80577">
            <w:pPr>
              <w:jc w:val="center"/>
              <w:rPr>
                <w:b/>
                <w:bCs/>
                <w:sz w:val="26"/>
                <w:szCs w:val="26"/>
              </w:rPr>
            </w:pPr>
            <w:r w:rsidRPr="008B132A">
              <w:rPr>
                <w:b/>
                <w:bCs/>
                <w:sz w:val="26"/>
                <w:szCs w:val="26"/>
              </w:rPr>
              <w:t>Số lượng</w:t>
            </w:r>
          </w:p>
        </w:tc>
      </w:tr>
      <w:tr w:rsidR="00C46D1B" w:rsidTr="001551AF">
        <w:trPr>
          <w:trHeight w:val="821"/>
        </w:trPr>
        <w:tc>
          <w:tcPr>
            <w:tcW w:w="660" w:type="dxa"/>
            <w:vAlign w:val="center"/>
          </w:tcPr>
          <w:p w:rsidR="00C46D1B" w:rsidRPr="0044730A" w:rsidRDefault="00C46D1B" w:rsidP="00F80577">
            <w:pPr>
              <w:jc w:val="center"/>
              <w:rPr>
                <w:bCs/>
                <w:sz w:val="26"/>
                <w:szCs w:val="26"/>
              </w:rPr>
            </w:pPr>
            <w:r w:rsidRPr="0044730A">
              <w:rPr>
                <w:bCs/>
                <w:sz w:val="26"/>
                <w:szCs w:val="26"/>
              </w:rPr>
              <w:t>1</w:t>
            </w:r>
          </w:p>
        </w:tc>
        <w:tc>
          <w:tcPr>
            <w:tcW w:w="7700" w:type="dxa"/>
            <w:vAlign w:val="center"/>
          </w:tcPr>
          <w:p w:rsidR="00C46D1B" w:rsidRPr="005D363E" w:rsidRDefault="00C46D1B" w:rsidP="002C16C5">
            <w:pPr>
              <w:jc w:val="both"/>
              <w:rPr>
                <w:sz w:val="26"/>
                <w:szCs w:val="26"/>
              </w:rPr>
            </w:pPr>
            <w:r w:rsidRPr="005D363E">
              <w:rPr>
                <w:rFonts w:eastAsia="Calibri"/>
                <w:bCs/>
                <w:sz w:val="26"/>
                <w:szCs w:val="26"/>
                <w:lang w:val="nb-NO"/>
              </w:rPr>
              <w:t>Số lượng bài giảng online</w:t>
            </w:r>
            <w:r w:rsidRPr="005D363E">
              <w:rPr>
                <w:rFonts w:eastAsia="Calibri"/>
                <w:bCs/>
                <w:sz w:val="26"/>
                <w:szCs w:val="26"/>
                <w:lang w:val="vi-VN"/>
              </w:rPr>
              <w:t xml:space="preserve"> hoặc</w:t>
            </w:r>
            <w:r w:rsidRPr="005D363E">
              <w:rPr>
                <w:rFonts w:eastAsia="Calibri"/>
                <w:bCs/>
                <w:sz w:val="26"/>
                <w:szCs w:val="26"/>
                <w:lang w:val="nb-NO"/>
              </w:rPr>
              <w:t xml:space="preserve"> MOOC</w:t>
            </w:r>
            <w:r w:rsidR="005D363E" w:rsidRPr="005D363E">
              <w:rPr>
                <w:sz w:val="26"/>
                <w:szCs w:val="26"/>
              </w:rPr>
              <w:t xml:space="preserve"> (</w:t>
            </w:r>
            <w:r w:rsidR="005D363E" w:rsidRPr="005D363E">
              <w:rPr>
                <w:i/>
                <w:iCs/>
                <w:color w:val="111111"/>
                <w:sz w:val="26"/>
                <w:szCs w:val="26"/>
                <w:shd w:val="clear" w:color="auto" w:fill="FFFFFF"/>
              </w:rPr>
              <w:t>Massive Open Online Course)</w:t>
            </w:r>
            <w:r w:rsidRPr="005D363E">
              <w:rPr>
                <w:sz w:val="26"/>
                <w:szCs w:val="26"/>
              </w:rPr>
              <w:t xml:space="preserve"> của giảng viên được đăng tải trên website của Khoa/Trường</w:t>
            </w:r>
          </w:p>
        </w:tc>
        <w:tc>
          <w:tcPr>
            <w:tcW w:w="1320" w:type="dxa"/>
            <w:vAlign w:val="center"/>
          </w:tcPr>
          <w:p w:rsidR="00C46D1B" w:rsidRDefault="00C46D1B" w:rsidP="00F80577">
            <w:pPr>
              <w:jc w:val="center"/>
              <w:rPr>
                <w:b/>
                <w:bCs/>
                <w:sz w:val="26"/>
                <w:szCs w:val="26"/>
              </w:rPr>
            </w:pPr>
          </w:p>
        </w:tc>
      </w:tr>
    </w:tbl>
    <w:p w:rsidR="008C7BFE" w:rsidRDefault="00681D13" w:rsidP="00E8315D">
      <w:pPr>
        <w:spacing w:before="120" w:after="120"/>
        <w:ind w:right="838"/>
        <w:rPr>
          <w:b/>
          <w:sz w:val="26"/>
          <w:szCs w:val="26"/>
        </w:rPr>
      </w:pPr>
      <w:r>
        <w:rPr>
          <w:b/>
          <w:sz w:val="26"/>
          <w:szCs w:val="26"/>
        </w:rPr>
        <w:t>2</w:t>
      </w:r>
      <w:r w:rsidR="00E8315D">
        <w:rPr>
          <w:b/>
          <w:sz w:val="26"/>
          <w:szCs w:val="26"/>
        </w:rPr>
        <w:t xml:space="preserve">. Thống kê </w:t>
      </w:r>
      <w:r w:rsidR="00C46D1B">
        <w:rPr>
          <w:b/>
          <w:sz w:val="26"/>
          <w:szCs w:val="26"/>
        </w:rPr>
        <w:t xml:space="preserve">về </w:t>
      </w:r>
      <w:r w:rsidR="00E8315D">
        <w:rPr>
          <w:b/>
          <w:sz w:val="26"/>
          <w:szCs w:val="26"/>
        </w:rPr>
        <w:t>doanh nghiệp khởi nghiệp</w:t>
      </w:r>
      <w:r>
        <w:rPr>
          <w:b/>
          <w:sz w:val="26"/>
          <w:szCs w:val="26"/>
        </w:rPr>
        <w:t>, spin off</w:t>
      </w:r>
      <w:r w:rsidR="005A5439">
        <w:rPr>
          <w:b/>
          <w:sz w:val="26"/>
          <w:szCs w:val="26"/>
        </w:rPr>
        <w:t>*</w:t>
      </w:r>
      <w:r w:rsidR="00E8315D">
        <w:rPr>
          <w:b/>
          <w:sz w:val="26"/>
          <w:szCs w:val="26"/>
        </w:rPr>
        <w:t xml:space="preserve"> của giảng viên</w:t>
      </w:r>
      <w:r w:rsidR="008B132A">
        <w:rPr>
          <w:b/>
          <w:sz w:val="26"/>
          <w:szCs w:val="26"/>
        </w:rPr>
        <w:t xml:space="preserve"> năm 20</w:t>
      </w:r>
      <w:r w:rsidR="00FB5632">
        <w:rPr>
          <w:b/>
          <w:sz w:val="26"/>
          <w:szCs w:val="26"/>
        </w:rPr>
        <w:t>19</w:t>
      </w:r>
    </w:p>
    <w:tbl>
      <w:tblPr>
        <w:tblStyle w:val="TableGrid"/>
        <w:tblW w:w="9668" w:type="dxa"/>
        <w:tblInd w:w="108" w:type="dxa"/>
        <w:tblLook w:val="04A0" w:firstRow="1" w:lastRow="0" w:firstColumn="1" w:lastColumn="0" w:noHBand="0" w:noVBand="1"/>
      </w:tblPr>
      <w:tblGrid>
        <w:gridCol w:w="660"/>
        <w:gridCol w:w="7700"/>
        <w:gridCol w:w="1308"/>
      </w:tblGrid>
      <w:tr w:rsidR="00B07BD6" w:rsidRPr="00B16D67" w:rsidTr="007119A8">
        <w:trPr>
          <w:trHeight w:val="401"/>
        </w:trPr>
        <w:tc>
          <w:tcPr>
            <w:tcW w:w="660" w:type="dxa"/>
            <w:vAlign w:val="center"/>
          </w:tcPr>
          <w:p w:rsidR="00B07BD6" w:rsidRPr="00B16D67" w:rsidRDefault="00B07BD6" w:rsidP="00B14075">
            <w:pPr>
              <w:jc w:val="center"/>
              <w:rPr>
                <w:b/>
                <w:bCs/>
                <w:sz w:val="26"/>
                <w:szCs w:val="26"/>
              </w:rPr>
            </w:pPr>
            <w:r>
              <w:rPr>
                <w:b/>
                <w:bCs/>
                <w:sz w:val="26"/>
                <w:szCs w:val="26"/>
              </w:rPr>
              <w:t>TT</w:t>
            </w:r>
          </w:p>
        </w:tc>
        <w:tc>
          <w:tcPr>
            <w:tcW w:w="7700" w:type="dxa"/>
            <w:vAlign w:val="center"/>
          </w:tcPr>
          <w:p w:rsidR="00B07BD6" w:rsidRPr="00B16D67" w:rsidRDefault="00B07BD6" w:rsidP="00B14075">
            <w:pPr>
              <w:jc w:val="center"/>
              <w:rPr>
                <w:b/>
                <w:bCs/>
                <w:sz w:val="26"/>
                <w:szCs w:val="26"/>
              </w:rPr>
            </w:pPr>
            <w:r w:rsidRPr="00B16D67">
              <w:rPr>
                <w:b/>
                <w:bCs/>
                <w:sz w:val="26"/>
                <w:szCs w:val="26"/>
              </w:rPr>
              <w:t>Nội dung</w:t>
            </w:r>
          </w:p>
        </w:tc>
        <w:tc>
          <w:tcPr>
            <w:tcW w:w="1308" w:type="dxa"/>
            <w:vAlign w:val="center"/>
          </w:tcPr>
          <w:p w:rsidR="00B07BD6" w:rsidRPr="00B16D67" w:rsidRDefault="00B07BD6" w:rsidP="00B14075">
            <w:pPr>
              <w:jc w:val="center"/>
              <w:rPr>
                <w:b/>
                <w:bCs/>
                <w:sz w:val="26"/>
                <w:szCs w:val="26"/>
              </w:rPr>
            </w:pPr>
            <w:r w:rsidRPr="00B16D67">
              <w:rPr>
                <w:b/>
                <w:bCs/>
                <w:sz w:val="26"/>
                <w:szCs w:val="26"/>
              </w:rPr>
              <w:t>Số lượng</w:t>
            </w:r>
          </w:p>
        </w:tc>
      </w:tr>
      <w:tr w:rsidR="00B07BD6" w:rsidTr="007119A8">
        <w:trPr>
          <w:trHeight w:val="364"/>
        </w:trPr>
        <w:tc>
          <w:tcPr>
            <w:tcW w:w="660" w:type="dxa"/>
            <w:vAlign w:val="center"/>
          </w:tcPr>
          <w:p w:rsidR="00B07BD6" w:rsidRPr="0044730A" w:rsidRDefault="00B07BD6" w:rsidP="00B14075">
            <w:pPr>
              <w:jc w:val="center"/>
              <w:rPr>
                <w:bCs/>
                <w:sz w:val="26"/>
                <w:szCs w:val="26"/>
              </w:rPr>
            </w:pPr>
            <w:r w:rsidRPr="0044730A">
              <w:rPr>
                <w:bCs/>
                <w:sz w:val="26"/>
                <w:szCs w:val="26"/>
              </w:rPr>
              <w:t>1</w:t>
            </w:r>
          </w:p>
        </w:tc>
        <w:tc>
          <w:tcPr>
            <w:tcW w:w="7700" w:type="dxa"/>
            <w:vAlign w:val="center"/>
          </w:tcPr>
          <w:p w:rsidR="00B07BD6" w:rsidRDefault="00B07BD6" w:rsidP="00B14075">
            <w:pPr>
              <w:jc w:val="both"/>
              <w:rPr>
                <w:b/>
                <w:bCs/>
                <w:sz w:val="26"/>
                <w:szCs w:val="26"/>
              </w:rPr>
            </w:pPr>
            <w:r w:rsidRPr="003A0667">
              <w:rPr>
                <w:bCs/>
                <w:sz w:val="26"/>
                <w:szCs w:val="26"/>
              </w:rPr>
              <w:t>Số</w:t>
            </w:r>
            <w:r w:rsidRPr="003A0667">
              <w:rPr>
                <w:bCs/>
                <w:sz w:val="26"/>
                <w:szCs w:val="26"/>
                <w:lang w:val="vi-VN"/>
              </w:rPr>
              <w:t xml:space="preserve"> </w:t>
            </w:r>
            <w:r w:rsidRPr="003A0667">
              <w:rPr>
                <w:bCs/>
                <w:sz w:val="26"/>
                <w:szCs w:val="26"/>
              </w:rPr>
              <w:t>doanh nghiệp khởi nghiệp</w:t>
            </w:r>
          </w:p>
        </w:tc>
        <w:tc>
          <w:tcPr>
            <w:tcW w:w="1308" w:type="dxa"/>
            <w:vAlign w:val="center"/>
          </w:tcPr>
          <w:p w:rsidR="00B07BD6" w:rsidRDefault="00B07BD6" w:rsidP="00B14075">
            <w:pPr>
              <w:jc w:val="center"/>
              <w:rPr>
                <w:b/>
                <w:bCs/>
                <w:sz w:val="26"/>
                <w:szCs w:val="26"/>
              </w:rPr>
            </w:pPr>
          </w:p>
        </w:tc>
      </w:tr>
      <w:tr w:rsidR="00B07BD6" w:rsidTr="007119A8">
        <w:trPr>
          <w:trHeight w:val="364"/>
        </w:trPr>
        <w:tc>
          <w:tcPr>
            <w:tcW w:w="660" w:type="dxa"/>
            <w:vAlign w:val="center"/>
          </w:tcPr>
          <w:p w:rsidR="00B07BD6" w:rsidRPr="0044730A" w:rsidRDefault="00B07BD6" w:rsidP="00B14075">
            <w:pPr>
              <w:jc w:val="center"/>
              <w:rPr>
                <w:bCs/>
                <w:sz w:val="26"/>
                <w:szCs w:val="26"/>
              </w:rPr>
            </w:pPr>
            <w:r>
              <w:rPr>
                <w:bCs/>
                <w:sz w:val="26"/>
                <w:szCs w:val="26"/>
              </w:rPr>
              <w:t>2</w:t>
            </w:r>
          </w:p>
        </w:tc>
        <w:tc>
          <w:tcPr>
            <w:tcW w:w="7700" w:type="dxa"/>
            <w:vAlign w:val="center"/>
          </w:tcPr>
          <w:p w:rsidR="00B07BD6" w:rsidRDefault="00B07BD6" w:rsidP="004B76D8">
            <w:pPr>
              <w:jc w:val="both"/>
              <w:rPr>
                <w:b/>
                <w:bCs/>
                <w:sz w:val="26"/>
                <w:szCs w:val="26"/>
              </w:rPr>
            </w:pPr>
            <w:r w:rsidRPr="003A0667">
              <w:rPr>
                <w:bCs/>
                <w:sz w:val="26"/>
                <w:szCs w:val="26"/>
              </w:rPr>
              <w:t>Số</w:t>
            </w:r>
            <w:r w:rsidRPr="003A0667">
              <w:rPr>
                <w:bCs/>
                <w:sz w:val="26"/>
                <w:szCs w:val="26"/>
                <w:lang w:val="vi-VN"/>
              </w:rPr>
              <w:t xml:space="preserve"> </w:t>
            </w:r>
            <w:r w:rsidRPr="003A0667">
              <w:rPr>
                <w:bCs/>
                <w:sz w:val="26"/>
                <w:szCs w:val="26"/>
              </w:rPr>
              <w:t xml:space="preserve">doanh nghiệp </w:t>
            </w:r>
            <w:r w:rsidR="004B76D8">
              <w:rPr>
                <w:bCs/>
                <w:sz w:val="26"/>
                <w:szCs w:val="26"/>
              </w:rPr>
              <w:t>s</w:t>
            </w:r>
            <w:r>
              <w:rPr>
                <w:bCs/>
                <w:sz w:val="26"/>
                <w:szCs w:val="26"/>
              </w:rPr>
              <w:t>pin off</w:t>
            </w:r>
          </w:p>
        </w:tc>
        <w:tc>
          <w:tcPr>
            <w:tcW w:w="1308" w:type="dxa"/>
            <w:vAlign w:val="center"/>
          </w:tcPr>
          <w:p w:rsidR="00B07BD6" w:rsidRDefault="00B07BD6" w:rsidP="00B14075">
            <w:pPr>
              <w:jc w:val="center"/>
              <w:rPr>
                <w:b/>
                <w:bCs/>
                <w:sz w:val="26"/>
                <w:szCs w:val="26"/>
              </w:rPr>
            </w:pPr>
          </w:p>
        </w:tc>
      </w:tr>
    </w:tbl>
    <w:p w:rsidR="00FB282F" w:rsidRPr="00E71A39" w:rsidRDefault="00FB282F" w:rsidP="00FB282F">
      <w:pPr>
        <w:widowControl w:val="0"/>
        <w:spacing w:before="120"/>
        <w:jc w:val="both"/>
        <w:rPr>
          <w:rFonts w:eastAsia="Calibri"/>
          <w:bCs/>
          <w:i/>
        </w:rPr>
      </w:pPr>
      <w:r w:rsidRPr="009E713B">
        <w:rPr>
          <w:b/>
          <w:sz w:val="26"/>
          <w:szCs w:val="26"/>
        </w:rPr>
        <w:t xml:space="preserve">*: </w:t>
      </w:r>
      <w:r w:rsidRPr="009E713B">
        <w:rPr>
          <w:rFonts w:eastAsia="Calibri"/>
          <w:bCs/>
          <w:i/>
        </w:rPr>
        <w:t>Là doanh nghiệp triển khai các kết quả nghiên cứu ứng dụng của giảng viên với hình thức đồng sở hữu của Nhà trường và giảng viên, được quản lý độc lập với Nhà trường.</w:t>
      </w:r>
    </w:p>
    <w:p w:rsidR="00E8315D" w:rsidRDefault="00557AE1" w:rsidP="007E6CA9">
      <w:pPr>
        <w:spacing w:before="120" w:after="120"/>
        <w:ind w:right="838"/>
        <w:rPr>
          <w:b/>
          <w:sz w:val="26"/>
          <w:szCs w:val="26"/>
        </w:rPr>
      </w:pPr>
      <w:r>
        <w:rPr>
          <w:b/>
          <w:sz w:val="26"/>
          <w:szCs w:val="26"/>
        </w:rPr>
        <w:t>3</w:t>
      </w:r>
      <w:r w:rsidR="007E6CA9">
        <w:rPr>
          <w:b/>
          <w:sz w:val="26"/>
          <w:szCs w:val="26"/>
        </w:rPr>
        <w:t xml:space="preserve">. Thống kê về các hoạt động liên quan đến sự phát triển bền vững </w:t>
      </w:r>
      <w:r w:rsidR="008B132A">
        <w:rPr>
          <w:b/>
          <w:sz w:val="26"/>
          <w:szCs w:val="26"/>
        </w:rPr>
        <w:t>năm 20</w:t>
      </w:r>
      <w:r w:rsidR="00FB5632">
        <w:rPr>
          <w:b/>
          <w:sz w:val="26"/>
          <w:szCs w:val="26"/>
        </w:rPr>
        <w:t>19</w:t>
      </w:r>
    </w:p>
    <w:tbl>
      <w:tblPr>
        <w:tblStyle w:val="TableGrid"/>
        <w:tblW w:w="9680" w:type="dxa"/>
        <w:tblInd w:w="108" w:type="dxa"/>
        <w:tblLook w:val="04A0" w:firstRow="1" w:lastRow="0" w:firstColumn="1" w:lastColumn="0" w:noHBand="0" w:noVBand="1"/>
      </w:tblPr>
      <w:tblGrid>
        <w:gridCol w:w="660"/>
        <w:gridCol w:w="7700"/>
        <w:gridCol w:w="1320"/>
      </w:tblGrid>
      <w:tr w:rsidR="008B132A" w:rsidRPr="008B132A" w:rsidTr="00681D13">
        <w:trPr>
          <w:trHeight w:val="473"/>
        </w:trPr>
        <w:tc>
          <w:tcPr>
            <w:tcW w:w="660" w:type="dxa"/>
            <w:vAlign w:val="center"/>
          </w:tcPr>
          <w:p w:rsidR="008B132A" w:rsidRPr="008B132A" w:rsidRDefault="008B132A" w:rsidP="00F80577">
            <w:pPr>
              <w:jc w:val="center"/>
              <w:rPr>
                <w:b/>
                <w:bCs/>
                <w:sz w:val="26"/>
                <w:szCs w:val="26"/>
              </w:rPr>
            </w:pPr>
            <w:r>
              <w:rPr>
                <w:b/>
                <w:bCs/>
                <w:sz w:val="26"/>
                <w:szCs w:val="26"/>
              </w:rPr>
              <w:t>TT</w:t>
            </w:r>
          </w:p>
        </w:tc>
        <w:tc>
          <w:tcPr>
            <w:tcW w:w="7700" w:type="dxa"/>
            <w:vAlign w:val="center"/>
          </w:tcPr>
          <w:p w:rsidR="008B132A" w:rsidRPr="008B132A" w:rsidRDefault="008B132A" w:rsidP="00F80577">
            <w:pPr>
              <w:jc w:val="center"/>
              <w:rPr>
                <w:b/>
                <w:bCs/>
                <w:sz w:val="26"/>
                <w:szCs w:val="26"/>
              </w:rPr>
            </w:pPr>
            <w:r w:rsidRPr="008B132A">
              <w:rPr>
                <w:b/>
                <w:bCs/>
                <w:sz w:val="26"/>
                <w:szCs w:val="26"/>
              </w:rPr>
              <w:t>Nội dung</w:t>
            </w:r>
          </w:p>
        </w:tc>
        <w:tc>
          <w:tcPr>
            <w:tcW w:w="1320" w:type="dxa"/>
            <w:vAlign w:val="center"/>
          </w:tcPr>
          <w:p w:rsidR="008B132A" w:rsidRPr="008B132A" w:rsidRDefault="008B132A" w:rsidP="000E4446">
            <w:pPr>
              <w:jc w:val="center"/>
              <w:rPr>
                <w:b/>
                <w:bCs/>
                <w:sz w:val="26"/>
                <w:szCs w:val="26"/>
              </w:rPr>
            </w:pPr>
            <w:r w:rsidRPr="008B132A">
              <w:rPr>
                <w:b/>
                <w:bCs/>
                <w:sz w:val="26"/>
                <w:szCs w:val="26"/>
              </w:rPr>
              <w:t>Số lượng</w:t>
            </w:r>
          </w:p>
        </w:tc>
      </w:tr>
      <w:tr w:rsidR="008B132A" w:rsidTr="00681D13">
        <w:trPr>
          <w:trHeight w:val="1378"/>
        </w:trPr>
        <w:tc>
          <w:tcPr>
            <w:tcW w:w="660" w:type="dxa"/>
            <w:vAlign w:val="center"/>
          </w:tcPr>
          <w:p w:rsidR="008B132A" w:rsidRPr="0044730A" w:rsidRDefault="008B132A" w:rsidP="00F80577">
            <w:pPr>
              <w:jc w:val="center"/>
              <w:rPr>
                <w:bCs/>
                <w:sz w:val="26"/>
                <w:szCs w:val="26"/>
              </w:rPr>
            </w:pPr>
            <w:r w:rsidRPr="0044730A">
              <w:rPr>
                <w:bCs/>
                <w:sz w:val="26"/>
                <w:szCs w:val="26"/>
              </w:rPr>
              <w:t>1</w:t>
            </w:r>
          </w:p>
        </w:tc>
        <w:tc>
          <w:tcPr>
            <w:tcW w:w="7700" w:type="dxa"/>
            <w:vAlign w:val="center"/>
          </w:tcPr>
          <w:p w:rsidR="008B132A" w:rsidRPr="005D363E" w:rsidRDefault="008B132A" w:rsidP="00F80577">
            <w:pPr>
              <w:jc w:val="both"/>
              <w:rPr>
                <w:sz w:val="26"/>
                <w:szCs w:val="26"/>
              </w:rPr>
            </w:pPr>
            <w:r w:rsidRPr="0090262D">
              <w:rPr>
                <w:rStyle w:val="tlid-translation"/>
                <w:sz w:val="26"/>
                <w:szCs w:val="26"/>
                <w:lang w:val="vi-VN"/>
              </w:rPr>
              <w:t>Các hoạt động thúc đẩy hoặc</w:t>
            </w:r>
            <w:r w:rsidRPr="0090262D">
              <w:rPr>
                <w:rStyle w:val="tlid-translation"/>
                <w:sz w:val="26"/>
                <w:szCs w:val="26"/>
              </w:rPr>
              <w:t>/và</w:t>
            </w:r>
            <w:r w:rsidRPr="0090262D">
              <w:rPr>
                <w:rStyle w:val="tlid-translation"/>
                <w:sz w:val="26"/>
                <w:szCs w:val="26"/>
                <w:lang w:val="vi-VN"/>
              </w:rPr>
              <w:t xml:space="preserve"> triển khai tác động đến sự phát triển bền vững của cộng đồng, như chương trình bảo tồn năng lượng, chương trình bảo tồn nước, chương trình tái chế, chính sách giao thông...</w:t>
            </w:r>
          </w:p>
        </w:tc>
        <w:tc>
          <w:tcPr>
            <w:tcW w:w="1320" w:type="dxa"/>
            <w:vAlign w:val="center"/>
          </w:tcPr>
          <w:p w:rsidR="008B132A" w:rsidRDefault="008B132A" w:rsidP="00F80577">
            <w:pPr>
              <w:jc w:val="center"/>
              <w:rPr>
                <w:b/>
                <w:bCs/>
                <w:sz w:val="26"/>
                <w:szCs w:val="26"/>
              </w:rPr>
            </w:pPr>
          </w:p>
        </w:tc>
      </w:tr>
    </w:tbl>
    <w:p w:rsidR="00DE57BE" w:rsidRDefault="001551AF" w:rsidP="001551AF">
      <w:pPr>
        <w:ind w:left="5760" w:firstLine="720"/>
        <w:rPr>
          <w:b/>
          <w:sz w:val="26"/>
          <w:szCs w:val="26"/>
          <w:u w:val="single"/>
        </w:rPr>
      </w:pPr>
      <w:r>
        <w:rPr>
          <w:b/>
          <w:bCs/>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78FB" w:rsidTr="00B578FB">
        <w:tc>
          <w:tcPr>
            <w:tcW w:w="4785" w:type="dxa"/>
          </w:tcPr>
          <w:p w:rsidR="00B578FB" w:rsidRDefault="00B578FB">
            <w:pPr>
              <w:spacing w:before="120" w:after="120"/>
              <w:jc w:val="both"/>
              <w:rPr>
                <w:b/>
                <w:bCs/>
                <w:sz w:val="26"/>
                <w:szCs w:val="26"/>
              </w:rPr>
            </w:pPr>
          </w:p>
        </w:tc>
        <w:tc>
          <w:tcPr>
            <w:tcW w:w="4786" w:type="dxa"/>
            <w:hideMark/>
          </w:tcPr>
          <w:p w:rsidR="00B578FB" w:rsidRDefault="00B578FB">
            <w:pPr>
              <w:jc w:val="center"/>
              <w:rPr>
                <w:b/>
                <w:bCs/>
                <w:sz w:val="26"/>
                <w:szCs w:val="26"/>
              </w:rPr>
            </w:pPr>
            <w:r>
              <w:rPr>
                <w:b/>
                <w:sz w:val="26"/>
                <w:szCs w:val="26"/>
              </w:rPr>
              <w:t>TRƯỞNG KHOA</w:t>
            </w:r>
          </w:p>
          <w:p w:rsidR="00B578FB" w:rsidRDefault="00B578FB">
            <w:pPr>
              <w:jc w:val="center"/>
              <w:rPr>
                <w:bCs/>
                <w:i/>
                <w:sz w:val="26"/>
                <w:szCs w:val="26"/>
              </w:rPr>
            </w:pPr>
            <w:r>
              <w:rPr>
                <w:bCs/>
                <w:i/>
                <w:sz w:val="26"/>
                <w:szCs w:val="26"/>
              </w:rPr>
              <w:t>(Ký và ghi rõ họ tên)</w:t>
            </w:r>
          </w:p>
        </w:tc>
      </w:tr>
    </w:tbl>
    <w:p w:rsidR="00B578FB" w:rsidRDefault="00B578FB" w:rsidP="001551AF">
      <w:pPr>
        <w:ind w:left="5760" w:firstLine="720"/>
        <w:rPr>
          <w:b/>
          <w:sz w:val="26"/>
          <w:szCs w:val="26"/>
          <w:u w:val="single"/>
        </w:rPr>
      </w:pPr>
    </w:p>
    <w:sectPr w:rsidR="00B578FB" w:rsidSect="00EE240D">
      <w:pgSz w:w="11907" w:h="16840" w:code="9"/>
      <w:pgMar w:top="1134" w:right="851"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E7" w:rsidRDefault="007415E7" w:rsidP="0091141A">
      <w:r>
        <w:separator/>
      </w:r>
    </w:p>
  </w:endnote>
  <w:endnote w:type="continuationSeparator" w:id="0">
    <w:p w:rsidR="007415E7" w:rsidRDefault="007415E7" w:rsidP="0091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E7" w:rsidRDefault="007415E7" w:rsidP="0091141A">
      <w:r>
        <w:separator/>
      </w:r>
    </w:p>
  </w:footnote>
  <w:footnote w:type="continuationSeparator" w:id="0">
    <w:p w:rsidR="007415E7" w:rsidRDefault="007415E7" w:rsidP="00911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F7"/>
    <w:rsid w:val="0000464B"/>
    <w:rsid w:val="00007015"/>
    <w:rsid w:val="00010D84"/>
    <w:rsid w:val="0001151F"/>
    <w:rsid w:val="00011C46"/>
    <w:rsid w:val="00020497"/>
    <w:rsid w:val="000208A9"/>
    <w:rsid w:val="00021632"/>
    <w:rsid w:val="000305E6"/>
    <w:rsid w:val="00035A85"/>
    <w:rsid w:val="0004544B"/>
    <w:rsid w:val="00046BFD"/>
    <w:rsid w:val="00052325"/>
    <w:rsid w:val="000549CC"/>
    <w:rsid w:val="00061002"/>
    <w:rsid w:val="0007140F"/>
    <w:rsid w:val="00071538"/>
    <w:rsid w:val="00072840"/>
    <w:rsid w:val="00073674"/>
    <w:rsid w:val="00082077"/>
    <w:rsid w:val="00092CBC"/>
    <w:rsid w:val="0009333F"/>
    <w:rsid w:val="00095A84"/>
    <w:rsid w:val="00096B4A"/>
    <w:rsid w:val="000A04DD"/>
    <w:rsid w:val="000A13C4"/>
    <w:rsid w:val="000A1EC1"/>
    <w:rsid w:val="000A285F"/>
    <w:rsid w:val="000B145E"/>
    <w:rsid w:val="000B302C"/>
    <w:rsid w:val="000B335B"/>
    <w:rsid w:val="000B4693"/>
    <w:rsid w:val="000C05AE"/>
    <w:rsid w:val="000C39C9"/>
    <w:rsid w:val="000D0B74"/>
    <w:rsid w:val="000D3817"/>
    <w:rsid w:val="000F5913"/>
    <w:rsid w:val="001059D8"/>
    <w:rsid w:val="0011226C"/>
    <w:rsid w:val="00113E42"/>
    <w:rsid w:val="00123102"/>
    <w:rsid w:val="001328AC"/>
    <w:rsid w:val="00134614"/>
    <w:rsid w:val="00136C00"/>
    <w:rsid w:val="00143CC0"/>
    <w:rsid w:val="00145BDA"/>
    <w:rsid w:val="001502F9"/>
    <w:rsid w:val="00151930"/>
    <w:rsid w:val="00152B07"/>
    <w:rsid w:val="001551AF"/>
    <w:rsid w:val="00157BE7"/>
    <w:rsid w:val="001655D2"/>
    <w:rsid w:val="00166603"/>
    <w:rsid w:val="0016732A"/>
    <w:rsid w:val="001731E0"/>
    <w:rsid w:val="00181066"/>
    <w:rsid w:val="001816EC"/>
    <w:rsid w:val="00182504"/>
    <w:rsid w:val="00182524"/>
    <w:rsid w:val="0018553D"/>
    <w:rsid w:val="00194D05"/>
    <w:rsid w:val="00195E3B"/>
    <w:rsid w:val="001A36E4"/>
    <w:rsid w:val="001A3FC7"/>
    <w:rsid w:val="001B5ACC"/>
    <w:rsid w:val="001C3A2F"/>
    <w:rsid w:val="001C6798"/>
    <w:rsid w:val="001C6C52"/>
    <w:rsid w:val="001D7D2B"/>
    <w:rsid w:val="001E5934"/>
    <w:rsid w:val="001E5A9E"/>
    <w:rsid w:val="001F7F62"/>
    <w:rsid w:val="00203926"/>
    <w:rsid w:val="0022096B"/>
    <w:rsid w:val="00230D81"/>
    <w:rsid w:val="00231957"/>
    <w:rsid w:val="002423D6"/>
    <w:rsid w:val="00246460"/>
    <w:rsid w:val="00246C02"/>
    <w:rsid w:val="0024747B"/>
    <w:rsid w:val="002563A9"/>
    <w:rsid w:val="002574E7"/>
    <w:rsid w:val="002623FA"/>
    <w:rsid w:val="00263EBA"/>
    <w:rsid w:val="00264089"/>
    <w:rsid w:val="00264D3E"/>
    <w:rsid w:val="00271568"/>
    <w:rsid w:val="00274DBA"/>
    <w:rsid w:val="00275F99"/>
    <w:rsid w:val="00280E0C"/>
    <w:rsid w:val="00281D42"/>
    <w:rsid w:val="002824BE"/>
    <w:rsid w:val="00282A4B"/>
    <w:rsid w:val="00283D06"/>
    <w:rsid w:val="00284D95"/>
    <w:rsid w:val="00284DB7"/>
    <w:rsid w:val="00285AE4"/>
    <w:rsid w:val="002862AF"/>
    <w:rsid w:val="0028661E"/>
    <w:rsid w:val="00291AFF"/>
    <w:rsid w:val="00294493"/>
    <w:rsid w:val="00295720"/>
    <w:rsid w:val="00297AF7"/>
    <w:rsid w:val="002A1C63"/>
    <w:rsid w:val="002A405A"/>
    <w:rsid w:val="002A600C"/>
    <w:rsid w:val="002B1898"/>
    <w:rsid w:val="002B30C3"/>
    <w:rsid w:val="002B6BCB"/>
    <w:rsid w:val="002B71C8"/>
    <w:rsid w:val="002B7223"/>
    <w:rsid w:val="002C16C5"/>
    <w:rsid w:val="002C566E"/>
    <w:rsid w:val="002D516E"/>
    <w:rsid w:val="002E3D48"/>
    <w:rsid w:val="002E469B"/>
    <w:rsid w:val="002E67C7"/>
    <w:rsid w:val="002E7731"/>
    <w:rsid w:val="002E7FF3"/>
    <w:rsid w:val="002F252D"/>
    <w:rsid w:val="002F61CE"/>
    <w:rsid w:val="002F7D40"/>
    <w:rsid w:val="00301D0F"/>
    <w:rsid w:val="00304352"/>
    <w:rsid w:val="003165AA"/>
    <w:rsid w:val="003278E6"/>
    <w:rsid w:val="00336E61"/>
    <w:rsid w:val="00337C64"/>
    <w:rsid w:val="003408FA"/>
    <w:rsid w:val="0034103D"/>
    <w:rsid w:val="00341DE5"/>
    <w:rsid w:val="00343766"/>
    <w:rsid w:val="00345062"/>
    <w:rsid w:val="00346848"/>
    <w:rsid w:val="0035044A"/>
    <w:rsid w:val="00361D4E"/>
    <w:rsid w:val="00366F8A"/>
    <w:rsid w:val="003758C8"/>
    <w:rsid w:val="003813F9"/>
    <w:rsid w:val="0039279A"/>
    <w:rsid w:val="003A0667"/>
    <w:rsid w:val="003A2C10"/>
    <w:rsid w:val="003A41E2"/>
    <w:rsid w:val="003A57C1"/>
    <w:rsid w:val="003A5BC1"/>
    <w:rsid w:val="003B07EA"/>
    <w:rsid w:val="003B290F"/>
    <w:rsid w:val="003B30B8"/>
    <w:rsid w:val="003B44EF"/>
    <w:rsid w:val="003C06FD"/>
    <w:rsid w:val="003C1B61"/>
    <w:rsid w:val="003C3B7D"/>
    <w:rsid w:val="003C4C19"/>
    <w:rsid w:val="003C60B9"/>
    <w:rsid w:val="003E4822"/>
    <w:rsid w:val="003E62BA"/>
    <w:rsid w:val="003E6506"/>
    <w:rsid w:val="003E67BC"/>
    <w:rsid w:val="003F0B14"/>
    <w:rsid w:val="003F600D"/>
    <w:rsid w:val="00405254"/>
    <w:rsid w:val="00406787"/>
    <w:rsid w:val="00407372"/>
    <w:rsid w:val="00415AC4"/>
    <w:rsid w:val="0042159A"/>
    <w:rsid w:val="00433B46"/>
    <w:rsid w:val="00437C42"/>
    <w:rsid w:val="00444EDE"/>
    <w:rsid w:val="0044730A"/>
    <w:rsid w:val="00460F48"/>
    <w:rsid w:val="004613BB"/>
    <w:rsid w:val="004625E6"/>
    <w:rsid w:val="00464D38"/>
    <w:rsid w:val="004664F6"/>
    <w:rsid w:val="004673C7"/>
    <w:rsid w:val="0046792C"/>
    <w:rsid w:val="004713A0"/>
    <w:rsid w:val="0047380F"/>
    <w:rsid w:val="00476A45"/>
    <w:rsid w:val="00480304"/>
    <w:rsid w:val="00484D30"/>
    <w:rsid w:val="00485283"/>
    <w:rsid w:val="004856BF"/>
    <w:rsid w:val="0048672B"/>
    <w:rsid w:val="00492A73"/>
    <w:rsid w:val="004B71B9"/>
    <w:rsid w:val="004B76D8"/>
    <w:rsid w:val="004C2777"/>
    <w:rsid w:val="004C517A"/>
    <w:rsid w:val="004D212C"/>
    <w:rsid w:val="004D5280"/>
    <w:rsid w:val="004E6C64"/>
    <w:rsid w:val="004F15CA"/>
    <w:rsid w:val="004F32BC"/>
    <w:rsid w:val="004F7172"/>
    <w:rsid w:val="004F79C5"/>
    <w:rsid w:val="005007E9"/>
    <w:rsid w:val="00504D6E"/>
    <w:rsid w:val="00511B0D"/>
    <w:rsid w:val="0052338C"/>
    <w:rsid w:val="00524994"/>
    <w:rsid w:val="00526F3E"/>
    <w:rsid w:val="005455D2"/>
    <w:rsid w:val="005519D4"/>
    <w:rsid w:val="00553420"/>
    <w:rsid w:val="00555CAC"/>
    <w:rsid w:val="00557AE1"/>
    <w:rsid w:val="00564CF3"/>
    <w:rsid w:val="005674CD"/>
    <w:rsid w:val="0057037A"/>
    <w:rsid w:val="005734A9"/>
    <w:rsid w:val="0057793C"/>
    <w:rsid w:val="00577B74"/>
    <w:rsid w:val="00582233"/>
    <w:rsid w:val="0059060D"/>
    <w:rsid w:val="0059094F"/>
    <w:rsid w:val="00592AE6"/>
    <w:rsid w:val="005975F4"/>
    <w:rsid w:val="005A1644"/>
    <w:rsid w:val="005A4321"/>
    <w:rsid w:val="005A5439"/>
    <w:rsid w:val="005A6D09"/>
    <w:rsid w:val="005A7BD3"/>
    <w:rsid w:val="005B2494"/>
    <w:rsid w:val="005C4B65"/>
    <w:rsid w:val="005C5488"/>
    <w:rsid w:val="005D320C"/>
    <w:rsid w:val="005D363E"/>
    <w:rsid w:val="005D5B44"/>
    <w:rsid w:val="005D7B82"/>
    <w:rsid w:val="005E47FF"/>
    <w:rsid w:val="005E5584"/>
    <w:rsid w:val="005F4A44"/>
    <w:rsid w:val="0060167F"/>
    <w:rsid w:val="00610821"/>
    <w:rsid w:val="00611E49"/>
    <w:rsid w:val="00613CB7"/>
    <w:rsid w:val="00617134"/>
    <w:rsid w:val="00626E57"/>
    <w:rsid w:val="0063010B"/>
    <w:rsid w:val="00630C66"/>
    <w:rsid w:val="00644A20"/>
    <w:rsid w:val="006472FC"/>
    <w:rsid w:val="00647931"/>
    <w:rsid w:val="00650841"/>
    <w:rsid w:val="006612CE"/>
    <w:rsid w:val="006647C6"/>
    <w:rsid w:val="00672093"/>
    <w:rsid w:val="006735FD"/>
    <w:rsid w:val="0067504C"/>
    <w:rsid w:val="00677AEE"/>
    <w:rsid w:val="00677EA7"/>
    <w:rsid w:val="006804BC"/>
    <w:rsid w:val="0068126C"/>
    <w:rsid w:val="00681D13"/>
    <w:rsid w:val="006848D2"/>
    <w:rsid w:val="00687491"/>
    <w:rsid w:val="00690C21"/>
    <w:rsid w:val="006A0626"/>
    <w:rsid w:val="006A0CBB"/>
    <w:rsid w:val="006A3C78"/>
    <w:rsid w:val="006B0F9C"/>
    <w:rsid w:val="006B207C"/>
    <w:rsid w:val="006B37B1"/>
    <w:rsid w:val="006B386C"/>
    <w:rsid w:val="006B7058"/>
    <w:rsid w:val="006C164E"/>
    <w:rsid w:val="006C396C"/>
    <w:rsid w:val="006C442A"/>
    <w:rsid w:val="006C46BE"/>
    <w:rsid w:val="006C77E5"/>
    <w:rsid w:val="006D2808"/>
    <w:rsid w:val="006D28A3"/>
    <w:rsid w:val="006D46B4"/>
    <w:rsid w:val="006D62F6"/>
    <w:rsid w:val="006E04B3"/>
    <w:rsid w:val="006F009C"/>
    <w:rsid w:val="006F0880"/>
    <w:rsid w:val="006F2CD2"/>
    <w:rsid w:val="006F461F"/>
    <w:rsid w:val="006F4CD1"/>
    <w:rsid w:val="00701DA6"/>
    <w:rsid w:val="00705267"/>
    <w:rsid w:val="00711463"/>
    <w:rsid w:val="007119A8"/>
    <w:rsid w:val="00712318"/>
    <w:rsid w:val="00713231"/>
    <w:rsid w:val="00714AB7"/>
    <w:rsid w:val="00720DAA"/>
    <w:rsid w:val="0072411C"/>
    <w:rsid w:val="00724CE9"/>
    <w:rsid w:val="00730D44"/>
    <w:rsid w:val="00732E30"/>
    <w:rsid w:val="00735666"/>
    <w:rsid w:val="00735F2E"/>
    <w:rsid w:val="007415E7"/>
    <w:rsid w:val="007431CC"/>
    <w:rsid w:val="00767C44"/>
    <w:rsid w:val="00781862"/>
    <w:rsid w:val="00784983"/>
    <w:rsid w:val="00787B3F"/>
    <w:rsid w:val="0079143A"/>
    <w:rsid w:val="007970A5"/>
    <w:rsid w:val="007A018A"/>
    <w:rsid w:val="007A40C2"/>
    <w:rsid w:val="007A4947"/>
    <w:rsid w:val="007B6A3D"/>
    <w:rsid w:val="007B6CA7"/>
    <w:rsid w:val="007C2B33"/>
    <w:rsid w:val="007C2FB9"/>
    <w:rsid w:val="007C5516"/>
    <w:rsid w:val="007C6FF4"/>
    <w:rsid w:val="007C7606"/>
    <w:rsid w:val="007D2423"/>
    <w:rsid w:val="007D2B77"/>
    <w:rsid w:val="007D5F03"/>
    <w:rsid w:val="007D6427"/>
    <w:rsid w:val="007D67CF"/>
    <w:rsid w:val="007E2DED"/>
    <w:rsid w:val="007E3373"/>
    <w:rsid w:val="007E6CA9"/>
    <w:rsid w:val="007F317D"/>
    <w:rsid w:val="007F55F1"/>
    <w:rsid w:val="007F5969"/>
    <w:rsid w:val="00800FE0"/>
    <w:rsid w:val="00803DAA"/>
    <w:rsid w:val="008079D4"/>
    <w:rsid w:val="00810B1C"/>
    <w:rsid w:val="00813A65"/>
    <w:rsid w:val="00815FF1"/>
    <w:rsid w:val="0082428D"/>
    <w:rsid w:val="00824549"/>
    <w:rsid w:val="0083042B"/>
    <w:rsid w:val="00835B4F"/>
    <w:rsid w:val="00835FB1"/>
    <w:rsid w:val="00841BCB"/>
    <w:rsid w:val="00846111"/>
    <w:rsid w:val="0084665F"/>
    <w:rsid w:val="0084702D"/>
    <w:rsid w:val="008517A1"/>
    <w:rsid w:val="00851E31"/>
    <w:rsid w:val="00853D6D"/>
    <w:rsid w:val="0085666C"/>
    <w:rsid w:val="008621B5"/>
    <w:rsid w:val="00863460"/>
    <w:rsid w:val="008657B7"/>
    <w:rsid w:val="00875267"/>
    <w:rsid w:val="008767CE"/>
    <w:rsid w:val="0088376D"/>
    <w:rsid w:val="00883F13"/>
    <w:rsid w:val="00885A27"/>
    <w:rsid w:val="00886A20"/>
    <w:rsid w:val="00891D6A"/>
    <w:rsid w:val="008927CF"/>
    <w:rsid w:val="008A1F84"/>
    <w:rsid w:val="008A3D99"/>
    <w:rsid w:val="008A6D7B"/>
    <w:rsid w:val="008B132A"/>
    <w:rsid w:val="008B6E5D"/>
    <w:rsid w:val="008C680E"/>
    <w:rsid w:val="008C69F3"/>
    <w:rsid w:val="008C7BA7"/>
    <w:rsid w:val="008C7BFE"/>
    <w:rsid w:val="008D2AA8"/>
    <w:rsid w:val="008E1288"/>
    <w:rsid w:val="008E6574"/>
    <w:rsid w:val="008F23F0"/>
    <w:rsid w:val="008F4CC2"/>
    <w:rsid w:val="0091141A"/>
    <w:rsid w:val="0092046A"/>
    <w:rsid w:val="00921298"/>
    <w:rsid w:val="009228DD"/>
    <w:rsid w:val="00931236"/>
    <w:rsid w:val="00934B3D"/>
    <w:rsid w:val="009378D7"/>
    <w:rsid w:val="00942B02"/>
    <w:rsid w:val="00951E9F"/>
    <w:rsid w:val="00954B2B"/>
    <w:rsid w:val="00956A0A"/>
    <w:rsid w:val="009658E5"/>
    <w:rsid w:val="00965ED9"/>
    <w:rsid w:val="00974354"/>
    <w:rsid w:val="00975D92"/>
    <w:rsid w:val="00981547"/>
    <w:rsid w:val="00982461"/>
    <w:rsid w:val="009834A5"/>
    <w:rsid w:val="00985865"/>
    <w:rsid w:val="00987448"/>
    <w:rsid w:val="009906EF"/>
    <w:rsid w:val="009945CA"/>
    <w:rsid w:val="009B501C"/>
    <w:rsid w:val="009B706B"/>
    <w:rsid w:val="009C1BFB"/>
    <w:rsid w:val="009C645B"/>
    <w:rsid w:val="009D0AB8"/>
    <w:rsid w:val="009D3774"/>
    <w:rsid w:val="009D3D5A"/>
    <w:rsid w:val="009D6377"/>
    <w:rsid w:val="009D7F66"/>
    <w:rsid w:val="009E713B"/>
    <w:rsid w:val="009F12A0"/>
    <w:rsid w:val="009F3193"/>
    <w:rsid w:val="009F4EBA"/>
    <w:rsid w:val="00A026EE"/>
    <w:rsid w:val="00A15C24"/>
    <w:rsid w:val="00A17C1E"/>
    <w:rsid w:val="00A209A4"/>
    <w:rsid w:val="00A236CD"/>
    <w:rsid w:val="00A23BC0"/>
    <w:rsid w:val="00A2657A"/>
    <w:rsid w:val="00A308AF"/>
    <w:rsid w:val="00A30B3E"/>
    <w:rsid w:val="00A30F80"/>
    <w:rsid w:val="00A31087"/>
    <w:rsid w:val="00A32FE6"/>
    <w:rsid w:val="00A33A15"/>
    <w:rsid w:val="00A3439B"/>
    <w:rsid w:val="00A4165E"/>
    <w:rsid w:val="00A44D6E"/>
    <w:rsid w:val="00A46673"/>
    <w:rsid w:val="00A50B8F"/>
    <w:rsid w:val="00A51069"/>
    <w:rsid w:val="00A51097"/>
    <w:rsid w:val="00A52C82"/>
    <w:rsid w:val="00A53A96"/>
    <w:rsid w:val="00A663F9"/>
    <w:rsid w:val="00A70D30"/>
    <w:rsid w:val="00A71EC6"/>
    <w:rsid w:val="00A727A6"/>
    <w:rsid w:val="00A94FA6"/>
    <w:rsid w:val="00AA1673"/>
    <w:rsid w:val="00AA3D97"/>
    <w:rsid w:val="00AB2F00"/>
    <w:rsid w:val="00AB67D1"/>
    <w:rsid w:val="00AC2C8C"/>
    <w:rsid w:val="00AD074A"/>
    <w:rsid w:val="00AD147F"/>
    <w:rsid w:val="00AE39FC"/>
    <w:rsid w:val="00AE49B5"/>
    <w:rsid w:val="00AF058C"/>
    <w:rsid w:val="00B078DA"/>
    <w:rsid w:val="00B07BD6"/>
    <w:rsid w:val="00B11757"/>
    <w:rsid w:val="00B16559"/>
    <w:rsid w:val="00B17FD6"/>
    <w:rsid w:val="00B2280E"/>
    <w:rsid w:val="00B246E9"/>
    <w:rsid w:val="00B33108"/>
    <w:rsid w:val="00B35839"/>
    <w:rsid w:val="00B35E70"/>
    <w:rsid w:val="00B451B1"/>
    <w:rsid w:val="00B578FB"/>
    <w:rsid w:val="00B57971"/>
    <w:rsid w:val="00B6127A"/>
    <w:rsid w:val="00B63AE5"/>
    <w:rsid w:val="00B647E1"/>
    <w:rsid w:val="00B67A39"/>
    <w:rsid w:val="00B725CE"/>
    <w:rsid w:val="00B7287C"/>
    <w:rsid w:val="00B73A89"/>
    <w:rsid w:val="00B74781"/>
    <w:rsid w:val="00B779E6"/>
    <w:rsid w:val="00B810F6"/>
    <w:rsid w:val="00B8236B"/>
    <w:rsid w:val="00B837AA"/>
    <w:rsid w:val="00B85A99"/>
    <w:rsid w:val="00B87AC4"/>
    <w:rsid w:val="00B914D4"/>
    <w:rsid w:val="00B93249"/>
    <w:rsid w:val="00B952C5"/>
    <w:rsid w:val="00B95E70"/>
    <w:rsid w:val="00BA219D"/>
    <w:rsid w:val="00BA6807"/>
    <w:rsid w:val="00BB2DCD"/>
    <w:rsid w:val="00BB3E74"/>
    <w:rsid w:val="00BB46CB"/>
    <w:rsid w:val="00BC1314"/>
    <w:rsid w:val="00BC34B7"/>
    <w:rsid w:val="00BC45E7"/>
    <w:rsid w:val="00BC4A18"/>
    <w:rsid w:val="00BC54C3"/>
    <w:rsid w:val="00BC746C"/>
    <w:rsid w:val="00BC789B"/>
    <w:rsid w:val="00BD0401"/>
    <w:rsid w:val="00BD14DE"/>
    <w:rsid w:val="00BD362A"/>
    <w:rsid w:val="00BD4025"/>
    <w:rsid w:val="00BE5FFD"/>
    <w:rsid w:val="00BF1B5F"/>
    <w:rsid w:val="00BF3B1F"/>
    <w:rsid w:val="00BF3BED"/>
    <w:rsid w:val="00BF738D"/>
    <w:rsid w:val="00C03339"/>
    <w:rsid w:val="00C042A1"/>
    <w:rsid w:val="00C04DB8"/>
    <w:rsid w:val="00C05788"/>
    <w:rsid w:val="00C072C6"/>
    <w:rsid w:val="00C11474"/>
    <w:rsid w:val="00C21DD0"/>
    <w:rsid w:val="00C244A8"/>
    <w:rsid w:val="00C33C52"/>
    <w:rsid w:val="00C34D3C"/>
    <w:rsid w:val="00C435BF"/>
    <w:rsid w:val="00C45CCD"/>
    <w:rsid w:val="00C46D1B"/>
    <w:rsid w:val="00C52118"/>
    <w:rsid w:val="00C55E6B"/>
    <w:rsid w:val="00C56E75"/>
    <w:rsid w:val="00C57229"/>
    <w:rsid w:val="00C634D1"/>
    <w:rsid w:val="00C809B0"/>
    <w:rsid w:val="00C82B1E"/>
    <w:rsid w:val="00C8585C"/>
    <w:rsid w:val="00C86D05"/>
    <w:rsid w:val="00C90880"/>
    <w:rsid w:val="00C91330"/>
    <w:rsid w:val="00C918F6"/>
    <w:rsid w:val="00C9213B"/>
    <w:rsid w:val="00C97221"/>
    <w:rsid w:val="00C97C32"/>
    <w:rsid w:val="00CA1F10"/>
    <w:rsid w:val="00CA7F1C"/>
    <w:rsid w:val="00CB1577"/>
    <w:rsid w:val="00CB186C"/>
    <w:rsid w:val="00CB76F0"/>
    <w:rsid w:val="00CC215A"/>
    <w:rsid w:val="00CC4B09"/>
    <w:rsid w:val="00CC4C47"/>
    <w:rsid w:val="00CC5859"/>
    <w:rsid w:val="00CD145A"/>
    <w:rsid w:val="00CD49D3"/>
    <w:rsid w:val="00CE03A5"/>
    <w:rsid w:val="00CE03F7"/>
    <w:rsid w:val="00CE0BBD"/>
    <w:rsid w:val="00CF2340"/>
    <w:rsid w:val="00CF3AC6"/>
    <w:rsid w:val="00CF3F2D"/>
    <w:rsid w:val="00CF772E"/>
    <w:rsid w:val="00D05810"/>
    <w:rsid w:val="00D05894"/>
    <w:rsid w:val="00D05953"/>
    <w:rsid w:val="00D060DF"/>
    <w:rsid w:val="00D11282"/>
    <w:rsid w:val="00D125AB"/>
    <w:rsid w:val="00D13162"/>
    <w:rsid w:val="00D166CD"/>
    <w:rsid w:val="00D20AAC"/>
    <w:rsid w:val="00D20CC9"/>
    <w:rsid w:val="00D20CE1"/>
    <w:rsid w:val="00D227DD"/>
    <w:rsid w:val="00D22ED6"/>
    <w:rsid w:val="00D37C24"/>
    <w:rsid w:val="00D40A14"/>
    <w:rsid w:val="00D43E1E"/>
    <w:rsid w:val="00D51DB6"/>
    <w:rsid w:val="00D57BBA"/>
    <w:rsid w:val="00D57E51"/>
    <w:rsid w:val="00D629DF"/>
    <w:rsid w:val="00D62E19"/>
    <w:rsid w:val="00D64C24"/>
    <w:rsid w:val="00D676A2"/>
    <w:rsid w:val="00D67B85"/>
    <w:rsid w:val="00D741AF"/>
    <w:rsid w:val="00D74E55"/>
    <w:rsid w:val="00D82E0B"/>
    <w:rsid w:val="00D8384D"/>
    <w:rsid w:val="00D84893"/>
    <w:rsid w:val="00D85262"/>
    <w:rsid w:val="00D94342"/>
    <w:rsid w:val="00DA2AF0"/>
    <w:rsid w:val="00DA2E03"/>
    <w:rsid w:val="00DA5618"/>
    <w:rsid w:val="00DC44C1"/>
    <w:rsid w:val="00DD0A7F"/>
    <w:rsid w:val="00DD2BD5"/>
    <w:rsid w:val="00DD31E6"/>
    <w:rsid w:val="00DD3F6C"/>
    <w:rsid w:val="00DD52E9"/>
    <w:rsid w:val="00DE57BE"/>
    <w:rsid w:val="00DE6C30"/>
    <w:rsid w:val="00DF0D9D"/>
    <w:rsid w:val="00DF42CB"/>
    <w:rsid w:val="00DF4344"/>
    <w:rsid w:val="00E06064"/>
    <w:rsid w:val="00E13A08"/>
    <w:rsid w:val="00E1401D"/>
    <w:rsid w:val="00E2356B"/>
    <w:rsid w:val="00E23DC8"/>
    <w:rsid w:val="00E34880"/>
    <w:rsid w:val="00E35A9B"/>
    <w:rsid w:val="00E45C58"/>
    <w:rsid w:val="00E54002"/>
    <w:rsid w:val="00E55C16"/>
    <w:rsid w:val="00E61E7D"/>
    <w:rsid w:val="00E64DCF"/>
    <w:rsid w:val="00E6581D"/>
    <w:rsid w:val="00E66665"/>
    <w:rsid w:val="00E71A43"/>
    <w:rsid w:val="00E74842"/>
    <w:rsid w:val="00E768F1"/>
    <w:rsid w:val="00E826F5"/>
    <w:rsid w:val="00E8315D"/>
    <w:rsid w:val="00E847DC"/>
    <w:rsid w:val="00E9049B"/>
    <w:rsid w:val="00E91FC5"/>
    <w:rsid w:val="00E92C06"/>
    <w:rsid w:val="00EA0C7E"/>
    <w:rsid w:val="00EA3A02"/>
    <w:rsid w:val="00EB028C"/>
    <w:rsid w:val="00EB2FA2"/>
    <w:rsid w:val="00EB3330"/>
    <w:rsid w:val="00EB4972"/>
    <w:rsid w:val="00EC112D"/>
    <w:rsid w:val="00EC2574"/>
    <w:rsid w:val="00EC3220"/>
    <w:rsid w:val="00EC4A32"/>
    <w:rsid w:val="00EC687C"/>
    <w:rsid w:val="00ED4E7D"/>
    <w:rsid w:val="00ED5542"/>
    <w:rsid w:val="00EE240D"/>
    <w:rsid w:val="00EE65F7"/>
    <w:rsid w:val="00EE7365"/>
    <w:rsid w:val="00EF48D9"/>
    <w:rsid w:val="00EF68F7"/>
    <w:rsid w:val="00F009C7"/>
    <w:rsid w:val="00F019C8"/>
    <w:rsid w:val="00F0392A"/>
    <w:rsid w:val="00F04BA5"/>
    <w:rsid w:val="00F12CC8"/>
    <w:rsid w:val="00F2576F"/>
    <w:rsid w:val="00F30C0D"/>
    <w:rsid w:val="00F3342E"/>
    <w:rsid w:val="00F33AAB"/>
    <w:rsid w:val="00F44A49"/>
    <w:rsid w:val="00F45C5B"/>
    <w:rsid w:val="00F4722F"/>
    <w:rsid w:val="00F51E54"/>
    <w:rsid w:val="00F54387"/>
    <w:rsid w:val="00F553F4"/>
    <w:rsid w:val="00F55B3A"/>
    <w:rsid w:val="00F566DA"/>
    <w:rsid w:val="00F6029D"/>
    <w:rsid w:val="00F64173"/>
    <w:rsid w:val="00F66BDF"/>
    <w:rsid w:val="00F67008"/>
    <w:rsid w:val="00F67474"/>
    <w:rsid w:val="00F812FE"/>
    <w:rsid w:val="00FA0CCD"/>
    <w:rsid w:val="00FA24B7"/>
    <w:rsid w:val="00FA3737"/>
    <w:rsid w:val="00FA48D2"/>
    <w:rsid w:val="00FA5738"/>
    <w:rsid w:val="00FB02C7"/>
    <w:rsid w:val="00FB282F"/>
    <w:rsid w:val="00FB5632"/>
    <w:rsid w:val="00FB63E7"/>
    <w:rsid w:val="00FC401E"/>
    <w:rsid w:val="00FD058E"/>
    <w:rsid w:val="00FD302B"/>
    <w:rsid w:val="00FD55C3"/>
    <w:rsid w:val="00FE0DED"/>
    <w:rsid w:val="00FE2B49"/>
    <w:rsid w:val="00FE2D6C"/>
    <w:rsid w:val="00FE4876"/>
    <w:rsid w:val="00FE49BA"/>
    <w:rsid w:val="00FE5358"/>
    <w:rsid w:val="00FE66A1"/>
    <w:rsid w:val="00FF1294"/>
    <w:rsid w:val="00F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D5590-882B-4833-82F2-8083B7C8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7AF7"/>
    <w:pPr>
      <w:tabs>
        <w:tab w:val="center" w:pos="4320"/>
        <w:tab w:val="right" w:pos="8640"/>
      </w:tabs>
    </w:pPr>
  </w:style>
  <w:style w:type="character" w:customStyle="1" w:styleId="HeaderChar">
    <w:name w:val="Header Char"/>
    <w:basedOn w:val="DefaultParagraphFont"/>
    <w:link w:val="Header"/>
    <w:rsid w:val="00297AF7"/>
    <w:rPr>
      <w:rFonts w:ascii="Times New Roman" w:eastAsia="Times New Roman" w:hAnsi="Times New Roman" w:cs="Times New Roman"/>
      <w:sz w:val="24"/>
      <w:szCs w:val="24"/>
    </w:rPr>
  </w:style>
  <w:style w:type="paragraph" w:styleId="Footer">
    <w:name w:val="footer"/>
    <w:basedOn w:val="Normal"/>
    <w:link w:val="FooterChar"/>
    <w:rsid w:val="00297AF7"/>
    <w:pPr>
      <w:tabs>
        <w:tab w:val="center" w:pos="4320"/>
        <w:tab w:val="right" w:pos="8640"/>
      </w:tabs>
    </w:pPr>
  </w:style>
  <w:style w:type="character" w:customStyle="1" w:styleId="FooterChar">
    <w:name w:val="Footer Char"/>
    <w:basedOn w:val="DefaultParagraphFont"/>
    <w:link w:val="Footer"/>
    <w:rsid w:val="00297AF7"/>
    <w:rPr>
      <w:rFonts w:ascii="Times New Roman" w:eastAsia="Times New Roman" w:hAnsi="Times New Roman" w:cs="Times New Roman"/>
      <w:sz w:val="24"/>
      <w:szCs w:val="24"/>
    </w:rPr>
  </w:style>
  <w:style w:type="paragraph" w:styleId="NormalWeb">
    <w:name w:val="Normal (Web)"/>
    <w:basedOn w:val="Normal"/>
    <w:uiPriority w:val="99"/>
    <w:unhideWhenUsed/>
    <w:rsid w:val="00297AF7"/>
    <w:pPr>
      <w:spacing w:before="100" w:beforeAutospacing="1" w:after="100" w:afterAutospacing="1"/>
    </w:pPr>
  </w:style>
  <w:style w:type="numbering" w:customStyle="1" w:styleId="NoList1">
    <w:name w:val="No List1"/>
    <w:next w:val="NoList"/>
    <w:semiHidden/>
    <w:unhideWhenUsed/>
    <w:rsid w:val="00297AF7"/>
  </w:style>
  <w:style w:type="character" w:styleId="Hyperlink">
    <w:name w:val="Hyperlink"/>
    <w:rsid w:val="00297AF7"/>
    <w:rPr>
      <w:color w:val="0066CC"/>
      <w:u w:val="single"/>
    </w:rPr>
  </w:style>
  <w:style w:type="character" w:customStyle="1" w:styleId="Bodytext">
    <w:name w:val="Body text_"/>
    <w:link w:val="Bodytext1"/>
    <w:rsid w:val="00297AF7"/>
    <w:rPr>
      <w:spacing w:val="3"/>
      <w:shd w:val="clear" w:color="auto" w:fill="FFFFFF"/>
    </w:rPr>
  </w:style>
  <w:style w:type="character" w:customStyle="1" w:styleId="Bodytext2">
    <w:name w:val="Body text (2)_"/>
    <w:link w:val="Bodytext20"/>
    <w:rsid w:val="00297AF7"/>
    <w:rPr>
      <w:i/>
      <w:iCs/>
      <w:spacing w:val="1"/>
      <w:shd w:val="clear" w:color="auto" w:fill="FFFFFF"/>
    </w:rPr>
  </w:style>
  <w:style w:type="character" w:customStyle="1" w:styleId="Bodytext2NotItalic">
    <w:name w:val="Body text (2) + Not Italic"/>
    <w:aliases w:val="Spacing 0 pt,Body text (4) + Italic,Body text (3) + Not Italic"/>
    <w:basedOn w:val="Bodytext2"/>
    <w:rsid w:val="00297AF7"/>
    <w:rPr>
      <w:i/>
      <w:iCs/>
      <w:spacing w:val="1"/>
      <w:shd w:val="clear" w:color="auto" w:fill="FFFFFF"/>
    </w:rPr>
  </w:style>
  <w:style w:type="character" w:customStyle="1" w:styleId="Bodytext4pt">
    <w:name w:val="Body text + 4 pt"/>
    <w:aliases w:val="Spacing 0 pt45,Scale 150%"/>
    <w:rsid w:val="00297AF7"/>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297AF7"/>
    <w:rPr>
      <w:i/>
      <w:iCs/>
      <w:noProof/>
      <w:spacing w:val="0"/>
      <w:sz w:val="8"/>
      <w:szCs w:val="8"/>
      <w:shd w:val="clear" w:color="auto" w:fill="FFFFFF"/>
    </w:rPr>
  </w:style>
  <w:style w:type="character" w:customStyle="1" w:styleId="Bodytext3">
    <w:name w:val="Body text (3)_"/>
    <w:link w:val="Bodytext30"/>
    <w:rsid w:val="00297AF7"/>
    <w:rPr>
      <w:b/>
      <w:bCs/>
      <w:spacing w:val="8"/>
      <w:sz w:val="21"/>
      <w:szCs w:val="21"/>
      <w:shd w:val="clear" w:color="auto" w:fill="FFFFFF"/>
    </w:rPr>
  </w:style>
  <w:style w:type="character" w:customStyle="1" w:styleId="Headerorfooter2">
    <w:name w:val="Header or footer (2)_"/>
    <w:link w:val="Headerorfooter20"/>
    <w:rsid w:val="00297AF7"/>
    <w:rPr>
      <w:spacing w:val="6"/>
      <w:sz w:val="19"/>
      <w:szCs w:val="19"/>
      <w:shd w:val="clear" w:color="auto" w:fill="FFFFFF"/>
    </w:rPr>
  </w:style>
  <w:style w:type="character" w:customStyle="1" w:styleId="Bodytext3SmallCaps">
    <w:name w:val="Body text (3) + Small Caps"/>
    <w:rsid w:val="00297AF7"/>
    <w:rPr>
      <w:b/>
      <w:bCs/>
      <w:smallCaps/>
      <w:spacing w:val="8"/>
      <w:sz w:val="21"/>
      <w:szCs w:val="21"/>
      <w:shd w:val="clear" w:color="auto" w:fill="FFFFFF"/>
    </w:rPr>
  </w:style>
  <w:style w:type="character" w:customStyle="1" w:styleId="BodytextItalic">
    <w:name w:val="Body text + Italic"/>
    <w:aliases w:val="Spacing 0 pt43"/>
    <w:rsid w:val="00297AF7"/>
    <w:rPr>
      <w:i/>
      <w:iCs/>
      <w:spacing w:val="1"/>
      <w:sz w:val="22"/>
      <w:szCs w:val="22"/>
      <w:shd w:val="clear" w:color="auto" w:fill="FFFFFF"/>
    </w:rPr>
  </w:style>
  <w:style w:type="character" w:customStyle="1" w:styleId="Bodytext14pt">
    <w:name w:val="Body text + 14 pt"/>
    <w:aliases w:val="Bold,Spacing 0 pt42,Body text (3) + Arial"/>
    <w:rsid w:val="00297AF7"/>
    <w:rPr>
      <w:b/>
      <w:bCs/>
      <w:spacing w:val="-2"/>
      <w:sz w:val="28"/>
      <w:szCs w:val="28"/>
      <w:shd w:val="clear" w:color="auto" w:fill="FFFFFF"/>
    </w:rPr>
  </w:style>
  <w:style w:type="character" w:customStyle="1" w:styleId="Bodytext4">
    <w:name w:val="Body text (4)_"/>
    <w:link w:val="Bodytext40"/>
    <w:rsid w:val="00297AF7"/>
    <w:rPr>
      <w:i/>
      <w:iCs/>
      <w:spacing w:val="1"/>
      <w:sz w:val="18"/>
      <w:szCs w:val="18"/>
      <w:shd w:val="clear" w:color="auto" w:fill="FFFFFF"/>
    </w:rPr>
  </w:style>
  <w:style w:type="character" w:customStyle="1" w:styleId="Bodytext5">
    <w:name w:val="Body text (5)_"/>
    <w:link w:val="Bodytext50"/>
    <w:rsid w:val="00297AF7"/>
    <w:rPr>
      <w:spacing w:val="4"/>
      <w:sz w:val="18"/>
      <w:szCs w:val="18"/>
      <w:shd w:val="clear" w:color="auto" w:fill="FFFFFF"/>
    </w:rPr>
  </w:style>
  <w:style w:type="character" w:customStyle="1" w:styleId="Bodytext5Italic">
    <w:name w:val="Body text (5) + Italic"/>
    <w:aliases w:val="Spacing 0 pt41"/>
    <w:rsid w:val="00297AF7"/>
    <w:rPr>
      <w:i/>
      <w:iCs/>
      <w:noProof/>
      <w:spacing w:val="1"/>
      <w:sz w:val="18"/>
      <w:szCs w:val="18"/>
      <w:shd w:val="clear" w:color="auto" w:fill="FFFFFF"/>
    </w:rPr>
  </w:style>
  <w:style w:type="character" w:customStyle="1" w:styleId="Picturecaption">
    <w:name w:val="Picture caption_"/>
    <w:link w:val="Picturecaption0"/>
    <w:rsid w:val="00297AF7"/>
    <w:rPr>
      <w:b/>
      <w:bCs/>
      <w:spacing w:val="8"/>
      <w:sz w:val="21"/>
      <w:szCs w:val="21"/>
      <w:shd w:val="clear" w:color="auto" w:fill="FFFFFF"/>
    </w:rPr>
  </w:style>
  <w:style w:type="character" w:customStyle="1" w:styleId="BodyText10">
    <w:name w:val="Body Text1"/>
    <w:basedOn w:val="Bodytext"/>
    <w:rsid w:val="00297AF7"/>
    <w:rPr>
      <w:spacing w:val="3"/>
      <w:shd w:val="clear" w:color="auto" w:fill="FFFFFF"/>
    </w:rPr>
  </w:style>
  <w:style w:type="character" w:customStyle="1" w:styleId="Bodytext4pt2">
    <w:name w:val="Body text + 4 pt2"/>
    <w:aliases w:val="Spacing 0 pt40"/>
    <w:rsid w:val="00297AF7"/>
    <w:rPr>
      <w:spacing w:val="0"/>
      <w:sz w:val="8"/>
      <w:szCs w:val="8"/>
      <w:shd w:val="clear" w:color="auto" w:fill="FFFFFF"/>
    </w:rPr>
  </w:style>
  <w:style w:type="character" w:customStyle="1" w:styleId="Heading3">
    <w:name w:val="Heading #3_"/>
    <w:link w:val="Heading30"/>
    <w:rsid w:val="00297AF7"/>
    <w:rPr>
      <w:spacing w:val="3"/>
      <w:shd w:val="clear" w:color="auto" w:fill="FFFFFF"/>
    </w:rPr>
  </w:style>
  <w:style w:type="character" w:customStyle="1" w:styleId="Headerorfooter">
    <w:name w:val="Header or footer_"/>
    <w:link w:val="Headerorfooter0"/>
    <w:rsid w:val="00297AF7"/>
    <w:rPr>
      <w:spacing w:val="6"/>
      <w:sz w:val="14"/>
      <w:szCs w:val="14"/>
      <w:shd w:val="clear" w:color="auto" w:fill="FFFFFF"/>
    </w:rPr>
  </w:style>
  <w:style w:type="character" w:customStyle="1" w:styleId="HeaderorfooterSpacing0pt">
    <w:name w:val="Header or footer + Spacing 0 pt"/>
    <w:rsid w:val="00297AF7"/>
    <w:rPr>
      <w:noProof/>
      <w:spacing w:val="0"/>
      <w:sz w:val="14"/>
      <w:szCs w:val="14"/>
      <w:shd w:val="clear" w:color="auto" w:fill="FFFFFF"/>
    </w:rPr>
  </w:style>
  <w:style w:type="character" w:customStyle="1" w:styleId="Tableofcontents">
    <w:name w:val="Table of contents_"/>
    <w:link w:val="Tableofcontents0"/>
    <w:rsid w:val="00297AF7"/>
    <w:rPr>
      <w:spacing w:val="3"/>
      <w:shd w:val="clear" w:color="auto" w:fill="FFFFFF"/>
    </w:rPr>
  </w:style>
  <w:style w:type="character" w:customStyle="1" w:styleId="Tableofcontents2">
    <w:name w:val="Table of contents (2)_"/>
    <w:link w:val="Tableofcontents20"/>
    <w:rsid w:val="00297AF7"/>
    <w:rPr>
      <w:i/>
      <w:iCs/>
      <w:spacing w:val="1"/>
      <w:shd w:val="clear" w:color="auto" w:fill="FFFFFF"/>
    </w:rPr>
  </w:style>
  <w:style w:type="character" w:customStyle="1" w:styleId="Tableofcontents2NotItalic">
    <w:name w:val="Table of contents (2) + Not Italic"/>
    <w:aliases w:val="Spacing 0 pt39"/>
    <w:rsid w:val="00297AF7"/>
    <w:rPr>
      <w:i/>
      <w:iCs/>
      <w:noProof/>
      <w:spacing w:val="3"/>
      <w:sz w:val="22"/>
      <w:szCs w:val="22"/>
      <w:shd w:val="clear" w:color="auto" w:fill="FFFFFF"/>
    </w:rPr>
  </w:style>
  <w:style w:type="character" w:customStyle="1" w:styleId="Footnote">
    <w:name w:val="Footnote_"/>
    <w:link w:val="Footnote0"/>
    <w:rsid w:val="00297AF7"/>
    <w:rPr>
      <w:spacing w:val="3"/>
      <w:shd w:val="clear" w:color="auto" w:fill="FFFFFF"/>
    </w:rPr>
  </w:style>
  <w:style w:type="character" w:customStyle="1" w:styleId="Headerorfooter3">
    <w:name w:val="Header or footer (3)_"/>
    <w:link w:val="Headerorfooter31"/>
    <w:rsid w:val="00297AF7"/>
    <w:rPr>
      <w:spacing w:val="3"/>
      <w:shd w:val="clear" w:color="auto" w:fill="FFFFFF"/>
    </w:rPr>
  </w:style>
  <w:style w:type="character" w:customStyle="1" w:styleId="Footnote2">
    <w:name w:val="Footnote (2)_"/>
    <w:link w:val="Footnote20"/>
    <w:rsid w:val="00297AF7"/>
    <w:rPr>
      <w:spacing w:val="7"/>
      <w:sz w:val="15"/>
      <w:szCs w:val="15"/>
      <w:shd w:val="clear" w:color="auto" w:fill="FFFFFF"/>
    </w:rPr>
  </w:style>
  <w:style w:type="character" w:customStyle="1" w:styleId="Footnote2Italic">
    <w:name w:val="Footnote (2) + Italic"/>
    <w:aliases w:val="Spacing 0 pt38"/>
    <w:rsid w:val="00297AF7"/>
    <w:rPr>
      <w:i/>
      <w:iCs/>
      <w:noProof/>
      <w:spacing w:val="0"/>
      <w:sz w:val="15"/>
      <w:szCs w:val="15"/>
      <w:shd w:val="clear" w:color="auto" w:fill="FFFFFF"/>
    </w:rPr>
  </w:style>
  <w:style w:type="character" w:customStyle="1" w:styleId="Footnote3">
    <w:name w:val="Footnote (3)_"/>
    <w:link w:val="Footnote30"/>
    <w:rsid w:val="00297AF7"/>
    <w:rPr>
      <w:spacing w:val="7"/>
      <w:sz w:val="13"/>
      <w:szCs w:val="13"/>
      <w:shd w:val="clear" w:color="auto" w:fill="FFFFFF"/>
    </w:rPr>
  </w:style>
  <w:style w:type="character" w:customStyle="1" w:styleId="Footnote3Spacing0pt">
    <w:name w:val="Footnote (3) + Spacing 0 pt"/>
    <w:rsid w:val="00297AF7"/>
    <w:rPr>
      <w:noProof/>
      <w:spacing w:val="0"/>
      <w:sz w:val="13"/>
      <w:szCs w:val="13"/>
      <w:shd w:val="clear" w:color="auto" w:fill="FFFFFF"/>
    </w:rPr>
  </w:style>
  <w:style w:type="character" w:customStyle="1" w:styleId="Headerorfooter4">
    <w:name w:val="Header or footer (4)_"/>
    <w:link w:val="Headerorfooter40"/>
    <w:rsid w:val="00297AF7"/>
    <w:rPr>
      <w:spacing w:val="-2"/>
      <w:sz w:val="23"/>
      <w:szCs w:val="23"/>
      <w:shd w:val="clear" w:color="auto" w:fill="FFFFFF"/>
    </w:rPr>
  </w:style>
  <w:style w:type="character" w:customStyle="1" w:styleId="Heading32">
    <w:name w:val="Heading #3 (2)_"/>
    <w:link w:val="Heading320"/>
    <w:rsid w:val="00297AF7"/>
    <w:rPr>
      <w:i/>
      <w:iCs/>
      <w:spacing w:val="1"/>
      <w:shd w:val="clear" w:color="auto" w:fill="FFFFFF"/>
    </w:rPr>
  </w:style>
  <w:style w:type="character" w:customStyle="1" w:styleId="Heading32NotItalic">
    <w:name w:val="Heading #3 (2) + Not Italic"/>
    <w:aliases w:val="Spacing 0 pt37,Body text (3) + Arial1,Bold11"/>
    <w:rsid w:val="00297AF7"/>
    <w:rPr>
      <w:i/>
      <w:iCs/>
      <w:noProof/>
      <w:spacing w:val="3"/>
      <w:sz w:val="22"/>
      <w:szCs w:val="22"/>
      <w:shd w:val="clear" w:color="auto" w:fill="FFFFFF"/>
    </w:rPr>
  </w:style>
  <w:style w:type="character" w:customStyle="1" w:styleId="BodytextSpacing2pt">
    <w:name w:val="Body text + Spacing 2 pt"/>
    <w:rsid w:val="00297AF7"/>
    <w:rPr>
      <w:spacing w:val="49"/>
      <w:sz w:val="22"/>
      <w:szCs w:val="22"/>
      <w:shd w:val="clear" w:color="auto" w:fill="FFFFFF"/>
    </w:rPr>
  </w:style>
  <w:style w:type="character" w:customStyle="1" w:styleId="Bodytext3Italic">
    <w:name w:val="Body text (3) + Italic"/>
    <w:aliases w:val="Spacing 0 pt36,Body text + 13 pt,Bold10"/>
    <w:rsid w:val="00297AF7"/>
    <w:rPr>
      <w:b/>
      <w:bCs/>
      <w:i/>
      <w:iCs/>
      <w:spacing w:val="16"/>
      <w:sz w:val="21"/>
      <w:szCs w:val="21"/>
      <w:shd w:val="clear" w:color="auto" w:fill="FFFFFF"/>
    </w:rPr>
  </w:style>
  <w:style w:type="character" w:customStyle="1" w:styleId="Bodytext6">
    <w:name w:val="Body text (6)_"/>
    <w:link w:val="Bodytext60"/>
    <w:rsid w:val="00297AF7"/>
    <w:rPr>
      <w:spacing w:val="2"/>
      <w:sz w:val="23"/>
      <w:szCs w:val="23"/>
      <w:shd w:val="clear" w:color="auto" w:fill="FFFFFF"/>
    </w:rPr>
  </w:style>
  <w:style w:type="character" w:customStyle="1" w:styleId="Bodytext7">
    <w:name w:val="Body text (7)_"/>
    <w:link w:val="Bodytext70"/>
    <w:rsid w:val="00297AF7"/>
    <w:rPr>
      <w:rFonts w:ascii="Arial Narrow" w:hAnsi="Arial Narrow" w:cs="Arial Narrow"/>
      <w:noProof/>
      <w:sz w:val="15"/>
      <w:szCs w:val="15"/>
      <w:shd w:val="clear" w:color="auto" w:fill="FFFFFF"/>
    </w:rPr>
  </w:style>
  <w:style w:type="character" w:customStyle="1" w:styleId="Bodytext8">
    <w:name w:val="Body text (8)_"/>
    <w:link w:val="Bodytext80"/>
    <w:rsid w:val="00297AF7"/>
    <w:rPr>
      <w:spacing w:val="7"/>
      <w:sz w:val="15"/>
      <w:szCs w:val="15"/>
      <w:shd w:val="clear" w:color="auto" w:fill="FFFFFF"/>
    </w:rPr>
  </w:style>
  <w:style w:type="character" w:customStyle="1" w:styleId="Heading3Italic">
    <w:name w:val="Heading #3 + Italic"/>
    <w:aliases w:val="Spacing 0 pt35"/>
    <w:rsid w:val="00297AF7"/>
    <w:rPr>
      <w:i/>
      <w:iCs/>
      <w:spacing w:val="1"/>
      <w:sz w:val="22"/>
      <w:szCs w:val="22"/>
      <w:shd w:val="clear" w:color="auto" w:fill="FFFFFF"/>
    </w:rPr>
  </w:style>
  <w:style w:type="character" w:customStyle="1" w:styleId="Bodytext4pt1">
    <w:name w:val="Body text + 4 pt1"/>
    <w:aliases w:val="Spacing 0 pt34"/>
    <w:rsid w:val="00297AF7"/>
    <w:rPr>
      <w:spacing w:val="0"/>
      <w:sz w:val="8"/>
      <w:szCs w:val="8"/>
      <w:shd w:val="clear" w:color="auto" w:fill="FFFFFF"/>
    </w:rPr>
  </w:style>
  <w:style w:type="character" w:customStyle="1" w:styleId="Bodytext45pt">
    <w:name w:val="Body text + 4.5 pt"/>
    <w:aliases w:val="Spacing 0 pt33,Body text (6) + 12 pt1"/>
    <w:rsid w:val="00297AF7"/>
    <w:rPr>
      <w:spacing w:val="0"/>
      <w:sz w:val="9"/>
      <w:szCs w:val="9"/>
      <w:shd w:val="clear" w:color="auto" w:fill="FFFFFF"/>
    </w:rPr>
  </w:style>
  <w:style w:type="character" w:customStyle="1" w:styleId="Heading2">
    <w:name w:val="Heading #2_"/>
    <w:link w:val="Heading20"/>
    <w:rsid w:val="00297AF7"/>
    <w:rPr>
      <w:spacing w:val="3"/>
      <w:shd w:val="clear" w:color="auto" w:fill="FFFFFF"/>
    </w:rPr>
  </w:style>
  <w:style w:type="character" w:customStyle="1" w:styleId="Heading1">
    <w:name w:val="Heading #1_"/>
    <w:link w:val="Heading10"/>
    <w:rsid w:val="00297AF7"/>
    <w:rPr>
      <w:spacing w:val="3"/>
      <w:shd w:val="clear" w:color="auto" w:fill="FFFFFF"/>
    </w:rPr>
  </w:style>
  <w:style w:type="character" w:customStyle="1" w:styleId="Tablecaption2">
    <w:name w:val="Table caption (2)_"/>
    <w:link w:val="Tablecaption20"/>
    <w:rsid w:val="00297AF7"/>
    <w:rPr>
      <w:i/>
      <w:iCs/>
      <w:spacing w:val="1"/>
      <w:shd w:val="clear" w:color="auto" w:fill="FFFFFF"/>
    </w:rPr>
  </w:style>
  <w:style w:type="character" w:customStyle="1" w:styleId="Tablecaption2NotItalic">
    <w:name w:val="Table caption (2) + Not Italic"/>
    <w:aliases w:val="Spacing 0 pt32,Body text + 18 pt,Bold9"/>
    <w:rsid w:val="00297AF7"/>
    <w:rPr>
      <w:i/>
      <w:iCs/>
      <w:spacing w:val="3"/>
      <w:sz w:val="22"/>
      <w:szCs w:val="22"/>
      <w:shd w:val="clear" w:color="auto" w:fill="FFFFFF"/>
    </w:rPr>
  </w:style>
  <w:style w:type="character" w:customStyle="1" w:styleId="BodytextItalic3">
    <w:name w:val="Body text + Italic3"/>
    <w:aliases w:val="Spacing 0 pt31,Body text + 16.5 pt,Bold8"/>
    <w:rsid w:val="00297AF7"/>
    <w:rPr>
      <w:i/>
      <w:iCs/>
      <w:spacing w:val="1"/>
      <w:sz w:val="22"/>
      <w:szCs w:val="22"/>
      <w:shd w:val="clear" w:color="auto" w:fill="FFFFFF"/>
    </w:rPr>
  </w:style>
  <w:style w:type="character" w:customStyle="1" w:styleId="Bodytext10pt">
    <w:name w:val="Body text + 10 pt"/>
    <w:aliases w:val="Spacing 0 pt30"/>
    <w:rsid w:val="00297AF7"/>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297AF7"/>
    <w:rPr>
      <w:b/>
      <w:bCs/>
      <w:spacing w:val="8"/>
      <w:sz w:val="21"/>
      <w:szCs w:val="21"/>
      <w:shd w:val="clear" w:color="auto" w:fill="FFFFFF"/>
    </w:rPr>
  </w:style>
  <w:style w:type="character" w:customStyle="1" w:styleId="Bodytext9">
    <w:name w:val="Body text (9)_"/>
    <w:link w:val="Bodytext90"/>
    <w:rsid w:val="00297AF7"/>
    <w:rPr>
      <w:spacing w:val="6"/>
      <w:sz w:val="23"/>
      <w:szCs w:val="23"/>
      <w:shd w:val="clear" w:color="auto" w:fill="FFFFFF"/>
    </w:rPr>
  </w:style>
  <w:style w:type="character" w:customStyle="1" w:styleId="Footnote4">
    <w:name w:val="Footnote (4)_"/>
    <w:link w:val="Footnote40"/>
    <w:rsid w:val="00297AF7"/>
    <w:rPr>
      <w:b/>
      <w:bCs/>
      <w:spacing w:val="8"/>
      <w:sz w:val="21"/>
      <w:szCs w:val="21"/>
      <w:shd w:val="clear" w:color="auto" w:fill="FFFFFF"/>
    </w:rPr>
  </w:style>
  <w:style w:type="character" w:customStyle="1" w:styleId="Bodytext3Spacing0pt">
    <w:name w:val="Body text (3) + Spacing 0 pt"/>
    <w:rsid w:val="00297AF7"/>
    <w:rPr>
      <w:b/>
      <w:bCs/>
      <w:spacing w:val="9"/>
      <w:sz w:val="21"/>
      <w:szCs w:val="21"/>
      <w:shd w:val="clear" w:color="auto" w:fill="FFFFFF"/>
    </w:rPr>
  </w:style>
  <w:style w:type="character" w:customStyle="1" w:styleId="BodytextSpacing0pt">
    <w:name w:val="Body text + Spacing 0 pt"/>
    <w:rsid w:val="00297AF7"/>
    <w:rPr>
      <w:spacing w:val="4"/>
      <w:sz w:val="22"/>
      <w:szCs w:val="22"/>
      <w:shd w:val="clear" w:color="auto" w:fill="FFFFFF"/>
    </w:rPr>
  </w:style>
  <w:style w:type="character" w:customStyle="1" w:styleId="BodytextItalic2">
    <w:name w:val="Body text + Italic2"/>
    <w:aliases w:val="Spacing 0 pt28,Heading #3 (2) + 12.5 pt,Italic4,Body text + 8 pt"/>
    <w:rsid w:val="00297AF7"/>
    <w:rPr>
      <w:i/>
      <w:iCs/>
      <w:spacing w:val="2"/>
      <w:sz w:val="22"/>
      <w:szCs w:val="22"/>
      <w:shd w:val="clear" w:color="auto" w:fill="FFFFFF"/>
    </w:rPr>
  </w:style>
  <w:style w:type="character" w:customStyle="1" w:styleId="Bodytext2Spacing0pt">
    <w:name w:val="Body text (2) + Spacing 0 pt"/>
    <w:basedOn w:val="Bodytext2"/>
    <w:rsid w:val="00297AF7"/>
    <w:rPr>
      <w:i/>
      <w:iCs/>
      <w:spacing w:val="1"/>
      <w:shd w:val="clear" w:color="auto" w:fill="FFFFFF"/>
    </w:rPr>
  </w:style>
  <w:style w:type="character" w:customStyle="1" w:styleId="Heading6">
    <w:name w:val="Heading #6_"/>
    <w:link w:val="Heading60"/>
    <w:rsid w:val="00297AF7"/>
    <w:rPr>
      <w:spacing w:val="4"/>
      <w:shd w:val="clear" w:color="auto" w:fill="FFFFFF"/>
    </w:rPr>
  </w:style>
  <w:style w:type="character" w:customStyle="1" w:styleId="Heading6Italic">
    <w:name w:val="Heading #6 + Italic"/>
    <w:aliases w:val="Spacing 0 pt27,Header or footer (4) + Times New Roman,10 pt"/>
    <w:rsid w:val="00297AF7"/>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297AF7"/>
    <w:rPr>
      <w:i/>
      <w:iCs/>
      <w:spacing w:val="1"/>
      <w:shd w:val="clear" w:color="auto" w:fill="FFFFFF"/>
    </w:rPr>
  </w:style>
  <w:style w:type="character" w:customStyle="1" w:styleId="Footnote2Spacing0pt">
    <w:name w:val="Footnote (2) + Spacing 0 pt"/>
    <w:rsid w:val="00297AF7"/>
    <w:rPr>
      <w:spacing w:val="6"/>
      <w:sz w:val="15"/>
      <w:szCs w:val="15"/>
      <w:shd w:val="clear" w:color="auto" w:fill="FFFFFF"/>
    </w:rPr>
  </w:style>
  <w:style w:type="character" w:customStyle="1" w:styleId="Headerorfooter411pt">
    <w:name w:val="Header or footer (4) + 11 pt"/>
    <w:aliases w:val="Spacing 0 pt25,Heading #3 + Not Italic"/>
    <w:rsid w:val="00297AF7"/>
    <w:rPr>
      <w:spacing w:val="3"/>
      <w:sz w:val="22"/>
      <w:szCs w:val="22"/>
      <w:shd w:val="clear" w:color="auto" w:fill="FFFFFF"/>
    </w:rPr>
  </w:style>
  <w:style w:type="character" w:customStyle="1" w:styleId="Bodytext100">
    <w:name w:val="Body text (10)_"/>
    <w:link w:val="Bodytext101"/>
    <w:rsid w:val="00297AF7"/>
    <w:rPr>
      <w:b/>
      <w:bCs/>
      <w:spacing w:val="10"/>
      <w:sz w:val="21"/>
      <w:szCs w:val="21"/>
      <w:shd w:val="clear" w:color="auto" w:fill="FFFFFF"/>
    </w:rPr>
  </w:style>
  <w:style w:type="character" w:customStyle="1" w:styleId="Bodytext1010pt">
    <w:name w:val="Body text (10) + 10 pt"/>
    <w:aliases w:val="Spacing 0 pt24,Body text (5) + 15 pt,Scale 200%"/>
    <w:rsid w:val="00297AF7"/>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297AF7"/>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297AF7"/>
    <w:rPr>
      <w:b/>
      <w:bCs/>
      <w:spacing w:val="4"/>
      <w:sz w:val="22"/>
      <w:szCs w:val="22"/>
      <w:shd w:val="clear" w:color="auto" w:fill="FFFFFF"/>
    </w:rPr>
  </w:style>
  <w:style w:type="character" w:customStyle="1" w:styleId="Tablecaption">
    <w:name w:val="Table caption_"/>
    <w:link w:val="Tablecaption0"/>
    <w:rsid w:val="00297AF7"/>
    <w:rPr>
      <w:spacing w:val="3"/>
      <w:shd w:val="clear" w:color="auto" w:fill="FFFFFF"/>
    </w:rPr>
  </w:style>
  <w:style w:type="character" w:customStyle="1" w:styleId="TablecaptionSpacing0pt">
    <w:name w:val="Table caption + Spacing 0 pt"/>
    <w:rsid w:val="00297AF7"/>
    <w:rPr>
      <w:spacing w:val="4"/>
      <w:sz w:val="22"/>
      <w:szCs w:val="22"/>
      <w:shd w:val="clear" w:color="auto" w:fill="FFFFFF"/>
    </w:rPr>
  </w:style>
  <w:style w:type="character" w:customStyle="1" w:styleId="Tablecaption75pt">
    <w:name w:val="Table caption + 7.5 pt"/>
    <w:aliases w:val="Spacing 0 pt21,Table caption (4) + Not Italic"/>
    <w:rsid w:val="00297AF7"/>
    <w:rPr>
      <w:spacing w:val="6"/>
      <w:sz w:val="15"/>
      <w:szCs w:val="15"/>
      <w:shd w:val="clear" w:color="auto" w:fill="FFFFFF"/>
    </w:rPr>
  </w:style>
  <w:style w:type="character" w:customStyle="1" w:styleId="Bodytext10pt1">
    <w:name w:val="Body text + 10 pt1"/>
    <w:aliases w:val="Spacing 0 pt20,Picture caption (5) + Calibri,7.5 pt,Body text (5) + 11 pt"/>
    <w:rsid w:val="00297AF7"/>
    <w:rPr>
      <w:noProof/>
      <w:spacing w:val="0"/>
      <w:sz w:val="20"/>
      <w:szCs w:val="20"/>
      <w:shd w:val="clear" w:color="auto" w:fill="FFFFFF"/>
    </w:rPr>
  </w:style>
  <w:style w:type="character" w:customStyle="1" w:styleId="Headerorfooter5">
    <w:name w:val="Header or footer (5)_"/>
    <w:link w:val="Headerorfooter50"/>
    <w:rsid w:val="00297AF7"/>
    <w:rPr>
      <w:spacing w:val="6"/>
      <w:sz w:val="15"/>
      <w:szCs w:val="15"/>
      <w:shd w:val="clear" w:color="auto" w:fill="FFFFFF"/>
    </w:rPr>
  </w:style>
  <w:style w:type="character" w:customStyle="1" w:styleId="TableofcontentsSpacing0pt">
    <w:name w:val="Table of contents + Spacing 0 pt"/>
    <w:rsid w:val="00297AF7"/>
    <w:rPr>
      <w:spacing w:val="4"/>
      <w:sz w:val="22"/>
      <w:szCs w:val="22"/>
      <w:shd w:val="clear" w:color="auto" w:fill="FFFFFF"/>
    </w:rPr>
  </w:style>
  <w:style w:type="character" w:customStyle="1" w:styleId="FootnoteSpacing0pt">
    <w:name w:val="Footnote + Spacing 0 pt"/>
    <w:rsid w:val="00297AF7"/>
    <w:rPr>
      <w:spacing w:val="4"/>
      <w:sz w:val="22"/>
      <w:szCs w:val="22"/>
      <w:shd w:val="clear" w:color="auto" w:fill="FFFFFF"/>
    </w:rPr>
  </w:style>
  <w:style w:type="character" w:customStyle="1" w:styleId="Headerorfooter6">
    <w:name w:val="Header or footer (6)_"/>
    <w:link w:val="Headerorfooter60"/>
    <w:rsid w:val="00297AF7"/>
    <w:rPr>
      <w:b/>
      <w:bCs/>
      <w:spacing w:val="7"/>
      <w:shd w:val="clear" w:color="auto" w:fill="FFFFFF"/>
    </w:rPr>
  </w:style>
  <w:style w:type="character" w:customStyle="1" w:styleId="Heading62">
    <w:name w:val="Heading #6 (2)_"/>
    <w:link w:val="Heading620"/>
    <w:rsid w:val="00297AF7"/>
    <w:rPr>
      <w:i/>
      <w:iCs/>
      <w:spacing w:val="2"/>
      <w:shd w:val="clear" w:color="auto" w:fill="FFFFFF"/>
    </w:rPr>
  </w:style>
  <w:style w:type="character" w:customStyle="1" w:styleId="Heading62NotItalic">
    <w:name w:val="Heading #6 (2) + Not Italic"/>
    <w:aliases w:val="Spacing 0 pt19,Picture caption (5) + Times New Roman,8 pt,Body text (3) + Not Bold"/>
    <w:rsid w:val="00297AF7"/>
    <w:rPr>
      <w:i/>
      <w:iCs/>
      <w:spacing w:val="4"/>
      <w:sz w:val="22"/>
      <w:szCs w:val="22"/>
      <w:shd w:val="clear" w:color="auto" w:fill="FFFFFF"/>
    </w:rPr>
  </w:style>
  <w:style w:type="character" w:customStyle="1" w:styleId="Heading5">
    <w:name w:val="Heading #5_"/>
    <w:link w:val="Heading50"/>
    <w:rsid w:val="00297AF7"/>
    <w:rPr>
      <w:spacing w:val="4"/>
      <w:shd w:val="clear" w:color="auto" w:fill="FFFFFF"/>
    </w:rPr>
  </w:style>
  <w:style w:type="character" w:customStyle="1" w:styleId="Heading545pt">
    <w:name w:val="Heading #5 + 4.5 pt"/>
    <w:aliases w:val="Spacing 0 pt18,Picture caption (6) + Times New Roman,8 pt2,Picture caption (5) + Italic"/>
    <w:rsid w:val="00297AF7"/>
    <w:rPr>
      <w:spacing w:val="0"/>
      <w:sz w:val="9"/>
      <w:szCs w:val="9"/>
      <w:shd w:val="clear" w:color="auto" w:fill="FFFFFF"/>
    </w:rPr>
  </w:style>
  <w:style w:type="character" w:customStyle="1" w:styleId="Heading514pt">
    <w:name w:val="Heading #5 + 14 pt"/>
    <w:aliases w:val="Bold3,Spacing 0 pt17,Picture caption + 12.5 pt,Body text (7) + 9 pt,Body text + 15.5 pt"/>
    <w:rsid w:val="00297AF7"/>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297AF7"/>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297AF7"/>
    <w:rPr>
      <w:b/>
      <w:bCs/>
      <w:i/>
      <w:iCs/>
      <w:spacing w:val="2"/>
      <w:sz w:val="22"/>
      <w:szCs w:val="22"/>
      <w:shd w:val="clear" w:color="auto" w:fill="FFFFFF"/>
    </w:rPr>
  </w:style>
  <w:style w:type="character" w:customStyle="1" w:styleId="Headerorfooter3Spacing0pt">
    <w:name w:val="Header or footer (3) + Spacing 0 pt"/>
    <w:rsid w:val="00297AF7"/>
    <w:rPr>
      <w:spacing w:val="1"/>
      <w:sz w:val="22"/>
      <w:szCs w:val="22"/>
      <w:shd w:val="clear" w:color="auto" w:fill="FFFFFF"/>
    </w:rPr>
  </w:style>
  <w:style w:type="character" w:customStyle="1" w:styleId="Heading1Spacing0pt">
    <w:name w:val="Heading #1 + Spacing 0 pt"/>
    <w:rsid w:val="00297AF7"/>
    <w:rPr>
      <w:spacing w:val="4"/>
      <w:sz w:val="22"/>
      <w:szCs w:val="22"/>
      <w:shd w:val="clear" w:color="auto" w:fill="FFFFFF"/>
    </w:rPr>
  </w:style>
  <w:style w:type="character" w:customStyle="1" w:styleId="Tableofcontents2Spacing0pt">
    <w:name w:val="Table of contents (2) + Spacing 0 pt"/>
    <w:rsid w:val="00297AF7"/>
    <w:rPr>
      <w:i/>
      <w:iCs/>
      <w:spacing w:val="2"/>
      <w:sz w:val="22"/>
      <w:szCs w:val="22"/>
      <w:shd w:val="clear" w:color="auto" w:fill="FFFFFF"/>
    </w:rPr>
  </w:style>
  <w:style w:type="character" w:customStyle="1" w:styleId="TableofcontentsItalic">
    <w:name w:val="Table of contents + Italic"/>
    <w:aliases w:val="Spacing 0 pt15,Body text + 6.5 pt"/>
    <w:rsid w:val="00297AF7"/>
    <w:rPr>
      <w:i/>
      <w:iCs/>
      <w:spacing w:val="2"/>
      <w:sz w:val="22"/>
      <w:szCs w:val="22"/>
      <w:shd w:val="clear" w:color="auto" w:fill="FFFFFF"/>
    </w:rPr>
  </w:style>
  <w:style w:type="character" w:customStyle="1" w:styleId="Headerorfooter7">
    <w:name w:val="Header or footer (7)_"/>
    <w:link w:val="Headerorfooter70"/>
    <w:rsid w:val="00297AF7"/>
    <w:rPr>
      <w:spacing w:val="8"/>
      <w:shd w:val="clear" w:color="auto" w:fill="FFFFFF"/>
    </w:rPr>
  </w:style>
  <w:style w:type="character" w:customStyle="1" w:styleId="Bodytext6pt">
    <w:name w:val="Body text + 6 pt"/>
    <w:aliases w:val="Spacing 0 pt14"/>
    <w:rsid w:val="00297AF7"/>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297AF7"/>
    <w:rPr>
      <w:i/>
      <w:iCs/>
      <w:spacing w:val="1"/>
      <w:shd w:val="clear" w:color="auto" w:fill="FFFFFF"/>
    </w:rPr>
  </w:style>
  <w:style w:type="character" w:customStyle="1" w:styleId="Heading64pt">
    <w:name w:val="Heading #6 + 4 pt"/>
    <w:aliases w:val="Spacing 0 pt12,Body text (8) + 9.5 pt"/>
    <w:rsid w:val="00297AF7"/>
    <w:rPr>
      <w:spacing w:val="0"/>
      <w:sz w:val="8"/>
      <w:szCs w:val="8"/>
      <w:shd w:val="clear" w:color="auto" w:fill="FFFFFF"/>
    </w:rPr>
  </w:style>
  <w:style w:type="character" w:customStyle="1" w:styleId="Bodytext11">
    <w:name w:val="Body text (11)_"/>
    <w:link w:val="Bodytext110"/>
    <w:rsid w:val="00297AF7"/>
    <w:rPr>
      <w:i/>
      <w:iCs/>
      <w:spacing w:val="3"/>
      <w:shd w:val="clear" w:color="auto" w:fill="FFFFFF"/>
    </w:rPr>
  </w:style>
  <w:style w:type="character" w:customStyle="1" w:styleId="Bodytext8Spacing0pt">
    <w:name w:val="Body text (8) + Spacing 0 pt"/>
    <w:rsid w:val="00297AF7"/>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297AF7"/>
    <w:rPr>
      <w:i/>
      <w:iCs/>
      <w:spacing w:val="1"/>
      <w:shd w:val="clear" w:color="auto" w:fill="FFFFFF"/>
    </w:rPr>
  </w:style>
  <w:style w:type="character" w:customStyle="1" w:styleId="Bodytext29pt1">
    <w:name w:val="Body text (2) + 9 pt1"/>
    <w:aliases w:val="Not Italic1,Spacing 0 pt10,Body text (7) + Calibri,10 pt1"/>
    <w:basedOn w:val="Bodytext2"/>
    <w:rsid w:val="00297AF7"/>
    <w:rPr>
      <w:i/>
      <w:iCs/>
      <w:spacing w:val="1"/>
      <w:shd w:val="clear" w:color="auto" w:fill="FFFFFF"/>
    </w:rPr>
  </w:style>
  <w:style w:type="character" w:customStyle="1" w:styleId="Bodytext5Spacing0pt">
    <w:name w:val="Body text (5) + Spacing 0 pt"/>
    <w:rsid w:val="00297AF7"/>
    <w:rPr>
      <w:spacing w:val="5"/>
      <w:sz w:val="18"/>
      <w:szCs w:val="18"/>
      <w:shd w:val="clear" w:color="auto" w:fill="FFFFFF"/>
    </w:rPr>
  </w:style>
  <w:style w:type="character" w:customStyle="1" w:styleId="Headerorfooter8">
    <w:name w:val="Header or footer (8)_"/>
    <w:link w:val="Headerorfooter80"/>
    <w:rsid w:val="00297AF7"/>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297AF7"/>
    <w:rPr>
      <w:b/>
      <w:bCs/>
      <w:spacing w:val="8"/>
      <w:shd w:val="clear" w:color="auto" w:fill="FFFFFF"/>
    </w:rPr>
  </w:style>
  <w:style w:type="character" w:customStyle="1" w:styleId="HeaderorfooterSpacing0pt1">
    <w:name w:val="Header or footer + Spacing 0 pt1"/>
    <w:rsid w:val="00297AF7"/>
    <w:rPr>
      <w:spacing w:val="10"/>
      <w:sz w:val="14"/>
      <w:szCs w:val="14"/>
      <w:shd w:val="clear" w:color="auto" w:fill="FFFFFF"/>
    </w:rPr>
  </w:style>
  <w:style w:type="character" w:customStyle="1" w:styleId="Bodytext12">
    <w:name w:val="Body text (12)_"/>
    <w:link w:val="Bodytext120"/>
    <w:rsid w:val="00297AF7"/>
    <w:rPr>
      <w:spacing w:val="3"/>
      <w:shd w:val="clear" w:color="auto" w:fill="FFFFFF"/>
    </w:rPr>
  </w:style>
  <w:style w:type="character" w:customStyle="1" w:styleId="Heading4">
    <w:name w:val="Heading #4_"/>
    <w:link w:val="Heading40"/>
    <w:rsid w:val="00297AF7"/>
    <w:rPr>
      <w:spacing w:val="4"/>
      <w:shd w:val="clear" w:color="auto" w:fill="FFFFFF"/>
    </w:rPr>
  </w:style>
  <w:style w:type="character" w:customStyle="1" w:styleId="Bodytext4Spacing0pt">
    <w:name w:val="Body text (4) + Spacing 0 pt"/>
    <w:rsid w:val="00297AF7"/>
    <w:rPr>
      <w:i/>
      <w:iCs/>
      <w:spacing w:val="3"/>
      <w:sz w:val="18"/>
      <w:szCs w:val="18"/>
      <w:shd w:val="clear" w:color="auto" w:fill="FFFFFF"/>
    </w:rPr>
  </w:style>
  <w:style w:type="character" w:customStyle="1" w:styleId="Bodytext5Italic1">
    <w:name w:val="Body text (5) + Italic1"/>
    <w:aliases w:val="Spacing 0 pt8,Body text (7) + Calibri1"/>
    <w:rsid w:val="00297AF7"/>
    <w:rPr>
      <w:i/>
      <w:iCs/>
      <w:noProof/>
      <w:spacing w:val="3"/>
      <w:sz w:val="18"/>
      <w:szCs w:val="18"/>
      <w:shd w:val="clear" w:color="auto" w:fill="FFFFFF"/>
    </w:rPr>
  </w:style>
  <w:style w:type="character" w:customStyle="1" w:styleId="Heading63">
    <w:name w:val="Heading #6 (3)_"/>
    <w:link w:val="Heading630"/>
    <w:rsid w:val="00297AF7"/>
    <w:rPr>
      <w:spacing w:val="5"/>
      <w:sz w:val="23"/>
      <w:szCs w:val="23"/>
      <w:shd w:val="clear" w:color="auto" w:fill="FFFFFF"/>
    </w:rPr>
  </w:style>
  <w:style w:type="character" w:customStyle="1" w:styleId="Heading54pt">
    <w:name w:val="Heading #5 + 4 pt"/>
    <w:aliases w:val="Spacing 0 pt7"/>
    <w:rsid w:val="00297AF7"/>
    <w:rPr>
      <w:spacing w:val="0"/>
      <w:sz w:val="8"/>
      <w:szCs w:val="8"/>
      <w:shd w:val="clear" w:color="auto" w:fill="FFFFFF"/>
    </w:rPr>
  </w:style>
  <w:style w:type="character" w:customStyle="1" w:styleId="Bodytext13">
    <w:name w:val="Body text (13)_"/>
    <w:link w:val="Bodytext130"/>
    <w:rsid w:val="00297AF7"/>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297AF7"/>
    <w:rPr>
      <w:b/>
      <w:bCs/>
      <w:spacing w:val="9"/>
      <w:sz w:val="21"/>
      <w:szCs w:val="21"/>
      <w:shd w:val="clear" w:color="auto" w:fill="FFFFFF"/>
    </w:rPr>
  </w:style>
  <w:style w:type="character" w:customStyle="1" w:styleId="Heading645pt">
    <w:name w:val="Heading #6 + 4.5 pt"/>
    <w:aliases w:val="Spacing 0 pt5,Body text (8) + Bold"/>
    <w:rsid w:val="00297AF7"/>
    <w:rPr>
      <w:spacing w:val="0"/>
      <w:sz w:val="9"/>
      <w:szCs w:val="9"/>
      <w:shd w:val="clear" w:color="auto" w:fill="FFFFFF"/>
    </w:rPr>
  </w:style>
  <w:style w:type="character" w:customStyle="1" w:styleId="Headerorfooter30">
    <w:name w:val="Header or footer (3)"/>
    <w:basedOn w:val="Headerorfooter3"/>
    <w:rsid w:val="00297AF7"/>
    <w:rPr>
      <w:spacing w:val="3"/>
      <w:shd w:val="clear" w:color="auto" w:fill="FFFFFF"/>
    </w:rPr>
  </w:style>
  <w:style w:type="character" w:customStyle="1" w:styleId="Heading22">
    <w:name w:val="Heading #2 (2)_"/>
    <w:link w:val="Heading220"/>
    <w:rsid w:val="00297AF7"/>
    <w:rPr>
      <w:spacing w:val="4"/>
      <w:sz w:val="23"/>
      <w:szCs w:val="23"/>
      <w:shd w:val="clear" w:color="auto" w:fill="FFFFFF"/>
    </w:rPr>
  </w:style>
  <w:style w:type="character" w:customStyle="1" w:styleId="BodytextItalic1">
    <w:name w:val="Body text + Italic1"/>
    <w:rsid w:val="00297AF7"/>
    <w:rPr>
      <w:i/>
      <w:iCs/>
      <w:spacing w:val="3"/>
      <w:sz w:val="22"/>
      <w:szCs w:val="22"/>
      <w:shd w:val="clear" w:color="auto" w:fill="FFFFFF"/>
    </w:rPr>
  </w:style>
  <w:style w:type="character" w:customStyle="1" w:styleId="BodytextSpacing0pt1">
    <w:name w:val="Body text + Spacing 0 pt1"/>
    <w:rsid w:val="00297AF7"/>
    <w:rPr>
      <w:noProof/>
      <w:spacing w:val="0"/>
      <w:sz w:val="22"/>
      <w:szCs w:val="22"/>
      <w:shd w:val="clear" w:color="auto" w:fill="FFFFFF"/>
    </w:rPr>
  </w:style>
  <w:style w:type="character" w:customStyle="1" w:styleId="Bodytext314pt">
    <w:name w:val="Body text (3) + 14 pt"/>
    <w:aliases w:val="Spacing 0 pt4,Body text + 7.5 pt,Body text (2) + Italic"/>
    <w:rsid w:val="00297AF7"/>
    <w:rPr>
      <w:b/>
      <w:bCs/>
      <w:spacing w:val="3"/>
      <w:sz w:val="28"/>
      <w:szCs w:val="28"/>
      <w:shd w:val="clear" w:color="auto" w:fill="FFFFFF"/>
    </w:rPr>
  </w:style>
  <w:style w:type="character" w:customStyle="1" w:styleId="Bodytext3Italic1">
    <w:name w:val="Body text (3) + Italic1"/>
    <w:aliases w:val="Spacing 0 pt3,Body text + 7.5 pt1"/>
    <w:rsid w:val="00297AF7"/>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297AF7"/>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297AF7"/>
    <w:rPr>
      <w:i/>
      <w:iCs/>
      <w:noProof/>
      <w:spacing w:val="0"/>
      <w:sz w:val="8"/>
      <w:szCs w:val="8"/>
      <w:shd w:val="clear" w:color="auto" w:fill="FFFFFF"/>
    </w:rPr>
  </w:style>
  <w:style w:type="paragraph" w:customStyle="1" w:styleId="Bodytext1">
    <w:name w:val="Body text1"/>
    <w:basedOn w:val="Normal"/>
    <w:link w:val="Bodytext"/>
    <w:rsid w:val="00297AF7"/>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297AF7"/>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297AF7"/>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297AF7"/>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297AF7"/>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297AF7"/>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297AF7"/>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0">
    <w:name w:val="Heading #3"/>
    <w:basedOn w:val="Normal"/>
    <w:link w:val="Heading3"/>
    <w:rsid w:val="00297AF7"/>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297AF7"/>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297AF7"/>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297AF7"/>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297AF7"/>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297AF7"/>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297AF7"/>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297AF7"/>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297AF7"/>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297AF7"/>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297AF7"/>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297AF7"/>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297AF7"/>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0">
    <w:name w:val="Heading #2"/>
    <w:basedOn w:val="Normal"/>
    <w:link w:val="Heading2"/>
    <w:rsid w:val="00297AF7"/>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0">
    <w:name w:val="Heading #1"/>
    <w:basedOn w:val="Normal"/>
    <w:link w:val="Heading1"/>
    <w:rsid w:val="00297AF7"/>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297AF7"/>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297AF7"/>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297AF7"/>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0">
    <w:name w:val="Heading #6"/>
    <w:basedOn w:val="Normal"/>
    <w:link w:val="Heading6"/>
    <w:rsid w:val="00297AF7"/>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297AF7"/>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297AF7"/>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297AF7"/>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297AF7"/>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297AF7"/>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0">
    <w:name w:val="Heading #5"/>
    <w:basedOn w:val="Normal"/>
    <w:link w:val="Heading5"/>
    <w:rsid w:val="00297AF7"/>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297AF7"/>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297AF7"/>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297AF7"/>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297AF7"/>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0">
    <w:name w:val="Heading #4"/>
    <w:basedOn w:val="Normal"/>
    <w:link w:val="Heading4"/>
    <w:rsid w:val="00297AF7"/>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297AF7"/>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297AF7"/>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297AF7"/>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297AF7"/>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297AF7"/>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297AF7"/>
    <w:rPr>
      <w:rFonts w:ascii="Courier New" w:eastAsia="Courier New" w:hAnsi="Courier New" w:cs="Courier New"/>
      <w:color w:val="000000"/>
      <w:sz w:val="20"/>
      <w:szCs w:val="20"/>
      <w:lang w:val="vi-VN" w:eastAsia="vi-VN"/>
    </w:rPr>
  </w:style>
  <w:style w:type="character" w:styleId="FootnoteReference">
    <w:name w:val="footnote reference"/>
    <w:rsid w:val="00297AF7"/>
    <w:rPr>
      <w:vertAlign w:val="superscript"/>
    </w:rPr>
  </w:style>
  <w:style w:type="table" w:styleId="TableGrid">
    <w:name w:val="Table Grid"/>
    <w:basedOn w:val="TableNormal"/>
    <w:uiPriority w:val="39"/>
    <w:rsid w:val="00297AF7"/>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297AF7"/>
  </w:style>
  <w:style w:type="character" w:customStyle="1" w:styleId="Picturecaption2">
    <w:name w:val="Picture caption (2)_"/>
    <w:link w:val="Picturecaption20"/>
    <w:rsid w:val="00297AF7"/>
    <w:rPr>
      <w:spacing w:val="1"/>
      <w:sz w:val="25"/>
      <w:szCs w:val="25"/>
      <w:shd w:val="clear" w:color="auto" w:fill="FFFFFF"/>
    </w:rPr>
  </w:style>
  <w:style w:type="character" w:customStyle="1" w:styleId="BodytextSmallCaps">
    <w:name w:val="Body text + Small Caps"/>
    <w:rsid w:val="00297AF7"/>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297AF7"/>
    <w:rPr>
      <w:rFonts w:ascii="Constantia" w:hAnsi="Constantia" w:cs="Constantia"/>
      <w:spacing w:val="4"/>
      <w:sz w:val="13"/>
      <w:szCs w:val="13"/>
      <w:shd w:val="clear" w:color="auto" w:fill="FFFFFF"/>
    </w:rPr>
  </w:style>
  <w:style w:type="character" w:customStyle="1" w:styleId="Picturecaption3">
    <w:name w:val="Picture caption (3)_"/>
    <w:link w:val="Picturecaption30"/>
    <w:rsid w:val="00297AF7"/>
    <w:rPr>
      <w:rFonts w:ascii="Calibri" w:hAnsi="Calibri" w:cs="Calibri"/>
      <w:spacing w:val="4"/>
      <w:sz w:val="17"/>
      <w:szCs w:val="17"/>
      <w:shd w:val="clear" w:color="auto" w:fill="FFFFFF"/>
    </w:rPr>
  </w:style>
  <w:style w:type="character" w:customStyle="1" w:styleId="Picturecaption4">
    <w:name w:val="Picture caption (4)_"/>
    <w:link w:val="Picturecaption40"/>
    <w:rsid w:val="00297AF7"/>
    <w:rPr>
      <w:i/>
      <w:iCs/>
      <w:spacing w:val="1"/>
      <w:sz w:val="25"/>
      <w:szCs w:val="25"/>
      <w:shd w:val="clear" w:color="auto" w:fill="FFFFFF"/>
    </w:rPr>
  </w:style>
  <w:style w:type="character" w:customStyle="1" w:styleId="Picturecaption6">
    <w:name w:val="Picture caption (6)_"/>
    <w:link w:val="Picturecaption60"/>
    <w:rsid w:val="00297AF7"/>
    <w:rPr>
      <w:rFonts w:ascii="Calibri" w:hAnsi="Calibri" w:cs="Calibri"/>
      <w:spacing w:val="12"/>
      <w:sz w:val="15"/>
      <w:szCs w:val="15"/>
      <w:shd w:val="clear" w:color="auto" w:fill="FFFFFF"/>
    </w:rPr>
  </w:style>
  <w:style w:type="character" w:customStyle="1" w:styleId="Picturecaption7">
    <w:name w:val="Picture caption (7)_"/>
    <w:link w:val="Picturecaption70"/>
    <w:rsid w:val="00297AF7"/>
    <w:rPr>
      <w:rFonts w:ascii="Calibri" w:hAnsi="Calibri" w:cs="Calibri"/>
      <w:noProof/>
      <w:sz w:val="18"/>
      <w:szCs w:val="18"/>
      <w:shd w:val="clear" w:color="auto" w:fill="FFFFFF"/>
    </w:rPr>
  </w:style>
  <w:style w:type="character" w:customStyle="1" w:styleId="Picturecaption8">
    <w:name w:val="Picture caption (8)_"/>
    <w:link w:val="Picturecaption80"/>
    <w:rsid w:val="00297AF7"/>
    <w:rPr>
      <w:rFonts w:ascii="Calibri" w:hAnsi="Calibri" w:cs="Calibri"/>
      <w:noProof/>
      <w:sz w:val="16"/>
      <w:szCs w:val="16"/>
      <w:shd w:val="clear" w:color="auto" w:fill="FFFFFF"/>
    </w:rPr>
  </w:style>
  <w:style w:type="character" w:customStyle="1" w:styleId="Picturecaption9">
    <w:name w:val="Picture caption (9)_"/>
    <w:link w:val="Picturecaption90"/>
    <w:rsid w:val="00297AF7"/>
    <w:rPr>
      <w:b/>
      <w:bCs/>
      <w:spacing w:val="2"/>
      <w:sz w:val="14"/>
      <w:szCs w:val="14"/>
      <w:shd w:val="clear" w:color="auto" w:fill="FFFFFF"/>
    </w:rPr>
  </w:style>
  <w:style w:type="character" w:customStyle="1" w:styleId="Picturecaption10">
    <w:name w:val="Picture caption (10)_"/>
    <w:link w:val="Picturecaption100"/>
    <w:rsid w:val="00297AF7"/>
    <w:rPr>
      <w:b/>
      <w:bCs/>
      <w:spacing w:val="4"/>
      <w:sz w:val="15"/>
      <w:szCs w:val="15"/>
      <w:shd w:val="clear" w:color="auto" w:fill="FFFFFF"/>
    </w:rPr>
  </w:style>
  <w:style w:type="character" w:customStyle="1" w:styleId="Picturecaption11">
    <w:name w:val="Picture caption (11)_"/>
    <w:link w:val="Picturecaption110"/>
    <w:rsid w:val="00297AF7"/>
    <w:rPr>
      <w:b/>
      <w:bCs/>
      <w:spacing w:val="1"/>
      <w:sz w:val="15"/>
      <w:szCs w:val="15"/>
      <w:shd w:val="clear" w:color="auto" w:fill="FFFFFF"/>
    </w:rPr>
  </w:style>
  <w:style w:type="character" w:customStyle="1" w:styleId="Picturecaption12">
    <w:name w:val="Picture caption (12)_"/>
    <w:link w:val="Picturecaption120"/>
    <w:rsid w:val="00297AF7"/>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297AF7"/>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297AF7"/>
    <w:rPr>
      <w:rFonts w:ascii="Arial" w:hAnsi="Arial" w:cs="Arial"/>
      <w:b/>
      <w:bCs/>
      <w:spacing w:val="1"/>
      <w:sz w:val="18"/>
      <w:szCs w:val="18"/>
      <w:shd w:val="clear" w:color="auto" w:fill="FFFFFF"/>
    </w:rPr>
  </w:style>
  <w:style w:type="character" w:customStyle="1" w:styleId="Picturecaption15">
    <w:name w:val="Picture caption (15)_"/>
    <w:link w:val="Picturecaption150"/>
    <w:rsid w:val="00297AF7"/>
    <w:rPr>
      <w:rFonts w:ascii="Calibri" w:hAnsi="Calibri" w:cs="Calibri"/>
      <w:b/>
      <w:bCs/>
      <w:spacing w:val="14"/>
      <w:sz w:val="17"/>
      <w:szCs w:val="17"/>
      <w:shd w:val="clear" w:color="auto" w:fill="FFFFFF"/>
    </w:rPr>
  </w:style>
  <w:style w:type="character" w:customStyle="1" w:styleId="Tablecaption3">
    <w:name w:val="Table caption (3)_"/>
    <w:link w:val="Tablecaption30"/>
    <w:rsid w:val="00297AF7"/>
    <w:rPr>
      <w:i/>
      <w:iCs/>
      <w:spacing w:val="1"/>
      <w:sz w:val="25"/>
      <w:szCs w:val="25"/>
      <w:shd w:val="clear" w:color="auto" w:fill="FFFFFF"/>
    </w:rPr>
  </w:style>
  <w:style w:type="paragraph" w:customStyle="1" w:styleId="Picturecaption20">
    <w:name w:val="Picture caption (2)"/>
    <w:basedOn w:val="Normal"/>
    <w:link w:val="Picturecaption2"/>
    <w:rsid w:val="00297AF7"/>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297AF7"/>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297AF7"/>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297AF7"/>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297AF7"/>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297AF7"/>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297AF7"/>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297AF7"/>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297AF7"/>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297AF7"/>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297AF7"/>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297AF7"/>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297AF7"/>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297AF7"/>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297AF7"/>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297AF7"/>
  </w:style>
  <w:style w:type="table" w:customStyle="1" w:styleId="TableGrid2">
    <w:name w:val="Table Grid2"/>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297AF7"/>
  </w:style>
  <w:style w:type="character" w:customStyle="1" w:styleId="Bodytext8Italic">
    <w:name w:val="Body text (8) + Italic"/>
    <w:rsid w:val="00297AF7"/>
    <w:rPr>
      <w:rFonts w:ascii="Times New Roman" w:hAnsi="Times New Roman" w:cs="Times New Roman"/>
      <w:i/>
      <w:iCs/>
      <w:spacing w:val="7"/>
      <w:sz w:val="21"/>
      <w:szCs w:val="21"/>
      <w:shd w:val="clear" w:color="auto" w:fill="FFFFFF"/>
    </w:rPr>
  </w:style>
  <w:style w:type="character" w:customStyle="1" w:styleId="Bodytext31">
    <w:name w:val="Body text3"/>
    <w:rsid w:val="00297AF7"/>
    <w:rPr>
      <w:rFonts w:ascii="Times New Roman" w:hAnsi="Times New Roman" w:cs="Times New Roman"/>
      <w:spacing w:val="-2"/>
      <w:sz w:val="26"/>
      <w:szCs w:val="26"/>
      <w:shd w:val="clear" w:color="auto" w:fill="FFFFFF"/>
    </w:rPr>
  </w:style>
  <w:style w:type="character" w:customStyle="1" w:styleId="Bodytext21">
    <w:name w:val="Body text2"/>
    <w:rsid w:val="00297AF7"/>
    <w:rPr>
      <w:rFonts w:ascii="Times New Roman" w:hAnsi="Times New Roman" w:cs="Times New Roman"/>
      <w:spacing w:val="-2"/>
      <w:sz w:val="26"/>
      <w:szCs w:val="26"/>
      <w:u w:val="single"/>
      <w:shd w:val="clear" w:color="auto" w:fill="FFFFFF"/>
    </w:rPr>
  </w:style>
  <w:style w:type="character" w:customStyle="1" w:styleId="Bodytext32">
    <w:name w:val="Body text (3)2"/>
    <w:rsid w:val="00297AF7"/>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297AF7"/>
    <w:rPr>
      <w:rFonts w:ascii="Constantia" w:hAnsi="Constantia" w:cs="Constantia"/>
      <w:i/>
      <w:iCs/>
      <w:spacing w:val="81"/>
      <w:sz w:val="23"/>
      <w:szCs w:val="23"/>
      <w:shd w:val="clear" w:color="auto" w:fill="FFFFFF"/>
    </w:rPr>
  </w:style>
  <w:style w:type="character" w:customStyle="1" w:styleId="Bodytext12NotItalic">
    <w:name w:val="Body text (12) + Not Italic"/>
    <w:rsid w:val="00297AF7"/>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297AF7"/>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297AF7"/>
    <w:rPr>
      <w:b/>
      <w:bCs/>
      <w:spacing w:val="-3"/>
      <w:sz w:val="19"/>
      <w:szCs w:val="19"/>
      <w:shd w:val="clear" w:color="auto" w:fill="FFFFFF"/>
    </w:rPr>
  </w:style>
  <w:style w:type="character" w:customStyle="1" w:styleId="Bodytext14Spacing1pt">
    <w:name w:val="Body text (14) + Spacing 1 pt"/>
    <w:rsid w:val="00297AF7"/>
    <w:rPr>
      <w:b/>
      <w:bCs/>
      <w:spacing w:val="22"/>
      <w:sz w:val="19"/>
      <w:szCs w:val="19"/>
      <w:shd w:val="clear" w:color="auto" w:fill="FFFFFF"/>
    </w:rPr>
  </w:style>
  <w:style w:type="character" w:customStyle="1" w:styleId="Bodytext15">
    <w:name w:val="Body text (15)_"/>
    <w:link w:val="Bodytext150"/>
    <w:rsid w:val="00297AF7"/>
    <w:rPr>
      <w:b/>
      <w:bCs/>
      <w:i/>
      <w:iCs/>
      <w:sz w:val="21"/>
      <w:szCs w:val="21"/>
      <w:shd w:val="clear" w:color="auto" w:fill="FFFFFF"/>
    </w:rPr>
  </w:style>
  <w:style w:type="character" w:customStyle="1" w:styleId="Bodytext16">
    <w:name w:val="Body text (16)_"/>
    <w:link w:val="Bodytext160"/>
    <w:rsid w:val="00297AF7"/>
    <w:rPr>
      <w:b/>
      <w:bCs/>
      <w:i/>
      <w:iCs/>
      <w:sz w:val="21"/>
      <w:szCs w:val="21"/>
      <w:shd w:val="clear" w:color="auto" w:fill="FFFFFF"/>
    </w:rPr>
  </w:style>
  <w:style w:type="character" w:customStyle="1" w:styleId="Bodytext17">
    <w:name w:val="Body text (17)_"/>
    <w:link w:val="Bodytext170"/>
    <w:rsid w:val="00297AF7"/>
    <w:rPr>
      <w:b/>
      <w:bCs/>
      <w:spacing w:val="-4"/>
      <w:sz w:val="23"/>
      <w:szCs w:val="23"/>
      <w:shd w:val="clear" w:color="auto" w:fill="FFFFFF"/>
    </w:rPr>
  </w:style>
  <w:style w:type="character" w:customStyle="1" w:styleId="Tableofcontents3">
    <w:name w:val="Table of contents (3)_"/>
    <w:link w:val="Tableofcontents30"/>
    <w:rsid w:val="00297AF7"/>
    <w:rPr>
      <w:i/>
      <w:iCs/>
      <w:sz w:val="21"/>
      <w:szCs w:val="21"/>
      <w:shd w:val="clear" w:color="auto" w:fill="FFFFFF"/>
    </w:rPr>
  </w:style>
  <w:style w:type="character" w:customStyle="1" w:styleId="Tableofcontents3NotItalic">
    <w:name w:val="Table of contents (3) + Not Italic"/>
    <w:basedOn w:val="Tableofcontents3"/>
    <w:rsid w:val="00297AF7"/>
    <w:rPr>
      <w:i/>
      <w:iCs/>
      <w:sz w:val="21"/>
      <w:szCs w:val="21"/>
      <w:shd w:val="clear" w:color="auto" w:fill="FFFFFF"/>
    </w:rPr>
  </w:style>
  <w:style w:type="character" w:customStyle="1" w:styleId="Tableofcontents4">
    <w:name w:val="Table of contents (4)_"/>
    <w:link w:val="Tableofcontents40"/>
    <w:rsid w:val="00297AF7"/>
    <w:rPr>
      <w:b/>
      <w:bCs/>
      <w:spacing w:val="-3"/>
      <w:sz w:val="19"/>
      <w:szCs w:val="19"/>
      <w:shd w:val="clear" w:color="auto" w:fill="FFFFFF"/>
    </w:rPr>
  </w:style>
  <w:style w:type="character" w:customStyle="1" w:styleId="Tableofcontents4Spacing1pt">
    <w:name w:val="Table of contents (4) + Spacing 1 pt"/>
    <w:rsid w:val="00297AF7"/>
    <w:rPr>
      <w:b/>
      <w:bCs/>
      <w:spacing w:val="22"/>
      <w:sz w:val="19"/>
      <w:szCs w:val="19"/>
      <w:shd w:val="clear" w:color="auto" w:fill="FFFFFF"/>
    </w:rPr>
  </w:style>
  <w:style w:type="character" w:customStyle="1" w:styleId="Bodytext82">
    <w:name w:val="Body text (8)2"/>
    <w:rsid w:val="00297AF7"/>
    <w:rPr>
      <w:rFonts w:ascii="Times New Roman" w:hAnsi="Times New Roman" w:cs="Times New Roman"/>
      <w:spacing w:val="7"/>
      <w:sz w:val="21"/>
      <w:szCs w:val="21"/>
      <w:shd w:val="clear" w:color="auto" w:fill="FFFFFF"/>
    </w:rPr>
  </w:style>
  <w:style w:type="character" w:customStyle="1" w:styleId="Bodytext18">
    <w:name w:val="Body text (18)_"/>
    <w:link w:val="Bodytext180"/>
    <w:rsid w:val="00297AF7"/>
    <w:rPr>
      <w:b/>
      <w:bCs/>
      <w:spacing w:val="-4"/>
      <w:shd w:val="clear" w:color="auto" w:fill="FFFFFF"/>
    </w:rPr>
  </w:style>
  <w:style w:type="character" w:customStyle="1" w:styleId="Bodytext19">
    <w:name w:val="Body text (19)_"/>
    <w:link w:val="Bodytext190"/>
    <w:rsid w:val="00297AF7"/>
    <w:rPr>
      <w:b/>
      <w:bCs/>
      <w:spacing w:val="3"/>
      <w:shd w:val="clear" w:color="auto" w:fill="FFFFFF"/>
    </w:rPr>
  </w:style>
  <w:style w:type="character" w:customStyle="1" w:styleId="Bodytext200">
    <w:name w:val="Body text (20)_"/>
    <w:link w:val="Bodytext201"/>
    <w:rsid w:val="00297AF7"/>
    <w:rPr>
      <w:b/>
      <w:bCs/>
      <w:spacing w:val="7"/>
      <w:shd w:val="clear" w:color="auto" w:fill="FFFFFF"/>
    </w:rPr>
  </w:style>
  <w:style w:type="character" w:customStyle="1" w:styleId="Bodytext210">
    <w:name w:val="Body text (21)_"/>
    <w:link w:val="Bodytext211"/>
    <w:rsid w:val="00297AF7"/>
    <w:rPr>
      <w:b/>
      <w:bCs/>
      <w:spacing w:val="-2"/>
      <w:sz w:val="21"/>
      <w:szCs w:val="21"/>
      <w:shd w:val="clear" w:color="auto" w:fill="FFFFFF"/>
    </w:rPr>
  </w:style>
  <w:style w:type="character" w:customStyle="1" w:styleId="Bodytext18115pt">
    <w:name w:val="Body text (18) + 11.5 pt"/>
    <w:rsid w:val="00297AF7"/>
    <w:rPr>
      <w:b/>
      <w:bCs/>
      <w:spacing w:val="-4"/>
      <w:sz w:val="23"/>
      <w:szCs w:val="23"/>
      <w:shd w:val="clear" w:color="auto" w:fill="FFFFFF"/>
    </w:rPr>
  </w:style>
  <w:style w:type="character" w:customStyle="1" w:styleId="Bodytext22">
    <w:name w:val="Body text (22)_"/>
    <w:link w:val="Bodytext221"/>
    <w:rsid w:val="00297AF7"/>
    <w:rPr>
      <w:i/>
      <w:iCs/>
      <w:noProof/>
      <w:spacing w:val="-18"/>
      <w:sz w:val="9"/>
      <w:szCs w:val="9"/>
      <w:shd w:val="clear" w:color="auto" w:fill="FFFFFF"/>
    </w:rPr>
  </w:style>
  <w:style w:type="character" w:customStyle="1" w:styleId="Bodytext220">
    <w:name w:val="Body text (22)"/>
    <w:rsid w:val="00297AF7"/>
    <w:rPr>
      <w:i/>
      <w:iCs/>
      <w:noProof/>
      <w:spacing w:val="-18"/>
      <w:sz w:val="9"/>
      <w:szCs w:val="9"/>
      <w:u w:val="single"/>
      <w:shd w:val="clear" w:color="auto" w:fill="FFFFFF"/>
    </w:rPr>
  </w:style>
  <w:style w:type="character" w:customStyle="1" w:styleId="Bodytext23">
    <w:name w:val="Body text (23)_"/>
    <w:link w:val="Bodytext230"/>
    <w:rsid w:val="00297AF7"/>
    <w:rPr>
      <w:rFonts w:ascii="Constantia" w:hAnsi="Constantia" w:cs="Constantia"/>
      <w:noProof/>
      <w:shd w:val="clear" w:color="auto" w:fill="FFFFFF"/>
    </w:rPr>
  </w:style>
  <w:style w:type="character" w:customStyle="1" w:styleId="Bodytext23TimesNewRoman">
    <w:name w:val="Body text (23) + Times New Roman"/>
    <w:aliases w:val="11 pt"/>
    <w:rsid w:val="00297AF7"/>
    <w:rPr>
      <w:rFonts w:ascii="Times New Roman" w:hAnsi="Times New Roman" w:cs="Times New Roman"/>
      <w:noProof/>
      <w:sz w:val="22"/>
      <w:szCs w:val="22"/>
      <w:shd w:val="clear" w:color="auto" w:fill="FFFFFF"/>
    </w:rPr>
  </w:style>
  <w:style w:type="character" w:customStyle="1" w:styleId="Bodytext24">
    <w:name w:val="Body text (24)_"/>
    <w:link w:val="Bodytext240"/>
    <w:rsid w:val="00297AF7"/>
    <w:rPr>
      <w:rFonts w:ascii="Constantia" w:hAnsi="Constantia" w:cs="Constantia"/>
      <w:noProof/>
      <w:sz w:val="23"/>
      <w:szCs w:val="23"/>
      <w:shd w:val="clear" w:color="auto" w:fill="FFFFFF"/>
    </w:rPr>
  </w:style>
  <w:style w:type="paragraph" w:customStyle="1" w:styleId="Bodytext212">
    <w:name w:val="Body text (2)1"/>
    <w:basedOn w:val="Normal"/>
    <w:rsid w:val="00297AF7"/>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297AF7"/>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297AF7"/>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297AF7"/>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297AF7"/>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297AF7"/>
    <w:pPr>
      <w:widowControl w:val="0"/>
      <w:shd w:val="clear" w:color="auto" w:fill="FFFFFF"/>
      <w:spacing w:line="240" w:lineRule="atLeast"/>
      <w:jc w:val="both"/>
    </w:pPr>
    <w:rPr>
      <w:rFonts w:asciiTheme="minorHAnsi" w:eastAsiaTheme="minorHAnsi" w:hAnsiTheme="minorHAnsi" w:cstheme="minorBidi"/>
      <w:b/>
      <w:bCs/>
      <w:spacing w:val="-3"/>
      <w:sz w:val="19"/>
      <w:szCs w:val="19"/>
    </w:rPr>
  </w:style>
  <w:style w:type="paragraph" w:customStyle="1" w:styleId="Bodytext150">
    <w:name w:val="Body text (15)"/>
    <w:basedOn w:val="Normal"/>
    <w:link w:val="Bodytext15"/>
    <w:rsid w:val="00297AF7"/>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60">
    <w:name w:val="Body text (16)"/>
    <w:basedOn w:val="Normal"/>
    <w:link w:val="Bodytext16"/>
    <w:rsid w:val="00297AF7"/>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70">
    <w:name w:val="Body text (17)"/>
    <w:basedOn w:val="Normal"/>
    <w:link w:val="Bodytext17"/>
    <w:rsid w:val="00297AF7"/>
    <w:pPr>
      <w:widowControl w:val="0"/>
      <w:shd w:val="clear" w:color="auto" w:fill="FFFFFF"/>
      <w:spacing w:line="307" w:lineRule="exact"/>
      <w:jc w:val="both"/>
    </w:pPr>
    <w:rPr>
      <w:rFonts w:asciiTheme="minorHAnsi" w:eastAsiaTheme="minorHAnsi" w:hAnsiTheme="minorHAnsi" w:cstheme="minorBidi"/>
      <w:b/>
      <w:bCs/>
      <w:spacing w:val="-4"/>
      <w:sz w:val="23"/>
      <w:szCs w:val="23"/>
    </w:rPr>
  </w:style>
  <w:style w:type="paragraph" w:customStyle="1" w:styleId="Tableofcontents1">
    <w:name w:val="Table of contents1"/>
    <w:basedOn w:val="Normal"/>
    <w:rsid w:val="00297AF7"/>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297AF7"/>
    <w:pPr>
      <w:widowControl w:val="0"/>
      <w:shd w:val="clear" w:color="auto" w:fill="FFFFFF"/>
      <w:spacing w:line="240" w:lineRule="atLeast"/>
      <w:jc w:val="both"/>
    </w:pPr>
    <w:rPr>
      <w:rFonts w:asciiTheme="minorHAnsi" w:eastAsiaTheme="minorHAnsi" w:hAnsiTheme="minorHAnsi" w:cstheme="minorBidi"/>
      <w:i/>
      <w:iCs/>
      <w:sz w:val="21"/>
      <w:szCs w:val="21"/>
    </w:rPr>
  </w:style>
  <w:style w:type="paragraph" w:customStyle="1" w:styleId="Tableofcontents40">
    <w:name w:val="Table of contents (4)"/>
    <w:basedOn w:val="Normal"/>
    <w:link w:val="Tableofcontents4"/>
    <w:rsid w:val="00297AF7"/>
    <w:pPr>
      <w:widowControl w:val="0"/>
      <w:shd w:val="clear" w:color="auto" w:fill="FFFFFF"/>
      <w:spacing w:after="120" w:line="240" w:lineRule="atLeast"/>
      <w:jc w:val="both"/>
    </w:pPr>
    <w:rPr>
      <w:rFonts w:asciiTheme="minorHAnsi" w:eastAsiaTheme="minorHAnsi" w:hAnsiTheme="minorHAnsi" w:cstheme="minorBidi"/>
      <w:b/>
      <w:bCs/>
      <w:spacing w:val="-3"/>
      <w:sz w:val="19"/>
      <w:szCs w:val="19"/>
    </w:rPr>
  </w:style>
  <w:style w:type="paragraph" w:customStyle="1" w:styleId="Bodytext180">
    <w:name w:val="Body text (18)"/>
    <w:basedOn w:val="Normal"/>
    <w:link w:val="Bodytext18"/>
    <w:rsid w:val="00297AF7"/>
    <w:pPr>
      <w:widowControl w:val="0"/>
      <w:shd w:val="clear" w:color="auto" w:fill="FFFFFF"/>
      <w:spacing w:before="360" w:after="480" w:line="240" w:lineRule="atLeast"/>
      <w:jc w:val="center"/>
    </w:pPr>
    <w:rPr>
      <w:rFonts w:asciiTheme="minorHAnsi" w:eastAsiaTheme="minorHAnsi" w:hAnsiTheme="minorHAnsi" w:cstheme="minorBidi"/>
      <w:b/>
      <w:bCs/>
      <w:spacing w:val="-4"/>
      <w:sz w:val="22"/>
      <w:szCs w:val="22"/>
    </w:rPr>
  </w:style>
  <w:style w:type="paragraph" w:customStyle="1" w:styleId="Bodytext190">
    <w:name w:val="Body text (19)"/>
    <w:basedOn w:val="Normal"/>
    <w:link w:val="Bodytext19"/>
    <w:rsid w:val="00297AF7"/>
    <w:pPr>
      <w:widowControl w:val="0"/>
      <w:shd w:val="clear" w:color="auto" w:fill="FFFFFF"/>
      <w:spacing w:after="180" w:line="331" w:lineRule="exact"/>
      <w:jc w:val="both"/>
    </w:pPr>
    <w:rPr>
      <w:rFonts w:asciiTheme="minorHAnsi" w:eastAsiaTheme="minorHAnsi" w:hAnsiTheme="minorHAnsi" w:cstheme="minorBidi"/>
      <w:b/>
      <w:bCs/>
      <w:spacing w:val="3"/>
      <w:sz w:val="22"/>
      <w:szCs w:val="22"/>
    </w:rPr>
  </w:style>
  <w:style w:type="paragraph" w:customStyle="1" w:styleId="Bodytext201">
    <w:name w:val="Body text (20)"/>
    <w:basedOn w:val="Normal"/>
    <w:link w:val="Bodytext200"/>
    <w:rsid w:val="00297AF7"/>
    <w:pPr>
      <w:widowControl w:val="0"/>
      <w:shd w:val="clear" w:color="auto" w:fill="FFFFFF"/>
      <w:spacing w:before="180" w:after="540" w:line="240" w:lineRule="atLeast"/>
      <w:jc w:val="both"/>
    </w:pPr>
    <w:rPr>
      <w:rFonts w:asciiTheme="minorHAnsi" w:eastAsiaTheme="minorHAnsi" w:hAnsiTheme="minorHAnsi" w:cstheme="minorBidi"/>
      <w:b/>
      <w:bCs/>
      <w:spacing w:val="7"/>
      <w:sz w:val="22"/>
      <w:szCs w:val="22"/>
    </w:rPr>
  </w:style>
  <w:style w:type="paragraph" w:customStyle="1" w:styleId="Bodytext211">
    <w:name w:val="Body text (21)"/>
    <w:basedOn w:val="Normal"/>
    <w:link w:val="Bodytext210"/>
    <w:rsid w:val="00297AF7"/>
    <w:pPr>
      <w:widowControl w:val="0"/>
      <w:shd w:val="clear" w:color="auto" w:fill="FFFFFF"/>
      <w:spacing w:before="60" w:after="420" w:line="240" w:lineRule="atLeast"/>
      <w:jc w:val="both"/>
    </w:pPr>
    <w:rPr>
      <w:rFonts w:asciiTheme="minorHAnsi" w:eastAsiaTheme="minorHAnsi" w:hAnsiTheme="minorHAnsi" w:cstheme="minorBidi"/>
      <w:b/>
      <w:bCs/>
      <w:spacing w:val="-2"/>
      <w:sz w:val="21"/>
      <w:szCs w:val="21"/>
    </w:rPr>
  </w:style>
  <w:style w:type="paragraph" w:customStyle="1" w:styleId="Bodytext221">
    <w:name w:val="Body text (22)1"/>
    <w:basedOn w:val="Normal"/>
    <w:link w:val="Bodytext22"/>
    <w:rsid w:val="00297AF7"/>
    <w:pPr>
      <w:widowControl w:val="0"/>
      <w:shd w:val="clear" w:color="auto" w:fill="FFFFFF"/>
      <w:spacing w:before="240" w:line="240" w:lineRule="atLeast"/>
    </w:pPr>
    <w:rPr>
      <w:rFonts w:asciiTheme="minorHAnsi" w:eastAsiaTheme="minorHAnsi" w:hAnsiTheme="minorHAnsi" w:cstheme="minorBidi"/>
      <w:i/>
      <w:iCs/>
      <w:noProof/>
      <w:spacing w:val="-18"/>
      <w:sz w:val="9"/>
      <w:szCs w:val="9"/>
    </w:rPr>
  </w:style>
  <w:style w:type="paragraph" w:customStyle="1" w:styleId="Bodytext230">
    <w:name w:val="Body text (23)"/>
    <w:basedOn w:val="Normal"/>
    <w:link w:val="Bodytext23"/>
    <w:rsid w:val="00297AF7"/>
    <w:pPr>
      <w:widowControl w:val="0"/>
      <w:shd w:val="clear" w:color="auto" w:fill="FFFFFF"/>
      <w:spacing w:before="360" w:after="120" w:line="240" w:lineRule="atLeast"/>
      <w:jc w:val="center"/>
    </w:pPr>
    <w:rPr>
      <w:rFonts w:ascii="Constantia" w:eastAsiaTheme="minorHAnsi" w:hAnsi="Constantia" w:cs="Constantia"/>
      <w:noProof/>
      <w:sz w:val="22"/>
      <w:szCs w:val="22"/>
    </w:rPr>
  </w:style>
  <w:style w:type="paragraph" w:customStyle="1" w:styleId="Bodytext240">
    <w:name w:val="Body text (24)"/>
    <w:basedOn w:val="Normal"/>
    <w:link w:val="Bodytext24"/>
    <w:rsid w:val="00297AF7"/>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297AF7"/>
  </w:style>
  <w:style w:type="character" w:customStyle="1" w:styleId="Bodytext6Spacing0pt">
    <w:name w:val="Body text (6) + Spacing 0 pt"/>
    <w:rsid w:val="00297AF7"/>
    <w:rPr>
      <w:rFonts w:ascii="Times New Roman" w:hAnsi="Times New Roman" w:cs="Times New Roman"/>
      <w:spacing w:val="8"/>
      <w:sz w:val="21"/>
      <w:szCs w:val="21"/>
      <w:shd w:val="clear" w:color="auto" w:fill="FFFFFF"/>
    </w:rPr>
  </w:style>
  <w:style w:type="character" w:customStyle="1" w:styleId="Bodytext72">
    <w:name w:val="Body text (7)2"/>
    <w:rsid w:val="00297AF7"/>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297AF7"/>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297AF7"/>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297AF7"/>
    <w:rPr>
      <w:i/>
      <w:iCs/>
      <w:spacing w:val="-3"/>
      <w:shd w:val="clear" w:color="auto" w:fill="FFFFFF"/>
    </w:rPr>
  </w:style>
  <w:style w:type="character" w:customStyle="1" w:styleId="Tablecaption40">
    <w:name w:val="Table caption (4)"/>
    <w:rsid w:val="00297AF7"/>
    <w:rPr>
      <w:i/>
      <w:iCs/>
      <w:spacing w:val="-3"/>
      <w:u w:val="single"/>
      <w:shd w:val="clear" w:color="auto" w:fill="FFFFFF"/>
    </w:rPr>
  </w:style>
  <w:style w:type="character" w:customStyle="1" w:styleId="Tablecaption5">
    <w:name w:val="Table caption (5)_"/>
    <w:link w:val="Tablecaption50"/>
    <w:rsid w:val="00297AF7"/>
    <w:rPr>
      <w:i/>
      <w:iCs/>
      <w:spacing w:val="12"/>
      <w:sz w:val="23"/>
      <w:szCs w:val="23"/>
      <w:shd w:val="clear" w:color="auto" w:fill="FFFFFF"/>
    </w:rPr>
  </w:style>
  <w:style w:type="character" w:customStyle="1" w:styleId="Heading52">
    <w:name w:val="Heading #5 (2)_"/>
    <w:link w:val="Heading520"/>
    <w:rsid w:val="00297AF7"/>
    <w:rPr>
      <w:b/>
      <w:bCs/>
      <w:sz w:val="18"/>
      <w:szCs w:val="18"/>
      <w:shd w:val="clear" w:color="auto" w:fill="FFFFFF"/>
    </w:rPr>
  </w:style>
  <w:style w:type="character" w:customStyle="1" w:styleId="Heading2Spacing8pt">
    <w:name w:val="Heading #2 + Spacing 8 pt"/>
    <w:rsid w:val="00297AF7"/>
    <w:rPr>
      <w:rFonts w:ascii="Times New Roman" w:hAnsi="Times New Roman" w:cs="Times New Roman"/>
      <w:spacing w:val="179"/>
      <w:sz w:val="22"/>
      <w:szCs w:val="22"/>
      <w:shd w:val="clear" w:color="auto" w:fill="FFFFFF"/>
    </w:rPr>
  </w:style>
  <w:style w:type="character" w:customStyle="1" w:styleId="Heading42">
    <w:name w:val="Heading #4 (2)_"/>
    <w:link w:val="Heading420"/>
    <w:rsid w:val="00297AF7"/>
    <w:rPr>
      <w:i/>
      <w:iCs/>
      <w:spacing w:val="-6"/>
      <w:shd w:val="clear" w:color="auto" w:fill="FFFFFF"/>
    </w:rPr>
  </w:style>
  <w:style w:type="character" w:customStyle="1" w:styleId="Heading42Spacing2pt">
    <w:name w:val="Heading #4 (2) + Spacing 2 pt"/>
    <w:rsid w:val="00297AF7"/>
    <w:rPr>
      <w:i/>
      <w:iCs/>
      <w:spacing w:val="57"/>
      <w:shd w:val="clear" w:color="auto" w:fill="FFFFFF"/>
    </w:rPr>
  </w:style>
  <w:style w:type="character" w:customStyle="1" w:styleId="Bodytext12Spacing1pt">
    <w:name w:val="Body text (12) + Spacing 1 pt"/>
    <w:rsid w:val="00297AF7"/>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297AF7"/>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297AF7"/>
    <w:rPr>
      <w:rFonts w:ascii="Candara" w:hAnsi="Candara" w:cs="Candara"/>
      <w:spacing w:val="8"/>
      <w:sz w:val="16"/>
      <w:szCs w:val="16"/>
      <w:shd w:val="clear" w:color="auto" w:fill="FFFFFF"/>
    </w:rPr>
  </w:style>
  <w:style w:type="character" w:customStyle="1" w:styleId="Tablecaption6SmallCaps">
    <w:name w:val="Table caption (6) + Small Caps"/>
    <w:rsid w:val="00297AF7"/>
    <w:rPr>
      <w:rFonts w:ascii="Candara" w:hAnsi="Candara" w:cs="Candara"/>
      <w:smallCaps/>
      <w:spacing w:val="8"/>
      <w:sz w:val="16"/>
      <w:szCs w:val="16"/>
      <w:shd w:val="clear" w:color="auto" w:fill="FFFFFF"/>
    </w:rPr>
  </w:style>
  <w:style w:type="character" w:customStyle="1" w:styleId="Heading53">
    <w:name w:val="Heading #5 (3)_"/>
    <w:link w:val="Heading530"/>
    <w:rsid w:val="00297AF7"/>
    <w:rPr>
      <w:spacing w:val="-2"/>
      <w:shd w:val="clear" w:color="auto" w:fill="FFFFFF"/>
    </w:rPr>
  </w:style>
  <w:style w:type="character" w:customStyle="1" w:styleId="Tablecaption7">
    <w:name w:val="Table caption (7)_"/>
    <w:link w:val="Tablecaption70"/>
    <w:rsid w:val="00297AF7"/>
    <w:rPr>
      <w:b/>
      <w:bCs/>
      <w:sz w:val="26"/>
      <w:szCs w:val="26"/>
      <w:shd w:val="clear" w:color="auto" w:fill="FFFFFF"/>
    </w:rPr>
  </w:style>
  <w:style w:type="character" w:customStyle="1" w:styleId="BodytextSmallCaps1">
    <w:name w:val="Body text + Small Caps1"/>
    <w:rsid w:val="00297AF7"/>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297AF7"/>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297AF7"/>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297AF7"/>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297AF7"/>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297AF7"/>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297AF7"/>
    <w:pPr>
      <w:widowControl w:val="0"/>
      <w:shd w:val="clear" w:color="auto" w:fill="FFFFFF"/>
      <w:spacing w:before="60" w:line="240" w:lineRule="atLeast"/>
      <w:jc w:val="both"/>
    </w:pPr>
    <w:rPr>
      <w:rFonts w:asciiTheme="minorHAnsi" w:eastAsiaTheme="minorHAnsi" w:hAnsiTheme="minorHAnsi" w:cstheme="minorBidi"/>
      <w:i/>
      <w:iCs/>
      <w:spacing w:val="-3"/>
      <w:sz w:val="22"/>
      <w:szCs w:val="22"/>
    </w:rPr>
  </w:style>
  <w:style w:type="paragraph" w:customStyle="1" w:styleId="Tablecaption50">
    <w:name w:val="Table caption (5)"/>
    <w:basedOn w:val="Normal"/>
    <w:link w:val="Tablecaption5"/>
    <w:rsid w:val="00297AF7"/>
    <w:pPr>
      <w:widowControl w:val="0"/>
      <w:shd w:val="clear" w:color="auto" w:fill="FFFFFF"/>
      <w:spacing w:line="240" w:lineRule="atLeast"/>
    </w:pPr>
    <w:rPr>
      <w:rFonts w:asciiTheme="minorHAnsi" w:eastAsiaTheme="minorHAnsi" w:hAnsiTheme="minorHAnsi" w:cstheme="minorBidi"/>
      <w:i/>
      <w:iCs/>
      <w:spacing w:val="12"/>
      <w:sz w:val="23"/>
      <w:szCs w:val="23"/>
    </w:rPr>
  </w:style>
  <w:style w:type="paragraph" w:customStyle="1" w:styleId="Heading520">
    <w:name w:val="Heading #5 (2)"/>
    <w:basedOn w:val="Normal"/>
    <w:link w:val="Heading52"/>
    <w:rsid w:val="00297AF7"/>
    <w:pPr>
      <w:widowControl w:val="0"/>
      <w:shd w:val="clear" w:color="auto" w:fill="FFFFFF"/>
      <w:spacing w:line="374" w:lineRule="exact"/>
      <w:outlineLvl w:val="4"/>
    </w:pPr>
    <w:rPr>
      <w:rFonts w:asciiTheme="minorHAnsi" w:eastAsiaTheme="minorHAnsi" w:hAnsiTheme="minorHAnsi" w:cstheme="minorBidi"/>
      <w:b/>
      <w:bCs/>
      <w:sz w:val="18"/>
      <w:szCs w:val="18"/>
    </w:rPr>
  </w:style>
  <w:style w:type="paragraph" w:customStyle="1" w:styleId="Heading21">
    <w:name w:val="Heading #21"/>
    <w:basedOn w:val="Normal"/>
    <w:rsid w:val="00297AF7"/>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297AF7"/>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297AF7"/>
    <w:pPr>
      <w:widowControl w:val="0"/>
      <w:shd w:val="clear" w:color="auto" w:fill="FFFFFF"/>
      <w:spacing w:before="180" w:line="240" w:lineRule="atLeast"/>
      <w:outlineLvl w:val="3"/>
    </w:pPr>
    <w:rPr>
      <w:rFonts w:asciiTheme="minorHAnsi" w:eastAsiaTheme="minorHAnsi" w:hAnsiTheme="minorHAnsi" w:cstheme="minorBidi"/>
      <w:i/>
      <w:iCs/>
      <w:spacing w:val="-6"/>
      <w:sz w:val="22"/>
      <w:szCs w:val="22"/>
    </w:rPr>
  </w:style>
  <w:style w:type="paragraph" w:customStyle="1" w:styleId="Tablecaption60">
    <w:name w:val="Table caption (6)"/>
    <w:basedOn w:val="Normal"/>
    <w:link w:val="Tablecaption6"/>
    <w:rsid w:val="00297AF7"/>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297AF7"/>
    <w:pPr>
      <w:widowControl w:val="0"/>
      <w:shd w:val="clear" w:color="auto" w:fill="FFFFFF"/>
      <w:spacing w:before="120" w:line="240" w:lineRule="atLeast"/>
      <w:jc w:val="both"/>
      <w:outlineLvl w:val="4"/>
    </w:pPr>
    <w:rPr>
      <w:rFonts w:asciiTheme="minorHAnsi" w:eastAsiaTheme="minorHAnsi" w:hAnsiTheme="minorHAnsi" w:cstheme="minorBidi"/>
      <w:spacing w:val="-2"/>
      <w:sz w:val="22"/>
      <w:szCs w:val="22"/>
    </w:rPr>
  </w:style>
  <w:style w:type="paragraph" w:customStyle="1" w:styleId="Tablecaption70">
    <w:name w:val="Table caption (7)"/>
    <w:basedOn w:val="Normal"/>
    <w:link w:val="Tablecaption7"/>
    <w:rsid w:val="00297AF7"/>
    <w:pPr>
      <w:widowControl w:val="0"/>
      <w:shd w:val="clear" w:color="auto" w:fill="FFFFFF"/>
      <w:spacing w:line="240" w:lineRule="atLeast"/>
    </w:pPr>
    <w:rPr>
      <w:rFonts w:asciiTheme="minorHAnsi" w:eastAsiaTheme="minorHAnsi" w:hAnsiTheme="minorHAnsi" w:cstheme="minorBidi"/>
      <w:b/>
      <w:bCs/>
      <w:sz w:val="26"/>
      <w:szCs w:val="26"/>
    </w:rPr>
  </w:style>
  <w:style w:type="table" w:customStyle="1" w:styleId="TableGrid4">
    <w:name w:val="Table Grid4"/>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297AF7"/>
    <w:pPr>
      <w:spacing w:after="160" w:line="240" w:lineRule="exact"/>
    </w:pPr>
    <w:rPr>
      <w:rFonts w:ascii="Verdana" w:hAnsi="Verdana" w:cs="Verdana"/>
      <w:sz w:val="20"/>
      <w:szCs w:val="20"/>
    </w:rPr>
  </w:style>
  <w:style w:type="table" w:customStyle="1" w:styleId="TableGrid6">
    <w:name w:val="Table Grid6"/>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3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2B"/>
    <w:rPr>
      <w:rFonts w:ascii="Segoe UI" w:eastAsia="Times New Roman" w:hAnsi="Segoe UI" w:cs="Segoe UI"/>
      <w:sz w:val="18"/>
      <w:szCs w:val="18"/>
    </w:rPr>
  </w:style>
  <w:style w:type="table" w:customStyle="1" w:styleId="TableGrid7">
    <w:name w:val="Table Grid7"/>
    <w:basedOn w:val="TableNormal"/>
    <w:next w:val="TableGrid"/>
    <w:uiPriority w:val="59"/>
    <w:rsid w:val="003A0667"/>
    <w:pPr>
      <w:spacing w:after="0" w:line="240" w:lineRule="auto"/>
      <w:ind w:right="403" w:firstLine="720"/>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67BC"/>
    <w:pPr>
      <w:ind w:left="720"/>
      <w:contextualSpacing/>
    </w:pPr>
  </w:style>
  <w:style w:type="character" w:customStyle="1" w:styleId="tlid-translation">
    <w:name w:val="tlid-translation"/>
    <w:basedOn w:val="DefaultParagraphFont"/>
    <w:rsid w:val="0009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393407">
      <w:bodyDiv w:val="1"/>
      <w:marLeft w:val="0"/>
      <w:marRight w:val="0"/>
      <w:marTop w:val="0"/>
      <w:marBottom w:val="0"/>
      <w:divBdr>
        <w:top w:val="none" w:sz="0" w:space="0" w:color="auto"/>
        <w:left w:val="none" w:sz="0" w:space="0" w:color="auto"/>
        <w:bottom w:val="none" w:sz="0" w:space="0" w:color="auto"/>
        <w:right w:val="none" w:sz="0" w:space="0" w:color="auto"/>
      </w:divBdr>
    </w:div>
    <w:div w:id="17839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2CF6-F9E3-4622-AD43-AE40BBFC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12</cp:revision>
  <cp:lastPrinted>2020-05-20T08:55:00Z</cp:lastPrinted>
  <dcterms:created xsi:type="dcterms:W3CDTF">2020-06-01T02:49:00Z</dcterms:created>
  <dcterms:modified xsi:type="dcterms:W3CDTF">2020-09-09T03:27:00Z</dcterms:modified>
</cp:coreProperties>
</file>