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0" w:type="dxa"/>
        <w:jc w:val="center"/>
        <w:tblLook w:val="01E0" w:firstRow="1" w:lastRow="1" w:firstColumn="1" w:lastColumn="1" w:noHBand="0" w:noVBand="0"/>
      </w:tblPr>
      <w:tblGrid>
        <w:gridCol w:w="4510"/>
        <w:gridCol w:w="5720"/>
      </w:tblGrid>
      <w:tr w:rsidR="00264D3E" w:rsidRPr="00A3439B" w:rsidTr="00AF6FBE">
        <w:trPr>
          <w:trHeight w:val="1477"/>
          <w:jc w:val="center"/>
        </w:trPr>
        <w:tc>
          <w:tcPr>
            <w:tcW w:w="4510" w:type="dxa"/>
          </w:tcPr>
          <w:p w:rsidR="00264D3E" w:rsidRPr="00A3439B" w:rsidRDefault="00484D30" w:rsidP="00B67A39">
            <w:pPr>
              <w:jc w:val="center"/>
              <w:rPr>
                <w:color w:val="000000"/>
                <w:sz w:val="26"/>
                <w:szCs w:val="26"/>
              </w:rPr>
            </w:pPr>
            <w:bookmarkStart w:id="0" w:name="chuong_pl_20"/>
            <w:r>
              <w:rPr>
                <w:color w:val="000000"/>
                <w:sz w:val="26"/>
                <w:szCs w:val="26"/>
              </w:rPr>
              <w:t>T</w:t>
            </w:r>
            <w:r w:rsidR="00264D3E" w:rsidRPr="00A3439B">
              <w:rPr>
                <w:color w:val="000000"/>
                <w:sz w:val="26"/>
                <w:szCs w:val="26"/>
              </w:rPr>
              <w:t>RƯỜNG ĐẠI HỌC KHOA HỌC</w:t>
            </w:r>
          </w:p>
          <w:p w:rsidR="00264D3E" w:rsidRPr="00A3439B" w:rsidRDefault="00264D3E" w:rsidP="00B67A3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3439B">
              <w:rPr>
                <w:b/>
                <w:color w:val="000000"/>
                <w:sz w:val="26"/>
                <w:szCs w:val="26"/>
              </w:rPr>
              <w:t xml:space="preserve">PHÒNG TỔ CHỨC </w:t>
            </w:r>
            <w:r w:rsidR="00D62AED">
              <w:rPr>
                <w:b/>
                <w:color w:val="000000"/>
                <w:sz w:val="26"/>
                <w:szCs w:val="26"/>
              </w:rPr>
              <w:t>-</w:t>
            </w:r>
            <w:r w:rsidRPr="00A3439B">
              <w:rPr>
                <w:b/>
                <w:color w:val="000000"/>
                <w:sz w:val="26"/>
                <w:szCs w:val="26"/>
              </w:rPr>
              <w:t xml:space="preserve"> HÀNH CHÍNH</w:t>
            </w:r>
          </w:p>
          <w:p w:rsidR="00264D3E" w:rsidRPr="00A3439B" w:rsidRDefault="00264D3E" w:rsidP="00B67A39">
            <w:pPr>
              <w:jc w:val="center"/>
              <w:rPr>
                <w:color w:val="000000"/>
                <w:sz w:val="26"/>
                <w:szCs w:val="26"/>
              </w:rPr>
            </w:pPr>
            <w:r w:rsidRPr="00A3439B"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5407E6" wp14:editId="01BFBDAD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43180</wp:posOffset>
                      </wp:positionV>
                      <wp:extent cx="1602105" cy="0"/>
                      <wp:effectExtent l="0" t="0" r="17145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21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1592D7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9pt,3.4pt" to="172.0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iBd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"/>
                  </w:pict>
                </mc:Fallback>
              </mc:AlternateContent>
            </w:r>
          </w:p>
          <w:p w:rsidR="00264D3E" w:rsidRPr="00A3439B" w:rsidRDefault="00264D3E" w:rsidP="00B67A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720" w:type="dxa"/>
          </w:tcPr>
          <w:p w:rsidR="00264D3E" w:rsidRPr="00A3439B" w:rsidRDefault="00264D3E" w:rsidP="00B67A3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3439B">
              <w:rPr>
                <w:b/>
                <w:color w:val="000000"/>
                <w:sz w:val="26"/>
                <w:szCs w:val="26"/>
              </w:rPr>
              <w:t>CỘNG HOÀ XÃ HỘI CHỦ NGHĨA VIỆT NAM</w:t>
            </w:r>
          </w:p>
          <w:p w:rsidR="00264D3E" w:rsidRPr="00A3439B" w:rsidRDefault="00264D3E" w:rsidP="00B67A3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439B">
              <w:rPr>
                <w:b/>
                <w:bCs/>
                <w:color w:val="000000"/>
                <w:sz w:val="26"/>
                <w:szCs w:val="26"/>
              </w:rPr>
              <w:t>Độc lập – Tự do – Hạnh phúc</w:t>
            </w:r>
          </w:p>
          <w:p w:rsidR="00264D3E" w:rsidRPr="00A3439B" w:rsidRDefault="00264D3E" w:rsidP="00B84A37">
            <w:pPr>
              <w:spacing w:before="120"/>
              <w:jc w:val="center"/>
              <w:rPr>
                <w:i/>
                <w:color w:val="000000"/>
                <w:sz w:val="26"/>
                <w:szCs w:val="26"/>
              </w:rPr>
            </w:pPr>
            <w:r w:rsidRPr="00A3439B"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DC5563" wp14:editId="26C49202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43815</wp:posOffset>
                      </wp:positionV>
                      <wp:extent cx="1866900" cy="0"/>
                      <wp:effectExtent l="0" t="0" r="19050" b="1905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64C5A0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pt,3.45pt" to="209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dAo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"/>
                  </w:pict>
                </mc:Fallback>
              </mc:AlternateContent>
            </w:r>
            <w:r w:rsidRPr="00A3439B">
              <w:rPr>
                <w:i/>
                <w:color w:val="000000"/>
                <w:sz w:val="26"/>
                <w:szCs w:val="26"/>
              </w:rPr>
              <w:t xml:space="preserve">Thừa Thiên Huế, ngày    tháng </w:t>
            </w:r>
            <w:r w:rsidR="00B84A37">
              <w:rPr>
                <w:i/>
                <w:color w:val="000000"/>
                <w:sz w:val="26"/>
                <w:szCs w:val="26"/>
              </w:rPr>
              <w:t>9</w:t>
            </w:r>
            <w:r w:rsidR="00D27FE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A3439B">
              <w:rPr>
                <w:i/>
                <w:color w:val="000000"/>
                <w:sz w:val="26"/>
                <w:szCs w:val="26"/>
              </w:rPr>
              <w:t>năm 201</w:t>
            </w:r>
            <w:r w:rsidR="009A5B03">
              <w:rPr>
                <w:i/>
                <w:color w:val="000000"/>
                <w:sz w:val="26"/>
                <w:szCs w:val="26"/>
              </w:rPr>
              <w:t>9</w:t>
            </w:r>
          </w:p>
        </w:tc>
      </w:tr>
    </w:tbl>
    <w:p w:rsidR="00264D3E" w:rsidRPr="00A3439B" w:rsidRDefault="00264D3E" w:rsidP="00297AF7">
      <w:pPr>
        <w:jc w:val="center"/>
        <w:rPr>
          <w:b/>
          <w:bCs/>
          <w:sz w:val="26"/>
          <w:szCs w:val="26"/>
          <w:lang w:val="vi-VN"/>
        </w:rPr>
      </w:pPr>
    </w:p>
    <w:p w:rsidR="007970A5" w:rsidRPr="00D62AED" w:rsidRDefault="007970A5" w:rsidP="007970A5">
      <w:pPr>
        <w:jc w:val="center"/>
        <w:rPr>
          <w:sz w:val="28"/>
          <w:szCs w:val="26"/>
        </w:rPr>
      </w:pPr>
      <w:bookmarkStart w:id="1" w:name="chuong_pl_20_name_name"/>
      <w:bookmarkEnd w:id="0"/>
      <w:r w:rsidRPr="00D62AED">
        <w:rPr>
          <w:b/>
          <w:bCs/>
          <w:sz w:val="28"/>
          <w:szCs w:val="26"/>
        </w:rPr>
        <w:t>BÁO CÁO</w:t>
      </w:r>
    </w:p>
    <w:p w:rsidR="00297AF7" w:rsidRDefault="00297AF7" w:rsidP="00297AF7">
      <w:pPr>
        <w:jc w:val="center"/>
        <w:rPr>
          <w:b/>
          <w:bCs/>
          <w:sz w:val="26"/>
          <w:szCs w:val="26"/>
        </w:rPr>
      </w:pPr>
      <w:r w:rsidRPr="00A3439B">
        <w:rPr>
          <w:b/>
          <w:bCs/>
          <w:sz w:val="26"/>
          <w:szCs w:val="26"/>
          <w:lang w:val="vi-VN"/>
        </w:rPr>
        <w:t xml:space="preserve">Công khai thông tin về đội ngũ giảng viên cơ hữu </w:t>
      </w:r>
      <w:bookmarkEnd w:id="1"/>
      <w:r w:rsidR="009A5B03">
        <w:rPr>
          <w:b/>
          <w:bCs/>
          <w:sz w:val="26"/>
          <w:szCs w:val="26"/>
        </w:rPr>
        <w:t>năm học 2019</w:t>
      </w:r>
      <w:r w:rsidR="00730D44">
        <w:rPr>
          <w:b/>
          <w:bCs/>
          <w:sz w:val="26"/>
          <w:szCs w:val="26"/>
        </w:rPr>
        <w:t>-20</w:t>
      </w:r>
      <w:r w:rsidR="009A5B03">
        <w:rPr>
          <w:b/>
          <w:bCs/>
          <w:sz w:val="26"/>
          <w:szCs w:val="26"/>
        </w:rPr>
        <w:t>20</w:t>
      </w:r>
    </w:p>
    <w:p w:rsidR="00730D44" w:rsidRPr="00730D44" w:rsidRDefault="00730D44" w:rsidP="00297AF7">
      <w:pPr>
        <w:jc w:val="center"/>
        <w:rPr>
          <w:sz w:val="26"/>
          <w:szCs w:val="26"/>
        </w:rPr>
      </w:pPr>
    </w:p>
    <w:p w:rsidR="00730D44" w:rsidRDefault="00730D44" w:rsidP="00297AF7">
      <w:pPr>
        <w:rPr>
          <w:b/>
          <w:sz w:val="26"/>
          <w:szCs w:val="26"/>
          <w:lang w:val="vi-VN"/>
        </w:rPr>
      </w:pPr>
    </w:p>
    <w:p w:rsidR="00297AF7" w:rsidRDefault="00C50AA9" w:rsidP="00D62AED">
      <w:pPr>
        <w:spacing w:after="120"/>
        <w:rPr>
          <w:b/>
          <w:sz w:val="26"/>
          <w:szCs w:val="26"/>
          <w:lang w:val="vi-VN"/>
        </w:rPr>
      </w:pPr>
      <w:r>
        <w:rPr>
          <w:b/>
          <w:sz w:val="26"/>
          <w:szCs w:val="26"/>
        </w:rPr>
        <w:t>1</w:t>
      </w:r>
      <w:r w:rsidR="00297AF7" w:rsidRPr="00730D44">
        <w:rPr>
          <w:b/>
          <w:sz w:val="26"/>
          <w:szCs w:val="26"/>
          <w:lang w:val="vi-VN"/>
        </w:rPr>
        <w:t>. Công khai thông tin về đội ngũ giảng viên cơ hữu</w:t>
      </w:r>
    </w:p>
    <w:tbl>
      <w:tblPr>
        <w:tblW w:w="4927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709"/>
        <w:gridCol w:w="707"/>
        <w:gridCol w:w="709"/>
        <w:gridCol w:w="569"/>
        <w:gridCol w:w="677"/>
        <w:gridCol w:w="713"/>
        <w:gridCol w:w="917"/>
        <w:gridCol w:w="692"/>
        <w:gridCol w:w="677"/>
        <w:gridCol w:w="688"/>
      </w:tblGrid>
      <w:tr w:rsidR="00035796" w:rsidRPr="00A3439B" w:rsidTr="00035796">
        <w:trPr>
          <w:trHeight w:val="624"/>
        </w:trPr>
        <w:tc>
          <w:tcPr>
            <w:tcW w:w="369" w:type="pct"/>
            <w:vMerge w:val="restar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D05810" w:rsidRDefault="001557D2" w:rsidP="00DE2E08">
            <w:pPr>
              <w:jc w:val="center"/>
              <w:rPr>
                <w:b/>
                <w:sz w:val="26"/>
                <w:szCs w:val="26"/>
              </w:rPr>
            </w:pPr>
            <w:r w:rsidRPr="00D05810">
              <w:rPr>
                <w:b/>
                <w:sz w:val="26"/>
                <w:szCs w:val="26"/>
                <w:lang w:val="vi-VN"/>
              </w:rPr>
              <w:t>STT</w:t>
            </w:r>
          </w:p>
        </w:tc>
        <w:tc>
          <w:tcPr>
            <w:tcW w:w="959" w:type="pct"/>
            <w:vMerge w:val="restar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7442FD" w:rsidRDefault="001557D2" w:rsidP="00DE2E08">
            <w:pPr>
              <w:jc w:val="center"/>
              <w:rPr>
                <w:b/>
              </w:rPr>
            </w:pPr>
            <w:r w:rsidRPr="007442FD">
              <w:rPr>
                <w:b/>
                <w:lang w:val="vi-VN"/>
              </w:rPr>
              <w:t>Nội dung</w:t>
            </w:r>
          </w:p>
        </w:tc>
        <w:tc>
          <w:tcPr>
            <w:tcW w:w="369" w:type="pct"/>
            <w:vMerge w:val="restar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7442FD" w:rsidRDefault="001557D2" w:rsidP="00DE2E08">
            <w:pPr>
              <w:jc w:val="center"/>
              <w:rPr>
                <w:b/>
              </w:rPr>
            </w:pPr>
            <w:r w:rsidRPr="007442FD">
              <w:rPr>
                <w:b/>
                <w:lang w:val="vi-VN"/>
              </w:rPr>
              <w:t>Tổng Số</w:t>
            </w:r>
          </w:p>
        </w:tc>
        <w:tc>
          <w:tcPr>
            <w:tcW w:w="737" w:type="pct"/>
            <w:gridSpan w:val="2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7442FD" w:rsidRDefault="001557D2" w:rsidP="00DE2E08">
            <w:pPr>
              <w:jc w:val="center"/>
              <w:rPr>
                <w:b/>
              </w:rPr>
            </w:pPr>
            <w:r w:rsidRPr="007442FD">
              <w:rPr>
                <w:b/>
                <w:lang w:val="vi-VN"/>
              </w:rPr>
              <w:t>Chức danh</w:t>
            </w:r>
          </w:p>
        </w:tc>
        <w:tc>
          <w:tcPr>
            <w:tcW w:w="1495" w:type="pct"/>
            <w:gridSpan w:val="4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7442FD" w:rsidRDefault="001557D2" w:rsidP="00DE2E08">
            <w:pPr>
              <w:jc w:val="center"/>
              <w:rPr>
                <w:b/>
              </w:rPr>
            </w:pPr>
            <w:r w:rsidRPr="007442FD">
              <w:rPr>
                <w:b/>
                <w:lang w:val="vi-VN"/>
              </w:rPr>
              <w:t>Trình độ đào tạo</w:t>
            </w:r>
          </w:p>
        </w:tc>
        <w:tc>
          <w:tcPr>
            <w:tcW w:w="1071" w:type="pct"/>
            <w:gridSpan w:val="3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7442FD" w:rsidRDefault="001557D2" w:rsidP="00DE2E08">
            <w:pPr>
              <w:jc w:val="center"/>
              <w:rPr>
                <w:b/>
              </w:rPr>
            </w:pPr>
            <w:r w:rsidRPr="007442FD">
              <w:rPr>
                <w:b/>
                <w:lang w:val="vi-VN"/>
              </w:rPr>
              <w:t xml:space="preserve">Hạng chức danh </w:t>
            </w:r>
            <w:r w:rsidRPr="007442FD">
              <w:rPr>
                <w:b/>
              </w:rPr>
              <w:t xml:space="preserve">nghề </w:t>
            </w:r>
            <w:r w:rsidRPr="007442FD">
              <w:rPr>
                <w:b/>
                <w:lang w:val="vi-VN"/>
              </w:rPr>
              <w:t>nghiệp</w:t>
            </w:r>
          </w:p>
        </w:tc>
      </w:tr>
      <w:tr w:rsidR="007442FD" w:rsidRPr="00A3439B" w:rsidTr="00035796">
        <w:tc>
          <w:tcPr>
            <w:tcW w:w="369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A3439B" w:rsidRDefault="001557D2" w:rsidP="00DE2E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9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7442FD" w:rsidRDefault="001557D2" w:rsidP="00DE2E08">
            <w:pPr>
              <w:jc w:val="center"/>
            </w:pPr>
          </w:p>
        </w:tc>
        <w:tc>
          <w:tcPr>
            <w:tcW w:w="369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7442FD" w:rsidRDefault="001557D2" w:rsidP="00DE2E08">
            <w:pPr>
              <w:jc w:val="center"/>
            </w:pPr>
          </w:p>
        </w:tc>
        <w:tc>
          <w:tcPr>
            <w:tcW w:w="368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7442FD" w:rsidRDefault="001557D2" w:rsidP="00DE2E08">
            <w:pPr>
              <w:jc w:val="center"/>
            </w:pPr>
            <w:r w:rsidRPr="007442FD">
              <w:rPr>
                <w:lang w:val="vi-VN"/>
              </w:rPr>
              <w:t>Giáo sư</w:t>
            </w:r>
          </w:p>
        </w:tc>
        <w:tc>
          <w:tcPr>
            <w:tcW w:w="36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7442FD" w:rsidRDefault="001557D2" w:rsidP="00DE2E08">
            <w:pPr>
              <w:jc w:val="center"/>
            </w:pPr>
            <w:r w:rsidRPr="007442FD">
              <w:rPr>
                <w:lang w:val="vi-VN"/>
              </w:rPr>
              <w:t>Phó Giáo sư</w:t>
            </w:r>
          </w:p>
        </w:tc>
        <w:tc>
          <w:tcPr>
            <w:tcW w:w="2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7442FD" w:rsidRDefault="001557D2" w:rsidP="00DE2E08">
            <w:pPr>
              <w:jc w:val="center"/>
            </w:pPr>
            <w:r w:rsidRPr="007442FD">
              <w:rPr>
                <w:lang w:val="vi-VN"/>
              </w:rPr>
              <w:t>Tiến sĩ</w:t>
            </w:r>
          </w:p>
        </w:tc>
        <w:tc>
          <w:tcPr>
            <w:tcW w:w="35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7442FD" w:rsidRDefault="001557D2" w:rsidP="00DE2E08">
            <w:pPr>
              <w:jc w:val="center"/>
            </w:pPr>
            <w:r w:rsidRPr="007442FD">
              <w:rPr>
                <w:lang w:val="vi-VN"/>
              </w:rPr>
              <w:t>Thạc sĩ</w:t>
            </w:r>
          </w:p>
        </w:tc>
        <w:tc>
          <w:tcPr>
            <w:tcW w:w="371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7442FD" w:rsidRDefault="001557D2" w:rsidP="00DE2E08">
            <w:pPr>
              <w:jc w:val="center"/>
            </w:pPr>
            <w:r w:rsidRPr="007442FD">
              <w:rPr>
                <w:lang w:val="vi-VN"/>
              </w:rPr>
              <w:t>Đại học</w:t>
            </w:r>
          </w:p>
        </w:tc>
        <w:tc>
          <w:tcPr>
            <w:tcW w:w="47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7442FD" w:rsidRDefault="001557D2" w:rsidP="00DE2E08">
            <w:pPr>
              <w:jc w:val="center"/>
            </w:pPr>
            <w:r w:rsidRPr="007442FD">
              <w:rPr>
                <w:lang w:val="vi-VN"/>
              </w:rPr>
              <w:t>Trình độ khác</w:t>
            </w:r>
          </w:p>
        </w:tc>
        <w:tc>
          <w:tcPr>
            <w:tcW w:w="36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7442FD" w:rsidRDefault="001557D2" w:rsidP="00DE2E08">
            <w:pPr>
              <w:jc w:val="center"/>
            </w:pPr>
            <w:r w:rsidRPr="007442FD">
              <w:rPr>
                <w:lang w:val="vi-VN"/>
              </w:rPr>
              <w:t>Hạng III</w:t>
            </w:r>
          </w:p>
        </w:tc>
        <w:tc>
          <w:tcPr>
            <w:tcW w:w="35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7442FD" w:rsidRDefault="001557D2" w:rsidP="00DE2E08">
            <w:pPr>
              <w:jc w:val="center"/>
            </w:pPr>
            <w:r w:rsidRPr="007442FD">
              <w:rPr>
                <w:lang w:val="vi-VN"/>
              </w:rPr>
              <w:t>Hạng II</w:t>
            </w:r>
          </w:p>
        </w:tc>
        <w:tc>
          <w:tcPr>
            <w:tcW w:w="35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7442FD" w:rsidRDefault="001557D2" w:rsidP="00DE2E08">
            <w:pPr>
              <w:jc w:val="center"/>
            </w:pPr>
            <w:r w:rsidRPr="007442FD">
              <w:rPr>
                <w:lang w:val="vi-VN"/>
              </w:rPr>
              <w:t>Hạng I</w:t>
            </w:r>
          </w:p>
        </w:tc>
      </w:tr>
      <w:tr w:rsidR="007442FD" w:rsidRPr="00A3439B" w:rsidTr="00035796">
        <w:trPr>
          <w:trHeight w:val="624"/>
        </w:trPr>
        <w:tc>
          <w:tcPr>
            <w:tcW w:w="36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B837AA" w:rsidRDefault="001557D2" w:rsidP="00DE2E08">
            <w:pPr>
              <w:jc w:val="center"/>
              <w:rPr>
                <w:b/>
                <w:sz w:val="26"/>
                <w:szCs w:val="26"/>
              </w:rPr>
            </w:pPr>
            <w:r w:rsidRPr="00B837AA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95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7442FD" w:rsidRDefault="001557D2" w:rsidP="00B25FE9">
            <w:pPr>
              <w:rPr>
                <w:b/>
              </w:rPr>
            </w:pPr>
            <w:r w:rsidRPr="007442FD">
              <w:rPr>
                <w:b/>
                <w:lang w:val="vi-VN"/>
              </w:rPr>
              <w:t>Gi</w:t>
            </w:r>
            <w:r w:rsidRPr="007442FD">
              <w:rPr>
                <w:b/>
              </w:rPr>
              <w:t>ả</w:t>
            </w:r>
            <w:r w:rsidRPr="007442FD">
              <w:rPr>
                <w:b/>
                <w:lang w:val="vi-VN"/>
              </w:rPr>
              <w:t>ng viên cơ</w:t>
            </w:r>
          </w:p>
          <w:p w:rsidR="001557D2" w:rsidRPr="007442FD" w:rsidRDefault="001557D2" w:rsidP="00B25FE9">
            <w:r w:rsidRPr="007442FD">
              <w:rPr>
                <w:b/>
                <w:lang w:val="vi-VN"/>
              </w:rPr>
              <w:t>hữu theo</w:t>
            </w:r>
            <w:r w:rsidRPr="007442FD">
              <w:rPr>
                <w:b/>
              </w:rPr>
              <w:t xml:space="preserve"> n</w:t>
            </w:r>
            <w:r w:rsidRPr="007442FD">
              <w:rPr>
                <w:b/>
                <w:lang w:val="vi-VN"/>
              </w:rPr>
              <w:t>gành</w:t>
            </w:r>
          </w:p>
        </w:tc>
        <w:tc>
          <w:tcPr>
            <w:tcW w:w="36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A3439B" w:rsidRDefault="001557D2" w:rsidP="00DE2E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A3439B" w:rsidRDefault="001557D2" w:rsidP="00DE2E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A3439B" w:rsidRDefault="001557D2" w:rsidP="00DE2E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A3439B" w:rsidRDefault="001557D2" w:rsidP="00DE2E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A3439B" w:rsidRDefault="001557D2" w:rsidP="00DE2E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A3439B" w:rsidRDefault="001557D2" w:rsidP="00DE2E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A3439B" w:rsidRDefault="001557D2" w:rsidP="00DE2E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A3439B" w:rsidRDefault="001557D2" w:rsidP="00DE2E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A3439B" w:rsidRDefault="001557D2" w:rsidP="00DE2E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A3439B" w:rsidRDefault="001557D2" w:rsidP="00DE2E08">
            <w:pPr>
              <w:jc w:val="center"/>
              <w:rPr>
                <w:sz w:val="26"/>
                <w:szCs w:val="26"/>
              </w:rPr>
            </w:pPr>
          </w:p>
        </w:tc>
      </w:tr>
      <w:tr w:rsidR="007442FD" w:rsidRPr="00A3439B" w:rsidTr="00035796">
        <w:trPr>
          <w:trHeight w:val="340"/>
        </w:trPr>
        <w:tc>
          <w:tcPr>
            <w:tcW w:w="36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B837AA" w:rsidRDefault="001557D2" w:rsidP="00DE2E08">
            <w:pPr>
              <w:jc w:val="center"/>
              <w:rPr>
                <w:b/>
                <w:sz w:val="26"/>
                <w:szCs w:val="26"/>
              </w:rPr>
            </w:pPr>
            <w:r w:rsidRPr="00B837AA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95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7442FD" w:rsidRDefault="001557D2" w:rsidP="00DE2E08">
            <w:pPr>
              <w:rPr>
                <w:b/>
              </w:rPr>
            </w:pPr>
            <w:r w:rsidRPr="007442FD">
              <w:rPr>
                <w:b/>
                <w:iCs/>
              </w:rPr>
              <w:t>Khối</w:t>
            </w:r>
            <w:r w:rsidR="00B25FE9" w:rsidRPr="007442FD">
              <w:rPr>
                <w:b/>
                <w:iCs/>
              </w:rPr>
              <w:t xml:space="preserve"> ngành</w:t>
            </w:r>
            <w:r w:rsidRPr="007442FD">
              <w:rPr>
                <w:b/>
                <w:iCs/>
              </w:rPr>
              <w:t xml:space="preserve"> IV</w:t>
            </w:r>
          </w:p>
        </w:tc>
        <w:tc>
          <w:tcPr>
            <w:tcW w:w="36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A3439B" w:rsidRDefault="001557D2" w:rsidP="00DE2E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A3439B" w:rsidRDefault="001557D2" w:rsidP="00DE2E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A3439B" w:rsidRDefault="001557D2" w:rsidP="00DE2E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A3439B" w:rsidRDefault="001557D2" w:rsidP="00DE2E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A3439B" w:rsidRDefault="001557D2" w:rsidP="00DE2E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A3439B" w:rsidRDefault="001557D2" w:rsidP="00DE2E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A3439B" w:rsidRDefault="001557D2" w:rsidP="00DE2E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A3439B" w:rsidRDefault="001557D2" w:rsidP="00DE2E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A3439B" w:rsidRDefault="001557D2" w:rsidP="00DE2E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A3439B" w:rsidRDefault="001557D2" w:rsidP="00DE2E08">
            <w:pPr>
              <w:jc w:val="center"/>
              <w:rPr>
                <w:sz w:val="26"/>
                <w:szCs w:val="26"/>
              </w:rPr>
            </w:pPr>
          </w:p>
        </w:tc>
      </w:tr>
      <w:tr w:rsidR="007442FD" w:rsidRPr="00A3439B" w:rsidTr="00035796">
        <w:trPr>
          <w:trHeight w:val="340"/>
        </w:trPr>
        <w:tc>
          <w:tcPr>
            <w:tcW w:w="36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A3439B" w:rsidRDefault="001557D2" w:rsidP="00DE2E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7442FD" w:rsidRDefault="001557D2" w:rsidP="00DE2E08">
            <w:r w:rsidRPr="007442FD">
              <w:rPr>
                <w:lang w:val="vi-VN"/>
              </w:rPr>
              <w:t>Ngành...</w:t>
            </w:r>
          </w:p>
        </w:tc>
        <w:tc>
          <w:tcPr>
            <w:tcW w:w="36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A3439B" w:rsidRDefault="001557D2" w:rsidP="00DE2E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A3439B" w:rsidRDefault="001557D2" w:rsidP="00DE2E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A3439B" w:rsidRDefault="001557D2" w:rsidP="00DE2E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A3439B" w:rsidRDefault="001557D2" w:rsidP="00DE2E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A3439B" w:rsidRDefault="001557D2" w:rsidP="00DE2E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A3439B" w:rsidRDefault="001557D2" w:rsidP="00DE2E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A3439B" w:rsidRDefault="001557D2" w:rsidP="00DE2E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A3439B" w:rsidRDefault="001557D2" w:rsidP="00DE2E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A3439B" w:rsidRDefault="001557D2" w:rsidP="00DE2E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A3439B" w:rsidRDefault="001557D2" w:rsidP="00DE2E08">
            <w:pPr>
              <w:jc w:val="center"/>
              <w:rPr>
                <w:sz w:val="26"/>
                <w:szCs w:val="26"/>
              </w:rPr>
            </w:pPr>
          </w:p>
        </w:tc>
      </w:tr>
      <w:tr w:rsidR="007442FD" w:rsidRPr="00A3439B" w:rsidTr="00035796">
        <w:trPr>
          <w:trHeight w:val="340"/>
        </w:trPr>
        <w:tc>
          <w:tcPr>
            <w:tcW w:w="36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B837AA" w:rsidRDefault="001557D2" w:rsidP="00DE2E08">
            <w:pPr>
              <w:jc w:val="center"/>
              <w:rPr>
                <w:b/>
                <w:sz w:val="26"/>
                <w:szCs w:val="26"/>
              </w:rPr>
            </w:pPr>
            <w:r w:rsidRPr="00B837AA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95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7442FD" w:rsidRDefault="001557D2" w:rsidP="00DE2E08">
            <w:pPr>
              <w:rPr>
                <w:b/>
              </w:rPr>
            </w:pPr>
            <w:r w:rsidRPr="007442FD">
              <w:rPr>
                <w:b/>
                <w:iCs/>
              </w:rPr>
              <w:t>Khối</w:t>
            </w:r>
            <w:r w:rsidR="00B25FE9" w:rsidRPr="007442FD">
              <w:rPr>
                <w:b/>
                <w:iCs/>
              </w:rPr>
              <w:t xml:space="preserve"> ngành</w:t>
            </w:r>
            <w:r w:rsidRPr="007442FD">
              <w:rPr>
                <w:b/>
                <w:iCs/>
              </w:rPr>
              <w:t xml:space="preserve"> V</w:t>
            </w:r>
          </w:p>
        </w:tc>
        <w:tc>
          <w:tcPr>
            <w:tcW w:w="36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A3439B" w:rsidRDefault="001557D2" w:rsidP="00DE2E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A3439B" w:rsidRDefault="001557D2" w:rsidP="00DE2E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A3439B" w:rsidRDefault="001557D2" w:rsidP="00DE2E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A3439B" w:rsidRDefault="001557D2" w:rsidP="00DE2E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A3439B" w:rsidRDefault="001557D2" w:rsidP="00DE2E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A3439B" w:rsidRDefault="001557D2" w:rsidP="00DE2E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A3439B" w:rsidRDefault="001557D2" w:rsidP="00DE2E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A3439B" w:rsidRDefault="001557D2" w:rsidP="00DE2E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A3439B" w:rsidRDefault="001557D2" w:rsidP="00DE2E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A3439B" w:rsidRDefault="001557D2" w:rsidP="00DE2E08">
            <w:pPr>
              <w:jc w:val="center"/>
              <w:rPr>
                <w:sz w:val="26"/>
                <w:szCs w:val="26"/>
              </w:rPr>
            </w:pPr>
          </w:p>
        </w:tc>
      </w:tr>
      <w:tr w:rsidR="007442FD" w:rsidRPr="00A3439B" w:rsidTr="00035796">
        <w:trPr>
          <w:trHeight w:val="340"/>
        </w:trPr>
        <w:tc>
          <w:tcPr>
            <w:tcW w:w="36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A3439B" w:rsidRDefault="001557D2" w:rsidP="00DE2E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7442FD" w:rsidRDefault="001557D2" w:rsidP="00DE2E08">
            <w:r w:rsidRPr="007442FD">
              <w:rPr>
                <w:lang w:val="vi-VN"/>
              </w:rPr>
              <w:t>Ngành...</w:t>
            </w:r>
          </w:p>
        </w:tc>
        <w:tc>
          <w:tcPr>
            <w:tcW w:w="36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A3439B" w:rsidRDefault="001557D2" w:rsidP="00DE2E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A3439B" w:rsidRDefault="001557D2" w:rsidP="00DE2E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A3439B" w:rsidRDefault="001557D2" w:rsidP="00DE2E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A3439B" w:rsidRDefault="001557D2" w:rsidP="00DE2E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A3439B" w:rsidRDefault="001557D2" w:rsidP="00DE2E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A3439B" w:rsidRDefault="001557D2" w:rsidP="00DE2E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A3439B" w:rsidRDefault="001557D2" w:rsidP="00DE2E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A3439B" w:rsidRDefault="001557D2" w:rsidP="00DE2E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A3439B" w:rsidRDefault="001557D2" w:rsidP="00DE2E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A3439B" w:rsidRDefault="001557D2" w:rsidP="00DE2E08">
            <w:pPr>
              <w:jc w:val="center"/>
              <w:rPr>
                <w:sz w:val="26"/>
                <w:szCs w:val="26"/>
              </w:rPr>
            </w:pPr>
          </w:p>
        </w:tc>
      </w:tr>
      <w:tr w:rsidR="007442FD" w:rsidRPr="00A3439B" w:rsidTr="00035796">
        <w:trPr>
          <w:trHeight w:val="340"/>
        </w:trPr>
        <w:tc>
          <w:tcPr>
            <w:tcW w:w="36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C918F6" w:rsidRDefault="001557D2" w:rsidP="00DE2E08">
            <w:pPr>
              <w:jc w:val="center"/>
              <w:rPr>
                <w:b/>
                <w:sz w:val="26"/>
                <w:szCs w:val="26"/>
              </w:rPr>
            </w:pPr>
            <w:r w:rsidRPr="00C918F6">
              <w:rPr>
                <w:b/>
                <w:sz w:val="26"/>
                <w:szCs w:val="26"/>
              </w:rPr>
              <w:t>III</w:t>
            </w:r>
          </w:p>
        </w:tc>
        <w:tc>
          <w:tcPr>
            <w:tcW w:w="95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7442FD" w:rsidRDefault="001557D2" w:rsidP="00DE2E08">
            <w:pPr>
              <w:rPr>
                <w:b/>
              </w:rPr>
            </w:pPr>
            <w:r w:rsidRPr="007442FD">
              <w:rPr>
                <w:b/>
              </w:rPr>
              <w:t>Khối</w:t>
            </w:r>
            <w:r w:rsidR="00B25FE9" w:rsidRPr="007442FD">
              <w:rPr>
                <w:b/>
              </w:rPr>
              <w:t xml:space="preserve"> ngành</w:t>
            </w:r>
            <w:r w:rsidRPr="007442FD">
              <w:rPr>
                <w:b/>
              </w:rPr>
              <w:t xml:space="preserve"> VII</w:t>
            </w:r>
          </w:p>
        </w:tc>
        <w:tc>
          <w:tcPr>
            <w:tcW w:w="36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A3439B" w:rsidRDefault="001557D2" w:rsidP="00DE2E08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368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A3439B" w:rsidRDefault="001557D2" w:rsidP="00DE2E08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36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A3439B" w:rsidRDefault="001557D2" w:rsidP="00DE2E08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A3439B" w:rsidRDefault="001557D2" w:rsidP="00DE2E08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35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A3439B" w:rsidRDefault="001557D2" w:rsidP="00DE2E08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371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A3439B" w:rsidRDefault="001557D2" w:rsidP="00DE2E08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7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A3439B" w:rsidRDefault="001557D2" w:rsidP="00DE2E08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36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A3439B" w:rsidRDefault="001557D2" w:rsidP="00DE2E08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35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A3439B" w:rsidRDefault="001557D2" w:rsidP="00DE2E08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35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A3439B" w:rsidRDefault="001557D2" w:rsidP="00DE2E08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7442FD" w:rsidRPr="00A3439B" w:rsidTr="00035796">
        <w:trPr>
          <w:trHeight w:val="340"/>
        </w:trPr>
        <w:tc>
          <w:tcPr>
            <w:tcW w:w="36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A3439B" w:rsidRDefault="001557D2" w:rsidP="00DE2E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7442FD" w:rsidRDefault="001557D2" w:rsidP="00DE2E08">
            <w:r w:rsidRPr="007442FD">
              <w:rPr>
                <w:lang w:val="vi-VN"/>
              </w:rPr>
              <w:t>Ngành...</w:t>
            </w:r>
          </w:p>
        </w:tc>
        <w:tc>
          <w:tcPr>
            <w:tcW w:w="36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A3439B" w:rsidRDefault="001557D2" w:rsidP="00DE2E08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368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A3439B" w:rsidRDefault="001557D2" w:rsidP="00DE2E08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36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A3439B" w:rsidRDefault="001557D2" w:rsidP="00DE2E08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A3439B" w:rsidRDefault="001557D2" w:rsidP="00DE2E08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35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A3439B" w:rsidRDefault="001557D2" w:rsidP="00DE2E08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371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A3439B" w:rsidRDefault="001557D2" w:rsidP="00DE2E08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7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A3439B" w:rsidRDefault="001557D2" w:rsidP="00DE2E08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36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A3439B" w:rsidRDefault="001557D2" w:rsidP="00DE2E08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35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A3439B" w:rsidRDefault="001557D2" w:rsidP="00DE2E08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35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A3439B" w:rsidRDefault="001557D2" w:rsidP="00DE2E08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7442FD" w:rsidRPr="00A3439B" w:rsidTr="00035796">
        <w:trPr>
          <w:trHeight w:val="624"/>
        </w:trPr>
        <w:tc>
          <w:tcPr>
            <w:tcW w:w="36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B837AA" w:rsidRDefault="001557D2" w:rsidP="00DE2E08">
            <w:pPr>
              <w:jc w:val="center"/>
              <w:rPr>
                <w:b/>
                <w:sz w:val="26"/>
                <w:szCs w:val="26"/>
              </w:rPr>
            </w:pPr>
            <w:r w:rsidRPr="00B837AA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95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7442FD" w:rsidRDefault="001557D2" w:rsidP="00B25FE9">
            <w:pPr>
              <w:rPr>
                <w:b/>
              </w:rPr>
            </w:pPr>
            <w:r w:rsidRPr="007442FD">
              <w:rPr>
                <w:b/>
                <w:lang w:val="vi-VN"/>
              </w:rPr>
              <w:t>Giảng viên cơ</w:t>
            </w:r>
          </w:p>
          <w:p w:rsidR="001557D2" w:rsidRPr="007442FD" w:rsidRDefault="001557D2" w:rsidP="00B25FE9">
            <w:r w:rsidRPr="007442FD">
              <w:rPr>
                <w:b/>
                <w:lang w:val="vi-VN"/>
              </w:rPr>
              <w:t>hữu môn</w:t>
            </w:r>
            <w:r w:rsidRPr="007442FD">
              <w:rPr>
                <w:b/>
              </w:rPr>
              <w:t xml:space="preserve"> </w:t>
            </w:r>
            <w:r w:rsidRPr="007442FD">
              <w:rPr>
                <w:b/>
                <w:lang w:val="vi-VN"/>
              </w:rPr>
              <w:t>chung</w:t>
            </w:r>
          </w:p>
        </w:tc>
        <w:tc>
          <w:tcPr>
            <w:tcW w:w="36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A3439B" w:rsidRDefault="001557D2" w:rsidP="00DE2E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A3439B" w:rsidRDefault="001557D2" w:rsidP="00DE2E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A3439B" w:rsidRDefault="001557D2" w:rsidP="00DE2E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A3439B" w:rsidRDefault="001557D2" w:rsidP="00DE2E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A3439B" w:rsidRDefault="001557D2" w:rsidP="00DE2E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A3439B" w:rsidRDefault="001557D2" w:rsidP="00DE2E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A3439B" w:rsidRDefault="001557D2" w:rsidP="00DE2E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A3439B" w:rsidRDefault="001557D2" w:rsidP="00DE2E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A3439B" w:rsidRDefault="001557D2" w:rsidP="00DE2E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7D2" w:rsidRPr="00A3439B" w:rsidRDefault="001557D2" w:rsidP="00DE2E08">
            <w:pPr>
              <w:jc w:val="center"/>
              <w:rPr>
                <w:sz w:val="26"/>
                <w:szCs w:val="26"/>
              </w:rPr>
            </w:pPr>
          </w:p>
        </w:tc>
      </w:tr>
    </w:tbl>
    <w:p w:rsidR="00297AF7" w:rsidRPr="00B725CE" w:rsidRDefault="00C50AA9" w:rsidP="00817A73">
      <w:pPr>
        <w:spacing w:before="120" w:after="120"/>
        <w:jc w:val="both"/>
        <w:rPr>
          <w:b/>
          <w:sz w:val="25"/>
          <w:szCs w:val="25"/>
          <w:lang w:val="vi-VN"/>
        </w:rPr>
      </w:pPr>
      <w:r>
        <w:rPr>
          <w:b/>
          <w:sz w:val="25"/>
          <w:szCs w:val="25"/>
        </w:rPr>
        <w:t>2</w:t>
      </w:r>
      <w:r w:rsidR="00297AF7" w:rsidRPr="00B725CE">
        <w:rPr>
          <w:b/>
          <w:sz w:val="25"/>
          <w:szCs w:val="25"/>
        </w:rPr>
        <w:t>.</w:t>
      </w:r>
      <w:r w:rsidR="00297AF7" w:rsidRPr="00B725CE">
        <w:rPr>
          <w:b/>
          <w:sz w:val="25"/>
          <w:szCs w:val="25"/>
          <w:lang w:val="vi-VN"/>
        </w:rPr>
        <w:t xml:space="preserve"> Công khai thông tin về danh sách chi tiết đội ngũ giảng viên cơ hữu theo kh</w:t>
      </w:r>
      <w:r w:rsidR="00297AF7" w:rsidRPr="00B725CE">
        <w:rPr>
          <w:b/>
          <w:sz w:val="25"/>
          <w:szCs w:val="25"/>
        </w:rPr>
        <w:t>ố</w:t>
      </w:r>
      <w:r w:rsidR="00297AF7" w:rsidRPr="00B725CE">
        <w:rPr>
          <w:b/>
          <w:sz w:val="25"/>
          <w:szCs w:val="25"/>
          <w:lang w:val="vi-VN"/>
        </w:rPr>
        <w:t>i ngành</w:t>
      </w:r>
    </w:p>
    <w:tbl>
      <w:tblPr>
        <w:tblW w:w="4907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2286"/>
        <w:gridCol w:w="1175"/>
        <w:gridCol w:w="1060"/>
        <w:gridCol w:w="1095"/>
        <w:gridCol w:w="1321"/>
        <w:gridCol w:w="1870"/>
      </w:tblGrid>
      <w:tr w:rsidR="00817A73" w:rsidRPr="00A3439B" w:rsidTr="0077467F">
        <w:trPr>
          <w:trHeight w:val="20"/>
        </w:trPr>
        <w:tc>
          <w:tcPr>
            <w:tcW w:w="39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67F" w:rsidRPr="00EC112D" w:rsidRDefault="00EC112D" w:rsidP="0077467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194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112D" w:rsidRPr="00D060DF" w:rsidRDefault="00EC112D" w:rsidP="0077467F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D060DF">
              <w:rPr>
                <w:b/>
                <w:sz w:val="26"/>
                <w:szCs w:val="26"/>
                <w:lang w:val="vi-VN"/>
              </w:rPr>
              <w:t>Họ và tên</w:t>
            </w:r>
          </w:p>
        </w:tc>
        <w:tc>
          <w:tcPr>
            <w:tcW w:w="614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112D" w:rsidRPr="00D060DF" w:rsidRDefault="00EC112D" w:rsidP="0077467F">
            <w:pPr>
              <w:jc w:val="center"/>
              <w:rPr>
                <w:b/>
                <w:sz w:val="26"/>
                <w:szCs w:val="26"/>
              </w:rPr>
            </w:pPr>
            <w:r w:rsidRPr="00D060DF">
              <w:rPr>
                <w:b/>
                <w:sz w:val="26"/>
                <w:szCs w:val="26"/>
                <w:lang w:val="vi-VN"/>
              </w:rPr>
              <w:t>Năm sinh</w:t>
            </w:r>
          </w:p>
        </w:tc>
        <w:tc>
          <w:tcPr>
            <w:tcW w:w="554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112D" w:rsidRPr="00D060DF" w:rsidRDefault="00EC112D" w:rsidP="0077467F">
            <w:pPr>
              <w:jc w:val="center"/>
              <w:rPr>
                <w:b/>
                <w:sz w:val="26"/>
                <w:szCs w:val="26"/>
              </w:rPr>
            </w:pPr>
            <w:r w:rsidRPr="00D060DF">
              <w:rPr>
                <w:b/>
                <w:sz w:val="26"/>
                <w:szCs w:val="26"/>
                <w:lang w:val="vi-VN"/>
              </w:rPr>
              <w:t>Giới tính</w:t>
            </w:r>
          </w:p>
        </w:tc>
        <w:tc>
          <w:tcPr>
            <w:tcW w:w="57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112D" w:rsidRPr="00D060DF" w:rsidRDefault="00EC112D" w:rsidP="0077467F">
            <w:pPr>
              <w:jc w:val="center"/>
              <w:rPr>
                <w:b/>
                <w:sz w:val="26"/>
                <w:szCs w:val="26"/>
              </w:rPr>
            </w:pPr>
            <w:r w:rsidRPr="00D060DF">
              <w:rPr>
                <w:b/>
                <w:sz w:val="26"/>
                <w:szCs w:val="26"/>
                <w:lang w:val="vi-VN"/>
              </w:rPr>
              <w:t>Chức danh</w:t>
            </w:r>
          </w:p>
        </w:tc>
        <w:tc>
          <w:tcPr>
            <w:tcW w:w="69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112D" w:rsidRDefault="00EC112D" w:rsidP="0077467F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D060DF">
              <w:rPr>
                <w:b/>
                <w:sz w:val="26"/>
                <w:szCs w:val="26"/>
                <w:lang w:val="vi-VN"/>
              </w:rPr>
              <w:t>Trình độ</w:t>
            </w:r>
          </w:p>
          <w:p w:rsidR="00EC112D" w:rsidRPr="00D060DF" w:rsidRDefault="00EC112D" w:rsidP="0077467F">
            <w:pPr>
              <w:jc w:val="center"/>
              <w:rPr>
                <w:b/>
                <w:sz w:val="26"/>
                <w:szCs w:val="26"/>
              </w:rPr>
            </w:pPr>
            <w:r w:rsidRPr="00D060DF">
              <w:rPr>
                <w:b/>
                <w:sz w:val="26"/>
                <w:szCs w:val="26"/>
                <w:lang w:val="vi-VN"/>
              </w:rPr>
              <w:t>đào tạo</w:t>
            </w:r>
          </w:p>
        </w:tc>
        <w:tc>
          <w:tcPr>
            <w:tcW w:w="97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112D" w:rsidRPr="00D060DF" w:rsidRDefault="00EC112D" w:rsidP="0077467F">
            <w:pPr>
              <w:jc w:val="center"/>
              <w:rPr>
                <w:b/>
                <w:sz w:val="26"/>
                <w:szCs w:val="26"/>
              </w:rPr>
            </w:pPr>
            <w:r w:rsidRPr="00D060DF">
              <w:rPr>
                <w:b/>
                <w:sz w:val="26"/>
                <w:szCs w:val="26"/>
                <w:lang w:val="vi-VN"/>
              </w:rPr>
              <w:t>Chuyên ngành giảng dạy</w:t>
            </w:r>
          </w:p>
        </w:tc>
      </w:tr>
      <w:tr w:rsidR="00817A73" w:rsidRPr="00A3439B" w:rsidTr="0077467F">
        <w:trPr>
          <w:trHeight w:val="20"/>
        </w:trPr>
        <w:tc>
          <w:tcPr>
            <w:tcW w:w="39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112D" w:rsidRPr="00EC112D" w:rsidRDefault="00EC112D" w:rsidP="0077467F">
            <w:pPr>
              <w:jc w:val="center"/>
              <w:rPr>
                <w:b/>
                <w:sz w:val="26"/>
                <w:szCs w:val="26"/>
              </w:rPr>
            </w:pPr>
            <w:r w:rsidRPr="00EC112D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1194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112D" w:rsidRPr="00EC112D" w:rsidRDefault="00EC112D" w:rsidP="00785273">
            <w:pPr>
              <w:rPr>
                <w:b/>
                <w:sz w:val="26"/>
                <w:szCs w:val="26"/>
              </w:rPr>
            </w:pPr>
            <w:r w:rsidRPr="00EC112D">
              <w:rPr>
                <w:b/>
                <w:sz w:val="26"/>
                <w:szCs w:val="26"/>
              </w:rPr>
              <w:t>Khối</w:t>
            </w:r>
            <w:r w:rsidR="00C84FCC">
              <w:rPr>
                <w:b/>
                <w:sz w:val="26"/>
                <w:szCs w:val="26"/>
              </w:rPr>
              <w:t xml:space="preserve"> ngành</w:t>
            </w:r>
            <w:r w:rsidRPr="00EC112D">
              <w:rPr>
                <w:b/>
                <w:sz w:val="26"/>
                <w:szCs w:val="26"/>
              </w:rPr>
              <w:t xml:space="preserve"> IV</w:t>
            </w:r>
          </w:p>
        </w:tc>
        <w:tc>
          <w:tcPr>
            <w:tcW w:w="614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112D" w:rsidRPr="00A3439B" w:rsidRDefault="00EC112D" w:rsidP="007746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4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112D" w:rsidRPr="00A3439B" w:rsidRDefault="00EC112D" w:rsidP="007746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112D" w:rsidRPr="00A3439B" w:rsidRDefault="00EC112D" w:rsidP="007746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112D" w:rsidRPr="00A3439B" w:rsidRDefault="00EC112D" w:rsidP="007746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112D" w:rsidRPr="00A3439B" w:rsidRDefault="00EC112D" w:rsidP="0077467F">
            <w:pPr>
              <w:jc w:val="center"/>
              <w:rPr>
                <w:sz w:val="26"/>
                <w:szCs w:val="26"/>
              </w:rPr>
            </w:pPr>
          </w:p>
        </w:tc>
      </w:tr>
      <w:tr w:rsidR="00817A73" w:rsidRPr="00A3439B" w:rsidTr="0077467F">
        <w:trPr>
          <w:trHeight w:val="20"/>
        </w:trPr>
        <w:tc>
          <w:tcPr>
            <w:tcW w:w="39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112D" w:rsidRPr="00EC112D" w:rsidRDefault="00EC112D" w:rsidP="0077467F">
            <w:pPr>
              <w:jc w:val="center"/>
              <w:rPr>
                <w:sz w:val="26"/>
                <w:szCs w:val="26"/>
              </w:rPr>
            </w:pPr>
            <w:r w:rsidRPr="00EC112D">
              <w:rPr>
                <w:sz w:val="26"/>
                <w:szCs w:val="26"/>
              </w:rPr>
              <w:t>1</w:t>
            </w:r>
          </w:p>
        </w:tc>
        <w:tc>
          <w:tcPr>
            <w:tcW w:w="1194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112D" w:rsidRPr="00A3439B" w:rsidRDefault="00EC112D" w:rsidP="0077467F">
            <w:pPr>
              <w:rPr>
                <w:sz w:val="26"/>
                <w:szCs w:val="26"/>
                <w:lang w:val="vi-VN"/>
              </w:rPr>
            </w:pPr>
            <w:r w:rsidRPr="00E13A08">
              <w:rPr>
                <w:sz w:val="26"/>
                <w:szCs w:val="26"/>
              </w:rPr>
              <w:t>Nguyễn Văn A</w:t>
            </w:r>
          </w:p>
        </w:tc>
        <w:tc>
          <w:tcPr>
            <w:tcW w:w="614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112D" w:rsidRPr="00A3439B" w:rsidRDefault="00EC112D" w:rsidP="007746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4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112D" w:rsidRPr="00A3439B" w:rsidRDefault="00EC112D" w:rsidP="007746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112D" w:rsidRPr="00A3439B" w:rsidRDefault="00EC112D" w:rsidP="007746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112D" w:rsidRPr="00A3439B" w:rsidRDefault="00EC112D" w:rsidP="007746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112D" w:rsidRPr="00A3439B" w:rsidRDefault="00EC112D" w:rsidP="0077467F">
            <w:pPr>
              <w:jc w:val="center"/>
              <w:rPr>
                <w:sz w:val="26"/>
                <w:szCs w:val="26"/>
              </w:rPr>
            </w:pPr>
          </w:p>
        </w:tc>
      </w:tr>
      <w:tr w:rsidR="00817A73" w:rsidRPr="00A3439B" w:rsidTr="0077467F">
        <w:trPr>
          <w:trHeight w:val="20"/>
        </w:trPr>
        <w:tc>
          <w:tcPr>
            <w:tcW w:w="39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112D" w:rsidRPr="00EC112D" w:rsidRDefault="00EC112D" w:rsidP="0077467F">
            <w:pPr>
              <w:jc w:val="center"/>
              <w:rPr>
                <w:sz w:val="26"/>
                <w:szCs w:val="26"/>
              </w:rPr>
            </w:pPr>
            <w:r w:rsidRPr="00EC112D">
              <w:rPr>
                <w:sz w:val="26"/>
                <w:szCs w:val="26"/>
              </w:rPr>
              <w:t>2</w:t>
            </w:r>
          </w:p>
        </w:tc>
        <w:tc>
          <w:tcPr>
            <w:tcW w:w="1194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112D" w:rsidRPr="00A3439B" w:rsidRDefault="00A06095" w:rsidP="0077467F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i/>
                <w:sz w:val="26"/>
                <w:szCs w:val="26"/>
              </w:rPr>
              <w:t>…..</w:t>
            </w:r>
          </w:p>
        </w:tc>
        <w:tc>
          <w:tcPr>
            <w:tcW w:w="614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112D" w:rsidRPr="00A3439B" w:rsidRDefault="00EC112D" w:rsidP="0077467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54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112D" w:rsidRPr="00A3439B" w:rsidRDefault="00EC112D" w:rsidP="0077467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7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112D" w:rsidRPr="00A3439B" w:rsidRDefault="00EC112D" w:rsidP="0077467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69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112D" w:rsidRPr="00A3439B" w:rsidRDefault="00EC112D" w:rsidP="0077467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97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112D" w:rsidRPr="00A3439B" w:rsidRDefault="00EC112D" w:rsidP="0077467F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817A73" w:rsidRPr="00A3439B" w:rsidTr="0077467F">
        <w:trPr>
          <w:trHeight w:val="20"/>
        </w:trPr>
        <w:tc>
          <w:tcPr>
            <w:tcW w:w="39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112D" w:rsidRPr="00EC112D" w:rsidRDefault="00EC112D" w:rsidP="0077467F">
            <w:pPr>
              <w:jc w:val="center"/>
              <w:rPr>
                <w:b/>
                <w:sz w:val="26"/>
                <w:szCs w:val="26"/>
              </w:rPr>
            </w:pPr>
            <w:r w:rsidRPr="00EC112D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1194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112D" w:rsidRPr="00EC112D" w:rsidRDefault="00EC112D" w:rsidP="00785273">
            <w:pPr>
              <w:rPr>
                <w:b/>
                <w:sz w:val="26"/>
                <w:szCs w:val="26"/>
              </w:rPr>
            </w:pPr>
            <w:r w:rsidRPr="00EC112D">
              <w:rPr>
                <w:b/>
                <w:sz w:val="26"/>
                <w:szCs w:val="26"/>
              </w:rPr>
              <w:t xml:space="preserve">Khối </w:t>
            </w:r>
            <w:r w:rsidR="00C84FCC">
              <w:rPr>
                <w:b/>
                <w:sz w:val="26"/>
                <w:szCs w:val="26"/>
              </w:rPr>
              <w:t xml:space="preserve">ngành </w:t>
            </w:r>
            <w:r w:rsidRPr="00EC112D">
              <w:rPr>
                <w:b/>
                <w:sz w:val="26"/>
                <w:szCs w:val="26"/>
              </w:rPr>
              <w:t>V</w:t>
            </w:r>
          </w:p>
        </w:tc>
        <w:tc>
          <w:tcPr>
            <w:tcW w:w="614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112D" w:rsidRPr="00A3439B" w:rsidRDefault="00EC112D" w:rsidP="007746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4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112D" w:rsidRPr="00A3439B" w:rsidRDefault="00EC112D" w:rsidP="007746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112D" w:rsidRPr="00A3439B" w:rsidRDefault="00EC112D" w:rsidP="007746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112D" w:rsidRPr="00A3439B" w:rsidRDefault="00EC112D" w:rsidP="007746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112D" w:rsidRPr="00A3439B" w:rsidRDefault="00EC112D" w:rsidP="0077467F">
            <w:pPr>
              <w:jc w:val="center"/>
              <w:rPr>
                <w:sz w:val="26"/>
                <w:szCs w:val="26"/>
              </w:rPr>
            </w:pPr>
          </w:p>
        </w:tc>
      </w:tr>
      <w:tr w:rsidR="00817A73" w:rsidRPr="00A3439B" w:rsidTr="0077467F">
        <w:trPr>
          <w:trHeight w:val="20"/>
        </w:trPr>
        <w:tc>
          <w:tcPr>
            <w:tcW w:w="39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112D" w:rsidRPr="00EC112D" w:rsidRDefault="00EC112D" w:rsidP="0077467F">
            <w:pPr>
              <w:jc w:val="center"/>
              <w:rPr>
                <w:sz w:val="26"/>
                <w:szCs w:val="26"/>
              </w:rPr>
            </w:pPr>
            <w:r w:rsidRPr="00EC112D">
              <w:rPr>
                <w:sz w:val="26"/>
                <w:szCs w:val="26"/>
              </w:rPr>
              <w:t>1</w:t>
            </w:r>
          </w:p>
        </w:tc>
        <w:tc>
          <w:tcPr>
            <w:tcW w:w="1194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112D" w:rsidRPr="007F55F1" w:rsidRDefault="00EC112D" w:rsidP="00C75A1B">
            <w:pPr>
              <w:rPr>
                <w:i/>
                <w:sz w:val="26"/>
                <w:szCs w:val="26"/>
              </w:rPr>
            </w:pPr>
            <w:r w:rsidRPr="00E13A08">
              <w:rPr>
                <w:sz w:val="26"/>
                <w:szCs w:val="26"/>
              </w:rPr>
              <w:t>Tr</w:t>
            </w:r>
            <w:r>
              <w:rPr>
                <w:sz w:val="26"/>
                <w:szCs w:val="26"/>
              </w:rPr>
              <w:t>ần</w:t>
            </w:r>
            <w:r w:rsidRPr="00E13A08">
              <w:rPr>
                <w:sz w:val="26"/>
                <w:szCs w:val="26"/>
              </w:rPr>
              <w:t xml:space="preserve"> Văn </w:t>
            </w:r>
            <w:r w:rsidR="00C75A1B">
              <w:rPr>
                <w:sz w:val="26"/>
                <w:szCs w:val="26"/>
              </w:rPr>
              <w:t>B</w:t>
            </w:r>
          </w:p>
        </w:tc>
        <w:tc>
          <w:tcPr>
            <w:tcW w:w="614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112D" w:rsidRPr="00A3439B" w:rsidRDefault="00EC112D" w:rsidP="007746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4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112D" w:rsidRPr="00A3439B" w:rsidRDefault="00EC112D" w:rsidP="007746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112D" w:rsidRPr="00A3439B" w:rsidRDefault="00EC112D" w:rsidP="007746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112D" w:rsidRPr="00A3439B" w:rsidRDefault="00EC112D" w:rsidP="007746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112D" w:rsidRPr="00A3439B" w:rsidRDefault="00EC112D" w:rsidP="0077467F">
            <w:pPr>
              <w:jc w:val="center"/>
              <w:rPr>
                <w:sz w:val="26"/>
                <w:szCs w:val="26"/>
              </w:rPr>
            </w:pPr>
          </w:p>
        </w:tc>
      </w:tr>
      <w:tr w:rsidR="00817A73" w:rsidRPr="00A3439B" w:rsidTr="0077467F">
        <w:trPr>
          <w:trHeight w:val="20"/>
        </w:trPr>
        <w:tc>
          <w:tcPr>
            <w:tcW w:w="39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112D" w:rsidRPr="00EC112D" w:rsidRDefault="00EC112D" w:rsidP="0077467F">
            <w:pPr>
              <w:jc w:val="center"/>
              <w:rPr>
                <w:sz w:val="26"/>
                <w:szCs w:val="26"/>
              </w:rPr>
            </w:pPr>
            <w:r w:rsidRPr="00EC112D">
              <w:rPr>
                <w:sz w:val="26"/>
                <w:szCs w:val="26"/>
              </w:rPr>
              <w:t>2</w:t>
            </w:r>
          </w:p>
        </w:tc>
        <w:tc>
          <w:tcPr>
            <w:tcW w:w="1194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112D" w:rsidRPr="007F55F1" w:rsidRDefault="00A06095" w:rsidP="0077467F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…..</w:t>
            </w:r>
          </w:p>
        </w:tc>
        <w:tc>
          <w:tcPr>
            <w:tcW w:w="614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112D" w:rsidRPr="00A3439B" w:rsidRDefault="00EC112D" w:rsidP="0077467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54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112D" w:rsidRPr="00A3439B" w:rsidRDefault="00EC112D" w:rsidP="0077467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7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112D" w:rsidRPr="00A3439B" w:rsidRDefault="00EC112D" w:rsidP="0077467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69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112D" w:rsidRPr="00A3439B" w:rsidRDefault="00EC112D" w:rsidP="0077467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97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112D" w:rsidRPr="00A3439B" w:rsidRDefault="00EC112D" w:rsidP="0077467F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817A73" w:rsidRPr="00A3439B" w:rsidTr="0077467F">
        <w:trPr>
          <w:trHeight w:val="20"/>
        </w:trPr>
        <w:tc>
          <w:tcPr>
            <w:tcW w:w="39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112D" w:rsidRPr="00EC112D" w:rsidRDefault="00EC112D" w:rsidP="0077467F">
            <w:pPr>
              <w:jc w:val="center"/>
              <w:rPr>
                <w:b/>
                <w:sz w:val="26"/>
                <w:szCs w:val="26"/>
              </w:rPr>
            </w:pPr>
            <w:r w:rsidRPr="00EC112D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1194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112D" w:rsidRPr="00EC112D" w:rsidRDefault="00EC112D" w:rsidP="00785273">
            <w:pPr>
              <w:rPr>
                <w:b/>
                <w:sz w:val="26"/>
                <w:szCs w:val="26"/>
              </w:rPr>
            </w:pPr>
            <w:r w:rsidRPr="00EC112D">
              <w:rPr>
                <w:b/>
                <w:sz w:val="26"/>
                <w:szCs w:val="26"/>
              </w:rPr>
              <w:t xml:space="preserve">Khối </w:t>
            </w:r>
            <w:r w:rsidR="00C84FCC">
              <w:rPr>
                <w:b/>
                <w:sz w:val="26"/>
                <w:szCs w:val="26"/>
              </w:rPr>
              <w:t xml:space="preserve">ngành </w:t>
            </w:r>
            <w:r w:rsidRPr="00EC112D">
              <w:rPr>
                <w:b/>
                <w:sz w:val="26"/>
                <w:szCs w:val="26"/>
              </w:rPr>
              <w:t>VII</w:t>
            </w:r>
          </w:p>
        </w:tc>
        <w:tc>
          <w:tcPr>
            <w:tcW w:w="614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112D" w:rsidRPr="00A3439B" w:rsidRDefault="00EC112D" w:rsidP="0077467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54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112D" w:rsidRPr="00A3439B" w:rsidRDefault="00EC112D" w:rsidP="0077467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7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112D" w:rsidRPr="00A3439B" w:rsidRDefault="00EC112D" w:rsidP="0077467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69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112D" w:rsidRPr="00A3439B" w:rsidRDefault="00EC112D" w:rsidP="0077467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97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112D" w:rsidRPr="00A3439B" w:rsidRDefault="00EC112D" w:rsidP="0077467F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817A73" w:rsidRPr="00A3439B" w:rsidTr="0077467F">
        <w:trPr>
          <w:trHeight w:val="20"/>
        </w:trPr>
        <w:tc>
          <w:tcPr>
            <w:tcW w:w="39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112D" w:rsidRPr="00EC112D" w:rsidRDefault="00EC112D" w:rsidP="0077467F">
            <w:pPr>
              <w:jc w:val="center"/>
              <w:rPr>
                <w:sz w:val="26"/>
                <w:szCs w:val="26"/>
              </w:rPr>
            </w:pPr>
            <w:r w:rsidRPr="00EC112D">
              <w:rPr>
                <w:sz w:val="26"/>
                <w:szCs w:val="26"/>
              </w:rPr>
              <w:t>1</w:t>
            </w:r>
          </w:p>
        </w:tc>
        <w:tc>
          <w:tcPr>
            <w:tcW w:w="1194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112D" w:rsidRPr="0068126C" w:rsidRDefault="00EC112D" w:rsidP="00C75A1B">
            <w:pPr>
              <w:rPr>
                <w:sz w:val="26"/>
                <w:szCs w:val="26"/>
              </w:rPr>
            </w:pPr>
            <w:r w:rsidRPr="0068126C">
              <w:rPr>
                <w:sz w:val="26"/>
                <w:szCs w:val="26"/>
              </w:rPr>
              <w:t xml:space="preserve">Nguyễn Thị </w:t>
            </w:r>
            <w:r w:rsidR="00C75A1B">
              <w:rPr>
                <w:sz w:val="26"/>
                <w:szCs w:val="26"/>
              </w:rPr>
              <w:t>C</w:t>
            </w:r>
          </w:p>
        </w:tc>
        <w:tc>
          <w:tcPr>
            <w:tcW w:w="614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112D" w:rsidRPr="00A3439B" w:rsidRDefault="00EC112D" w:rsidP="0077467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54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112D" w:rsidRPr="00A3439B" w:rsidRDefault="00EC112D" w:rsidP="0077467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7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112D" w:rsidRPr="00A3439B" w:rsidRDefault="00EC112D" w:rsidP="0077467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69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112D" w:rsidRPr="00A3439B" w:rsidRDefault="00EC112D" w:rsidP="0077467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97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112D" w:rsidRPr="00A3439B" w:rsidRDefault="00EC112D" w:rsidP="0077467F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817A73" w:rsidRPr="00A3439B" w:rsidTr="0077467F">
        <w:trPr>
          <w:trHeight w:val="20"/>
        </w:trPr>
        <w:tc>
          <w:tcPr>
            <w:tcW w:w="39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112D" w:rsidRPr="00EC112D" w:rsidRDefault="00EC112D" w:rsidP="0077467F">
            <w:pPr>
              <w:jc w:val="center"/>
              <w:rPr>
                <w:sz w:val="26"/>
                <w:szCs w:val="26"/>
              </w:rPr>
            </w:pPr>
            <w:r w:rsidRPr="00EC112D">
              <w:rPr>
                <w:sz w:val="26"/>
                <w:szCs w:val="26"/>
              </w:rPr>
              <w:t>2</w:t>
            </w:r>
          </w:p>
        </w:tc>
        <w:tc>
          <w:tcPr>
            <w:tcW w:w="1194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112D" w:rsidRDefault="00A06095" w:rsidP="0077467F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…..</w:t>
            </w:r>
          </w:p>
        </w:tc>
        <w:tc>
          <w:tcPr>
            <w:tcW w:w="614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112D" w:rsidRPr="00A3439B" w:rsidRDefault="00EC112D" w:rsidP="0077467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54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112D" w:rsidRPr="00A3439B" w:rsidRDefault="00EC112D" w:rsidP="0077467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7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112D" w:rsidRPr="00A3439B" w:rsidRDefault="00EC112D" w:rsidP="0077467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69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112D" w:rsidRPr="00A3439B" w:rsidRDefault="00EC112D" w:rsidP="0077467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97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112D" w:rsidRPr="00A3439B" w:rsidRDefault="00EC112D" w:rsidP="0077467F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</w:tbl>
    <w:p w:rsidR="00297AF7" w:rsidRPr="00AB6A9E" w:rsidRDefault="00297AF7" w:rsidP="0077467F">
      <w:pPr>
        <w:spacing w:after="120" w:line="264" w:lineRule="auto"/>
        <w:jc w:val="both"/>
        <w:rPr>
          <w:b/>
        </w:rPr>
      </w:pPr>
      <w:r w:rsidRPr="00AB6A9E">
        <w:lastRenderedPageBreak/>
        <w:t> </w:t>
      </w:r>
      <w:r w:rsidR="00C50AA9" w:rsidRPr="00AB6A9E">
        <w:rPr>
          <w:b/>
        </w:rPr>
        <w:t>3</w:t>
      </w:r>
      <w:r w:rsidR="00072840" w:rsidRPr="00AB6A9E">
        <w:rPr>
          <w:b/>
        </w:rPr>
        <w:t>. Công khai</w:t>
      </w:r>
      <w:r w:rsidR="00EA3A02" w:rsidRPr="00AB6A9E">
        <w:rPr>
          <w:b/>
        </w:rPr>
        <w:t xml:space="preserve"> số</w:t>
      </w:r>
      <w:r w:rsidR="00EA3A02" w:rsidRPr="00AB6A9E">
        <w:rPr>
          <w:b/>
          <w:lang w:val="vi-VN"/>
        </w:rPr>
        <w:t xml:space="preserve"> lượng</w:t>
      </w:r>
      <w:r w:rsidR="00EA3A02" w:rsidRPr="00AB6A9E">
        <w:rPr>
          <w:b/>
        </w:rPr>
        <w:t xml:space="preserve"> giảng viên, cán bộ quản lý, nhân viên</w:t>
      </w:r>
      <w:r w:rsidR="00EA3A02" w:rsidRPr="00AB6A9E">
        <w:rPr>
          <w:b/>
          <w:lang w:val="vi-VN"/>
        </w:rPr>
        <w:t xml:space="preserve"> </w:t>
      </w:r>
      <w:r w:rsidR="006C77E5" w:rsidRPr="00AB6A9E">
        <w:rPr>
          <w:b/>
        </w:rPr>
        <w:t>được</w:t>
      </w:r>
      <w:r w:rsidR="00072840" w:rsidRPr="00AB6A9E">
        <w:rPr>
          <w:b/>
        </w:rPr>
        <w:t xml:space="preserve"> </w:t>
      </w:r>
      <w:r w:rsidR="007F317D" w:rsidRPr="00AB6A9E">
        <w:rPr>
          <w:b/>
          <w:lang w:val="vi-VN"/>
        </w:rPr>
        <w:t>đào tạo</w:t>
      </w:r>
      <w:r w:rsidR="00072840" w:rsidRPr="00AB6A9E">
        <w:rPr>
          <w:b/>
        </w:rPr>
        <w:t xml:space="preserve"> </w:t>
      </w:r>
      <w:r w:rsidR="007F317D" w:rsidRPr="00AB6A9E">
        <w:rPr>
          <w:b/>
          <w:lang w:val="vi-VN"/>
        </w:rPr>
        <w:t>bồi dưỡng</w:t>
      </w:r>
      <w:r w:rsidR="008508FB" w:rsidRPr="00AB6A9E">
        <w:rPr>
          <w:b/>
        </w:rPr>
        <w:t>;</w:t>
      </w:r>
      <w:r w:rsidR="00072840" w:rsidRPr="00AB6A9E">
        <w:rPr>
          <w:b/>
        </w:rPr>
        <w:t xml:space="preserve"> hình thức</w:t>
      </w:r>
      <w:r w:rsidR="00BB3E74" w:rsidRPr="00AB6A9E">
        <w:rPr>
          <w:b/>
        </w:rPr>
        <w:t xml:space="preserve">, nội dung, </w:t>
      </w:r>
      <w:r w:rsidR="00072840" w:rsidRPr="00AB6A9E">
        <w:rPr>
          <w:b/>
        </w:rPr>
        <w:t>trình độ và thời gian bồi dưỡng trong năm học</w:t>
      </w:r>
      <w:r w:rsidR="00162B74">
        <w:rPr>
          <w:b/>
        </w:rPr>
        <w:t xml:space="preserve"> </w:t>
      </w:r>
      <w:r w:rsidR="00F10311">
        <w:rPr>
          <w:b/>
        </w:rPr>
        <w:t>2018-</w:t>
      </w:r>
      <w:r w:rsidR="009A5B03">
        <w:rPr>
          <w:b/>
        </w:rPr>
        <w:t xml:space="preserve"> 2019</w:t>
      </w:r>
      <w:r w:rsidR="00072840" w:rsidRPr="00AB6A9E">
        <w:rPr>
          <w:b/>
        </w:rPr>
        <w:t xml:space="preserve"> và 2 năm tiếp theo</w:t>
      </w:r>
      <w:r w:rsidR="00E6581D" w:rsidRPr="00AB6A9E">
        <w:rPr>
          <w:b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84"/>
        <w:gridCol w:w="2303"/>
        <w:gridCol w:w="1571"/>
        <w:gridCol w:w="1605"/>
        <w:gridCol w:w="1560"/>
        <w:gridCol w:w="1710"/>
      </w:tblGrid>
      <w:tr w:rsidR="00747D77" w:rsidRPr="00102334" w:rsidTr="00747D77">
        <w:trPr>
          <w:trHeight w:val="618"/>
        </w:trPr>
        <w:tc>
          <w:tcPr>
            <w:tcW w:w="7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D77" w:rsidRPr="00102334" w:rsidRDefault="00747D77" w:rsidP="003C20AD">
            <w:pPr>
              <w:jc w:val="center"/>
              <w:rPr>
                <w:b/>
                <w:sz w:val="26"/>
                <w:szCs w:val="26"/>
              </w:rPr>
            </w:pPr>
            <w:bookmarkStart w:id="2" w:name="chuong_pl_21"/>
            <w:r w:rsidRPr="00102334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3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D77" w:rsidRPr="00102334" w:rsidRDefault="00747D77" w:rsidP="003C20AD">
            <w:pPr>
              <w:jc w:val="center"/>
              <w:rPr>
                <w:b/>
                <w:sz w:val="26"/>
                <w:szCs w:val="26"/>
              </w:rPr>
            </w:pPr>
            <w:r w:rsidRPr="00102334">
              <w:rPr>
                <w:b/>
                <w:sz w:val="26"/>
                <w:szCs w:val="26"/>
              </w:rPr>
              <w:t>Hình thức</w:t>
            </w:r>
          </w:p>
        </w:tc>
        <w:tc>
          <w:tcPr>
            <w:tcW w:w="157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D77" w:rsidRPr="00102334" w:rsidRDefault="00747D77" w:rsidP="003C20AD">
            <w:pPr>
              <w:jc w:val="center"/>
              <w:rPr>
                <w:b/>
                <w:sz w:val="26"/>
                <w:szCs w:val="26"/>
              </w:rPr>
            </w:pPr>
            <w:r w:rsidRPr="00102334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160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D77" w:rsidRPr="00102334" w:rsidRDefault="00747D77" w:rsidP="003C20AD">
            <w:pPr>
              <w:jc w:val="center"/>
              <w:rPr>
                <w:b/>
                <w:sz w:val="26"/>
                <w:szCs w:val="26"/>
              </w:rPr>
            </w:pPr>
            <w:r w:rsidRPr="00102334">
              <w:rPr>
                <w:b/>
                <w:sz w:val="26"/>
                <w:szCs w:val="26"/>
              </w:rPr>
              <w:t>Trình độ</w:t>
            </w: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D77" w:rsidRPr="00102334" w:rsidRDefault="00747D77" w:rsidP="003C20AD">
            <w:pPr>
              <w:jc w:val="center"/>
              <w:rPr>
                <w:b/>
                <w:sz w:val="26"/>
                <w:szCs w:val="26"/>
              </w:rPr>
            </w:pPr>
            <w:r w:rsidRPr="00102334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1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D77" w:rsidRPr="00102334" w:rsidRDefault="00747D77" w:rsidP="003C20AD">
            <w:pPr>
              <w:jc w:val="center"/>
              <w:rPr>
                <w:b/>
                <w:sz w:val="26"/>
                <w:szCs w:val="26"/>
              </w:rPr>
            </w:pPr>
            <w:r w:rsidRPr="00102334">
              <w:rPr>
                <w:b/>
                <w:sz w:val="26"/>
                <w:szCs w:val="26"/>
              </w:rPr>
              <w:t>Số lượng</w:t>
            </w:r>
          </w:p>
        </w:tc>
      </w:tr>
      <w:tr w:rsidR="00747D77" w:rsidRPr="00102334" w:rsidTr="00747D77">
        <w:trPr>
          <w:trHeight w:val="325"/>
        </w:trPr>
        <w:tc>
          <w:tcPr>
            <w:tcW w:w="7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D77" w:rsidRPr="00102334" w:rsidRDefault="00747D77" w:rsidP="003C20AD">
            <w:pPr>
              <w:jc w:val="center"/>
              <w:rPr>
                <w:b/>
                <w:sz w:val="26"/>
                <w:szCs w:val="26"/>
              </w:rPr>
            </w:pPr>
            <w:r w:rsidRPr="00102334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8749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D77" w:rsidRPr="00102334" w:rsidRDefault="00747D77" w:rsidP="007746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Năm học 2018-2019</w:t>
            </w:r>
          </w:p>
        </w:tc>
      </w:tr>
      <w:tr w:rsidR="00747D77" w:rsidRPr="00102334" w:rsidTr="00747D77">
        <w:trPr>
          <w:trHeight w:val="308"/>
        </w:trPr>
        <w:tc>
          <w:tcPr>
            <w:tcW w:w="7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D77" w:rsidRPr="00102334" w:rsidRDefault="00747D77" w:rsidP="003C20AD">
            <w:pPr>
              <w:jc w:val="center"/>
              <w:rPr>
                <w:sz w:val="26"/>
                <w:szCs w:val="26"/>
              </w:rPr>
            </w:pPr>
            <w:r w:rsidRPr="00102334">
              <w:rPr>
                <w:sz w:val="26"/>
                <w:szCs w:val="26"/>
              </w:rPr>
              <w:t>1</w:t>
            </w:r>
          </w:p>
        </w:tc>
        <w:tc>
          <w:tcPr>
            <w:tcW w:w="23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D77" w:rsidRPr="00102334" w:rsidRDefault="00747D77" w:rsidP="003C20AD">
            <w:pPr>
              <w:jc w:val="center"/>
              <w:rPr>
                <w:sz w:val="26"/>
                <w:szCs w:val="26"/>
              </w:rPr>
            </w:pPr>
            <w:r w:rsidRPr="00102334">
              <w:rPr>
                <w:sz w:val="26"/>
                <w:szCs w:val="26"/>
              </w:rPr>
              <w:t>…..</w:t>
            </w:r>
          </w:p>
        </w:tc>
        <w:tc>
          <w:tcPr>
            <w:tcW w:w="15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D77" w:rsidRPr="00102334" w:rsidRDefault="00747D77" w:rsidP="00265714">
            <w:pPr>
              <w:rPr>
                <w:sz w:val="26"/>
                <w:szCs w:val="26"/>
              </w:rPr>
            </w:pPr>
          </w:p>
        </w:tc>
        <w:tc>
          <w:tcPr>
            <w:tcW w:w="16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D77" w:rsidRPr="00102334" w:rsidRDefault="00747D77" w:rsidP="00265714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D77" w:rsidRPr="00102334" w:rsidRDefault="00747D77" w:rsidP="00265714">
            <w:pPr>
              <w:rPr>
                <w:sz w:val="26"/>
                <w:szCs w:val="26"/>
              </w:rPr>
            </w:pPr>
          </w:p>
        </w:tc>
        <w:tc>
          <w:tcPr>
            <w:tcW w:w="17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D77" w:rsidRPr="00102334" w:rsidRDefault="00747D77" w:rsidP="00265714">
            <w:pPr>
              <w:rPr>
                <w:sz w:val="26"/>
                <w:szCs w:val="26"/>
              </w:rPr>
            </w:pPr>
          </w:p>
        </w:tc>
      </w:tr>
      <w:tr w:rsidR="00747D77" w:rsidRPr="00102334" w:rsidTr="00747D77">
        <w:trPr>
          <w:trHeight w:val="308"/>
        </w:trPr>
        <w:tc>
          <w:tcPr>
            <w:tcW w:w="7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D77" w:rsidRPr="00102334" w:rsidRDefault="00747D77" w:rsidP="003C20AD">
            <w:pPr>
              <w:jc w:val="center"/>
              <w:rPr>
                <w:sz w:val="26"/>
                <w:szCs w:val="26"/>
              </w:rPr>
            </w:pPr>
            <w:r w:rsidRPr="00102334">
              <w:rPr>
                <w:sz w:val="26"/>
                <w:szCs w:val="26"/>
              </w:rPr>
              <w:t>2</w:t>
            </w:r>
          </w:p>
        </w:tc>
        <w:tc>
          <w:tcPr>
            <w:tcW w:w="23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D77" w:rsidRPr="00102334" w:rsidRDefault="00747D77" w:rsidP="003C20AD">
            <w:pPr>
              <w:jc w:val="center"/>
              <w:rPr>
                <w:sz w:val="26"/>
                <w:szCs w:val="26"/>
              </w:rPr>
            </w:pPr>
            <w:r w:rsidRPr="00102334">
              <w:rPr>
                <w:sz w:val="26"/>
                <w:szCs w:val="26"/>
              </w:rPr>
              <w:t>…..</w:t>
            </w:r>
          </w:p>
        </w:tc>
        <w:tc>
          <w:tcPr>
            <w:tcW w:w="15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D77" w:rsidRPr="00102334" w:rsidRDefault="00747D77" w:rsidP="00265714">
            <w:pPr>
              <w:rPr>
                <w:sz w:val="26"/>
                <w:szCs w:val="26"/>
              </w:rPr>
            </w:pPr>
          </w:p>
        </w:tc>
        <w:tc>
          <w:tcPr>
            <w:tcW w:w="16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D77" w:rsidRPr="00102334" w:rsidRDefault="00747D77" w:rsidP="00265714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D77" w:rsidRPr="00102334" w:rsidRDefault="00747D77" w:rsidP="00265714">
            <w:pPr>
              <w:rPr>
                <w:sz w:val="26"/>
                <w:szCs w:val="26"/>
              </w:rPr>
            </w:pPr>
          </w:p>
        </w:tc>
        <w:tc>
          <w:tcPr>
            <w:tcW w:w="17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D77" w:rsidRPr="00102334" w:rsidRDefault="00747D77" w:rsidP="00265714">
            <w:pPr>
              <w:rPr>
                <w:sz w:val="26"/>
                <w:szCs w:val="26"/>
              </w:rPr>
            </w:pPr>
          </w:p>
        </w:tc>
      </w:tr>
      <w:tr w:rsidR="00747D77" w:rsidRPr="00102334" w:rsidTr="00747D77">
        <w:trPr>
          <w:trHeight w:val="308"/>
        </w:trPr>
        <w:tc>
          <w:tcPr>
            <w:tcW w:w="7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D77" w:rsidRPr="00102334" w:rsidRDefault="00747D77" w:rsidP="003C20AD">
            <w:pPr>
              <w:jc w:val="center"/>
              <w:rPr>
                <w:b/>
                <w:sz w:val="26"/>
                <w:szCs w:val="26"/>
              </w:rPr>
            </w:pPr>
            <w:r w:rsidRPr="00102334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8749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D77" w:rsidRPr="00102334" w:rsidRDefault="00747D77" w:rsidP="002B51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Năm học 2019</w:t>
            </w:r>
            <w:r w:rsidRPr="00102334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20</w:t>
            </w:r>
          </w:p>
        </w:tc>
      </w:tr>
      <w:tr w:rsidR="00747D77" w:rsidRPr="00102334" w:rsidTr="00747D77">
        <w:trPr>
          <w:trHeight w:val="291"/>
        </w:trPr>
        <w:tc>
          <w:tcPr>
            <w:tcW w:w="7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D77" w:rsidRPr="00102334" w:rsidRDefault="00747D77" w:rsidP="003C20AD">
            <w:pPr>
              <w:jc w:val="center"/>
              <w:rPr>
                <w:sz w:val="26"/>
                <w:szCs w:val="26"/>
              </w:rPr>
            </w:pPr>
            <w:r w:rsidRPr="00102334">
              <w:rPr>
                <w:sz w:val="26"/>
                <w:szCs w:val="26"/>
              </w:rPr>
              <w:t>1</w:t>
            </w:r>
          </w:p>
        </w:tc>
        <w:tc>
          <w:tcPr>
            <w:tcW w:w="23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D77" w:rsidRPr="00102334" w:rsidRDefault="00747D77" w:rsidP="003C20AD">
            <w:pPr>
              <w:jc w:val="center"/>
              <w:rPr>
                <w:sz w:val="26"/>
                <w:szCs w:val="26"/>
              </w:rPr>
            </w:pPr>
            <w:r w:rsidRPr="00102334">
              <w:rPr>
                <w:sz w:val="26"/>
                <w:szCs w:val="26"/>
              </w:rPr>
              <w:t>…..</w:t>
            </w:r>
          </w:p>
        </w:tc>
        <w:tc>
          <w:tcPr>
            <w:tcW w:w="15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D77" w:rsidRPr="00102334" w:rsidRDefault="00747D77" w:rsidP="00265714">
            <w:pPr>
              <w:rPr>
                <w:sz w:val="26"/>
                <w:szCs w:val="26"/>
              </w:rPr>
            </w:pPr>
          </w:p>
        </w:tc>
        <w:tc>
          <w:tcPr>
            <w:tcW w:w="16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D77" w:rsidRPr="00102334" w:rsidRDefault="00747D77" w:rsidP="00265714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D77" w:rsidRPr="00102334" w:rsidRDefault="00747D77" w:rsidP="00265714">
            <w:pPr>
              <w:rPr>
                <w:sz w:val="26"/>
                <w:szCs w:val="26"/>
              </w:rPr>
            </w:pPr>
          </w:p>
        </w:tc>
        <w:tc>
          <w:tcPr>
            <w:tcW w:w="17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D77" w:rsidRPr="00102334" w:rsidRDefault="00747D77" w:rsidP="00265714">
            <w:pPr>
              <w:rPr>
                <w:sz w:val="26"/>
                <w:szCs w:val="26"/>
              </w:rPr>
            </w:pPr>
          </w:p>
        </w:tc>
      </w:tr>
      <w:tr w:rsidR="00747D77" w:rsidRPr="00102334" w:rsidTr="00747D77">
        <w:trPr>
          <w:trHeight w:val="291"/>
        </w:trPr>
        <w:tc>
          <w:tcPr>
            <w:tcW w:w="7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D77" w:rsidRPr="00102334" w:rsidRDefault="00747D77" w:rsidP="003C20AD">
            <w:pPr>
              <w:jc w:val="center"/>
              <w:rPr>
                <w:sz w:val="26"/>
                <w:szCs w:val="26"/>
              </w:rPr>
            </w:pPr>
            <w:r w:rsidRPr="00102334">
              <w:rPr>
                <w:sz w:val="26"/>
                <w:szCs w:val="26"/>
              </w:rPr>
              <w:t>2</w:t>
            </w:r>
          </w:p>
        </w:tc>
        <w:tc>
          <w:tcPr>
            <w:tcW w:w="23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D77" w:rsidRPr="00102334" w:rsidRDefault="00747D77" w:rsidP="003C20AD">
            <w:pPr>
              <w:jc w:val="center"/>
              <w:rPr>
                <w:sz w:val="26"/>
                <w:szCs w:val="26"/>
              </w:rPr>
            </w:pPr>
            <w:r w:rsidRPr="00102334">
              <w:rPr>
                <w:sz w:val="26"/>
                <w:szCs w:val="26"/>
              </w:rPr>
              <w:t>…..</w:t>
            </w:r>
          </w:p>
        </w:tc>
        <w:tc>
          <w:tcPr>
            <w:tcW w:w="15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D77" w:rsidRPr="00102334" w:rsidRDefault="00747D77" w:rsidP="00265714">
            <w:pPr>
              <w:rPr>
                <w:sz w:val="26"/>
                <w:szCs w:val="26"/>
              </w:rPr>
            </w:pPr>
          </w:p>
        </w:tc>
        <w:tc>
          <w:tcPr>
            <w:tcW w:w="16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D77" w:rsidRPr="00102334" w:rsidRDefault="00747D77" w:rsidP="00265714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D77" w:rsidRPr="00102334" w:rsidRDefault="00747D77" w:rsidP="00265714">
            <w:pPr>
              <w:rPr>
                <w:sz w:val="26"/>
                <w:szCs w:val="26"/>
              </w:rPr>
            </w:pPr>
          </w:p>
        </w:tc>
        <w:tc>
          <w:tcPr>
            <w:tcW w:w="17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D77" w:rsidRPr="00102334" w:rsidRDefault="00747D77" w:rsidP="00265714">
            <w:pPr>
              <w:rPr>
                <w:sz w:val="26"/>
                <w:szCs w:val="26"/>
              </w:rPr>
            </w:pPr>
          </w:p>
        </w:tc>
      </w:tr>
      <w:tr w:rsidR="00747D77" w:rsidRPr="00102334" w:rsidTr="00747D77">
        <w:trPr>
          <w:trHeight w:val="291"/>
        </w:trPr>
        <w:tc>
          <w:tcPr>
            <w:tcW w:w="7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D77" w:rsidRPr="00102334" w:rsidRDefault="00747D77" w:rsidP="003C20AD">
            <w:pPr>
              <w:jc w:val="center"/>
              <w:rPr>
                <w:b/>
                <w:sz w:val="26"/>
                <w:szCs w:val="26"/>
              </w:rPr>
            </w:pPr>
            <w:r w:rsidRPr="00102334">
              <w:rPr>
                <w:b/>
                <w:sz w:val="26"/>
                <w:szCs w:val="26"/>
              </w:rPr>
              <w:t>III</w:t>
            </w:r>
          </w:p>
        </w:tc>
        <w:tc>
          <w:tcPr>
            <w:tcW w:w="8749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D77" w:rsidRPr="00102334" w:rsidRDefault="00747D77" w:rsidP="009646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Năm học 202</w:t>
            </w:r>
            <w:r w:rsidR="009646D4">
              <w:rPr>
                <w:sz w:val="26"/>
                <w:szCs w:val="26"/>
              </w:rPr>
              <w:t>0-2021</w:t>
            </w:r>
            <w:bookmarkStart w:id="3" w:name="_GoBack"/>
            <w:bookmarkEnd w:id="3"/>
          </w:p>
        </w:tc>
      </w:tr>
      <w:tr w:rsidR="00747D77" w:rsidRPr="00102334" w:rsidTr="00747D77">
        <w:trPr>
          <w:trHeight w:val="291"/>
        </w:trPr>
        <w:tc>
          <w:tcPr>
            <w:tcW w:w="7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D77" w:rsidRPr="00102334" w:rsidRDefault="00747D77" w:rsidP="003C20AD">
            <w:pPr>
              <w:jc w:val="center"/>
              <w:rPr>
                <w:sz w:val="26"/>
                <w:szCs w:val="26"/>
              </w:rPr>
            </w:pPr>
            <w:r w:rsidRPr="00102334">
              <w:rPr>
                <w:sz w:val="26"/>
                <w:szCs w:val="26"/>
              </w:rPr>
              <w:t>1</w:t>
            </w:r>
          </w:p>
        </w:tc>
        <w:tc>
          <w:tcPr>
            <w:tcW w:w="23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D77" w:rsidRPr="00102334" w:rsidRDefault="00747D77" w:rsidP="003C20AD">
            <w:pPr>
              <w:jc w:val="center"/>
              <w:rPr>
                <w:sz w:val="26"/>
                <w:szCs w:val="26"/>
              </w:rPr>
            </w:pPr>
            <w:r w:rsidRPr="00102334">
              <w:rPr>
                <w:sz w:val="26"/>
                <w:szCs w:val="26"/>
              </w:rPr>
              <w:t>…..</w:t>
            </w:r>
          </w:p>
        </w:tc>
        <w:tc>
          <w:tcPr>
            <w:tcW w:w="15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D77" w:rsidRPr="00102334" w:rsidRDefault="00747D77" w:rsidP="00265714">
            <w:pPr>
              <w:rPr>
                <w:sz w:val="26"/>
                <w:szCs w:val="26"/>
              </w:rPr>
            </w:pPr>
          </w:p>
        </w:tc>
        <w:tc>
          <w:tcPr>
            <w:tcW w:w="16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D77" w:rsidRPr="00102334" w:rsidRDefault="00747D77" w:rsidP="00265714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D77" w:rsidRPr="00102334" w:rsidRDefault="00747D77" w:rsidP="00265714">
            <w:pPr>
              <w:rPr>
                <w:sz w:val="26"/>
                <w:szCs w:val="26"/>
              </w:rPr>
            </w:pPr>
          </w:p>
        </w:tc>
        <w:tc>
          <w:tcPr>
            <w:tcW w:w="17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D77" w:rsidRPr="00102334" w:rsidRDefault="00747D77" w:rsidP="00265714">
            <w:pPr>
              <w:rPr>
                <w:sz w:val="26"/>
                <w:szCs w:val="26"/>
              </w:rPr>
            </w:pPr>
          </w:p>
        </w:tc>
      </w:tr>
      <w:tr w:rsidR="00747D77" w:rsidRPr="00102334" w:rsidTr="00747D77">
        <w:trPr>
          <w:trHeight w:val="291"/>
        </w:trPr>
        <w:tc>
          <w:tcPr>
            <w:tcW w:w="7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D77" w:rsidRPr="00102334" w:rsidRDefault="00747D77" w:rsidP="003C20AD">
            <w:pPr>
              <w:jc w:val="center"/>
              <w:rPr>
                <w:sz w:val="26"/>
                <w:szCs w:val="26"/>
              </w:rPr>
            </w:pPr>
            <w:r w:rsidRPr="00102334">
              <w:rPr>
                <w:sz w:val="26"/>
                <w:szCs w:val="26"/>
              </w:rPr>
              <w:t>2</w:t>
            </w:r>
          </w:p>
        </w:tc>
        <w:tc>
          <w:tcPr>
            <w:tcW w:w="23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D77" w:rsidRPr="00102334" w:rsidRDefault="00747D77" w:rsidP="003C20AD">
            <w:pPr>
              <w:jc w:val="center"/>
              <w:rPr>
                <w:sz w:val="26"/>
                <w:szCs w:val="26"/>
              </w:rPr>
            </w:pPr>
            <w:r w:rsidRPr="00102334">
              <w:rPr>
                <w:sz w:val="26"/>
                <w:szCs w:val="26"/>
              </w:rPr>
              <w:t>…..</w:t>
            </w:r>
          </w:p>
        </w:tc>
        <w:tc>
          <w:tcPr>
            <w:tcW w:w="15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D77" w:rsidRPr="00102334" w:rsidRDefault="00747D77" w:rsidP="00265714">
            <w:pPr>
              <w:rPr>
                <w:sz w:val="26"/>
                <w:szCs w:val="26"/>
              </w:rPr>
            </w:pPr>
          </w:p>
        </w:tc>
        <w:tc>
          <w:tcPr>
            <w:tcW w:w="16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D77" w:rsidRPr="00102334" w:rsidRDefault="00747D77" w:rsidP="00265714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D77" w:rsidRPr="00102334" w:rsidRDefault="00747D77" w:rsidP="00265714">
            <w:pPr>
              <w:rPr>
                <w:sz w:val="26"/>
                <w:szCs w:val="26"/>
              </w:rPr>
            </w:pPr>
          </w:p>
        </w:tc>
        <w:tc>
          <w:tcPr>
            <w:tcW w:w="17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D77" w:rsidRPr="00102334" w:rsidRDefault="00747D77" w:rsidP="00265714">
            <w:pPr>
              <w:rPr>
                <w:sz w:val="26"/>
                <w:szCs w:val="26"/>
              </w:rPr>
            </w:pPr>
          </w:p>
        </w:tc>
      </w:tr>
    </w:tbl>
    <w:p w:rsidR="008A3D99" w:rsidRPr="00A3439B" w:rsidRDefault="008A3D99" w:rsidP="00297AF7">
      <w:pPr>
        <w:jc w:val="center"/>
        <w:rPr>
          <w:b/>
          <w:bCs/>
          <w:sz w:val="26"/>
          <w:szCs w:val="26"/>
          <w:lang w:val="vi-VN"/>
        </w:rPr>
      </w:pPr>
    </w:p>
    <w:p w:rsidR="00407372" w:rsidRDefault="0048672B" w:rsidP="0048672B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  <w:r>
        <w:rPr>
          <w:b/>
          <w:sz w:val="26"/>
          <w:szCs w:val="26"/>
        </w:rPr>
        <w:t xml:space="preserve">                                                                 </w:t>
      </w:r>
    </w:p>
    <w:p w:rsidR="008A3D99" w:rsidRPr="00A3439B" w:rsidRDefault="00407372" w:rsidP="0048672B">
      <w:pPr>
        <w:jc w:val="center"/>
        <w:rPr>
          <w:b/>
          <w:bCs/>
          <w:sz w:val="26"/>
          <w:szCs w:val="26"/>
          <w:lang w:val="vi-VN"/>
        </w:rPr>
      </w:pPr>
      <w:r>
        <w:rPr>
          <w:b/>
          <w:sz w:val="26"/>
          <w:szCs w:val="26"/>
        </w:rPr>
        <w:t xml:space="preserve">                                                                    </w:t>
      </w:r>
      <w:r w:rsidR="00BD14DE">
        <w:rPr>
          <w:b/>
          <w:sz w:val="26"/>
          <w:szCs w:val="26"/>
        </w:rPr>
        <w:t xml:space="preserve">      </w:t>
      </w:r>
      <w:r w:rsidR="00E66665">
        <w:rPr>
          <w:b/>
          <w:sz w:val="26"/>
          <w:szCs w:val="26"/>
        </w:rPr>
        <w:t xml:space="preserve">              </w:t>
      </w:r>
      <w:r w:rsidR="0048672B">
        <w:rPr>
          <w:b/>
          <w:sz w:val="26"/>
          <w:szCs w:val="26"/>
        </w:rPr>
        <w:t xml:space="preserve"> </w:t>
      </w:r>
      <w:r w:rsidR="0048672B" w:rsidRPr="00886A20">
        <w:rPr>
          <w:b/>
          <w:sz w:val="26"/>
          <w:szCs w:val="26"/>
        </w:rPr>
        <w:t>TRƯỞNG PHÒNG</w:t>
      </w:r>
    </w:p>
    <w:p w:rsidR="008A3D99" w:rsidRPr="00A3439B" w:rsidRDefault="008A3D99" w:rsidP="00297AF7">
      <w:pPr>
        <w:jc w:val="center"/>
        <w:rPr>
          <w:b/>
          <w:bCs/>
          <w:sz w:val="26"/>
          <w:szCs w:val="26"/>
          <w:lang w:val="vi-VN"/>
        </w:rPr>
      </w:pPr>
    </w:p>
    <w:p w:rsidR="00182524" w:rsidRDefault="00182524" w:rsidP="00297AF7">
      <w:pPr>
        <w:jc w:val="center"/>
        <w:rPr>
          <w:b/>
          <w:bCs/>
          <w:sz w:val="26"/>
          <w:szCs w:val="26"/>
          <w:lang w:val="vi-VN"/>
        </w:rPr>
      </w:pPr>
    </w:p>
    <w:bookmarkEnd w:id="2"/>
    <w:p w:rsidR="00182524" w:rsidRDefault="00182524" w:rsidP="00297AF7">
      <w:pPr>
        <w:jc w:val="center"/>
        <w:rPr>
          <w:b/>
          <w:bCs/>
          <w:sz w:val="26"/>
          <w:szCs w:val="26"/>
          <w:lang w:val="vi-VN"/>
        </w:rPr>
      </w:pPr>
    </w:p>
    <w:sectPr w:rsidR="00182524" w:rsidSect="00B701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418" w:header="720" w:footer="2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F7E" w:rsidRDefault="006D0F7E" w:rsidP="00721814">
      <w:r>
        <w:separator/>
      </w:r>
    </w:p>
  </w:endnote>
  <w:endnote w:type="continuationSeparator" w:id="0">
    <w:p w:rsidR="006D0F7E" w:rsidRDefault="006D0F7E" w:rsidP="0072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7B8" w:rsidRDefault="00F277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814" w:rsidRPr="00F277B8" w:rsidRDefault="00721814" w:rsidP="00721814">
    <w:pPr>
      <w:pStyle w:val="Footer"/>
      <w:spacing w:before="120"/>
      <w:rPr>
        <w:b/>
        <w:i/>
        <w:sz w:val="22"/>
        <w:szCs w:val="22"/>
      </w:rPr>
    </w:pPr>
    <w:r w:rsidRPr="00F277B8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80FFCC" wp14:editId="52E208F4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937250" cy="0"/>
              <wp:effectExtent l="0" t="0" r="2540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FD8F7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pt" to="467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" strokecolor="black [3213]" strokeweight=".5pt">
              <v:stroke joinstyle="miter"/>
            </v:line>
          </w:pict>
        </mc:Fallback>
      </mc:AlternateContent>
    </w:r>
    <w:r w:rsidRPr="00F277B8">
      <w:rPr>
        <w:sz w:val="22"/>
        <w:szCs w:val="22"/>
      </w:rPr>
      <w:t xml:space="preserve">Các biểu mẫu tải về tại địa chỉ: </w:t>
    </w:r>
    <w:r w:rsidR="00F277B8" w:rsidRPr="00F277B8">
      <w:rPr>
        <w:i/>
        <w:sz w:val="22"/>
        <w:szCs w:val="22"/>
      </w:rPr>
      <w:t>http://husc.hueuni.edu.vn</w:t>
    </w:r>
    <w:r w:rsidRPr="00F277B8">
      <w:rPr>
        <w:sz w:val="22"/>
        <w:szCs w:val="22"/>
      </w:rPr>
      <w:t xml:space="preserve">, Chuyên mục </w:t>
    </w:r>
    <w:r w:rsidRPr="00F277B8">
      <w:rPr>
        <w:b/>
        <w:i/>
        <w:sz w:val="22"/>
        <w:szCs w:val="22"/>
      </w:rPr>
      <w:t>Tải file, biểu mẫu</w:t>
    </w:r>
    <w:r w:rsidR="00F277B8" w:rsidRPr="00F277B8">
      <w:rPr>
        <w:b/>
        <w:i/>
        <w:sz w:val="22"/>
        <w:szCs w:val="22"/>
      </w:rPr>
      <w:t xml:space="preserve"> 3 công khai</w:t>
    </w:r>
  </w:p>
  <w:p w:rsidR="00721814" w:rsidRDefault="007218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7B8" w:rsidRDefault="00F277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F7E" w:rsidRDefault="006D0F7E" w:rsidP="00721814">
      <w:r>
        <w:separator/>
      </w:r>
    </w:p>
  </w:footnote>
  <w:footnote w:type="continuationSeparator" w:id="0">
    <w:p w:rsidR="006D0F7E" w:rsidRDefault="006D0F7E" w:rsidP="00721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7B8" w:rsidRDefault="00F277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7B8" w:rsidRDefault="00F277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7B8" w:rsidRDefault="00F277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8">
    <w:nsid w:val="00000025"/>
    <w:multiLevelType w:val="multilevel"/>
    <w:tmpl w:val="00000024"/>
    <w:lvl w:ilvl="0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9">
    <w:nsid w:val="00000027"/>
    <w:multiLevelType w:val="multilevel"/>
    <w:tmpl w:val="00000026"/>
    <w:lvl w:ilvl="0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0">
    <w:nsid w:val="00000029"/>
    <w:multiLevelType w:val="multilevel"/>
    <w:tmpl w:val="00000028"/>
    <w:lvl w:ilvl="0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1">
    <w:nsid w:val="0000002B"/>
    <w:multiLevelType w:val="multilevel"/>
    <w:tmpl w:val="0000002A"/>
    <w:lvl w:ilvl="0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2">
    <w:nsid w:val="0000002D"/>
    <w:multiLevelType w:val="multilevel"/>
    <w:tmpl w:val="0000002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3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4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5">
    <w:nsid w:val="00000033"/>
    <w:multiLevelType w:val="multilevel"/>
    <w:tmpl w:val="0000003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6">
    <w:nsid w:val="00000035"/>
    <w:multiLevelType w:val="multilevel"/>
    <w:tmpl w:val="0000003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7">
    <w:nsid w:val="00000037"/>
    <w:multiLevelType w:val="multilevel"/>
    <w:tmpl w:val="0000003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8">
    <w:nsid w:val="00000039"/>
    <w:multiLevelType w:val="multilevel"/>
    <w:tmpl w:val="0000003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9">
    <w:nsid w:val="0000003B"/>
    <w:multiLevelType w:val="multilevel"/>
    <w:tmpl w:val="0000003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0">
    <w:nsid w:val="0000003D"/>
    <w:multiLevelType w:val="multilevel"/>
    <w:tmpl w:val="0000003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1">
    <w:nsid w:val="0000003F"/>
    <w:multiLevelType w:val="multilevel"/>
    <w:tmpl w:val="0000003E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2">
    <w:nsid w:val="00000041"/>
    <w:multiLevelType w:val="multilevel"/>
    <w:tmpl w:val="0000004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3">
    <w:nsid w:val="00000043"/>
    <w:multiLevelType w:val="multilevel"/>
    <w:tmpl w:val="0000004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4">
    <w:nsid w:val="00000045"/>
    <w:multiLevelType w:val="multilevel"/>
    <w:tmpl w:val="000000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5">
    <w:nsid w:val="00000047"/>
    <w:multiLevelType w:val="multilevel"/>
    <w:tmpl w:val="000000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6">
    <w:nsid w:val="00000049"/>
    <w:multiLevelType w:val="multilevel"/>
    <w:tmpl w:val="0000004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7">
    <w:nsid w:val="0000004B"/>
    <w:multiLevelType w:val="multilevel"/>
    <w:tmpl w:val="0000004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38">
    <w:nsid w:val="0000004D"/>
    <w:multiLevelType w:val="multilevel"/>
    <w:tmpl w:val="0000004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39">
    <w:nsid w:val="0000004F"/>
    <w:multiLevelType w:val="multilevel"/>
    <w:tmpl w:val="0000004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40">
    <w:nsid w:val="00000051"/>
    <w:multiLevelType w:val="multilevel"/>
    <w:tmpl w:val="0000005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F7"/>
    <w:rsid w:val="0000464B"/>
    <w:rsid w:val="00007015"/>
    <w:rsid w:val="00010D84"/>
    <w:rsid w:val="0001151F"/>
    <w:rsid w:val="00011C46"/>
    <w:rsid w:val="00020497"/>
    <w:rsid w:val="000208A9"/>
    <w:rsid w:val="00021632"/>
    <w:rsid w:val="00035796"/>
    <w:rsid w:val="00035A85"/>
    <w:rsid w:val="0004544B"/>
    <w:rsid w:val="00046BFD"/>
    <w:rsid w:val="00052325"/>
    <w:rsid w:val="000549CC"/>
    <w:rsid w:val="00072840"/>
    <w:rsid w:val="00073674"/>
    <w:rsid w:val="00082077"/>
    <w:rsid w:val="0009333F"/>
    <w:rsid w:val="00095A84"/>
    <w:rsid w:val="00096B4A"/>
    <w:rsid w:val="000A04DD"/>
    <w:rsid w:val="000A13C4"/>
    <w:rsid w:val="000A1EC1"/>
    <w:rsid w:val="000A285F"/>
    <w:rsid w:val="000B145E"/>
    <w:rsid w:val="000B302C"/>
    <w:rsid w:val="000B335B"/>
    <w:rsid w:val="000B4693"/>
    <w:rsid w:val="000C05AE"/>
    <w:rsid w:val="000D0B74"/>
    <w:rsid w:val="000D3817"/>
    <w:rsid w:val="000F5913"/>
    <w:rsid w:val="00102334"/>
    <w:rsid w:val="0011226C"/>
    <w:rsid w:val="00113E42"/>
    <w:rsid w:val="00123102"/>
    <w:rsid w:val="00134614"/>
    <w:rsid w:val="00143CC0"/>
    <w:rsid w:val="00145BDA"/>
    <w:rsid w:val="001502F9"/>
    <w:rsid w:val="001557D2"/>
    <w:rsid w:val="00157BE7"/>
    <w:rsid w:val="00162B74"/>
    <w:rsid w:val="00165BB4"/>
    <w:rsid w:val="00166603"/>
    <w:rsid w:val="0016732A"/>
    <w:rsid w:val="001731E0"/>
    <w:rsid w:val="001816EC"/>
    <w:rsid w:val="00182504"/>
    <w:rsid w:val="00182524"/>
    <w:rsid w:val="0018553D"/>
    <w:rsid w:val="00194D05"/>
    <w:rsid w:val="00195E3B"/>
    <w:rsid w:val="001A36E4"/>
    <w:rsid w:val="001A3FC7"/>
    <w:rsid w:val="001B5ACC"/>
    <w:rsid w:val="001C6C52"/>
    <w:rsid w:val="001E5934"/>
    <w:rsid w:val="001E5A9E"/>
    <w:rsid w:val="001F7F62"/>
    <w:rsid w:val="0020024E"/>
    <w:rsid w:val="00203926"/>
    <w:rsid w:val="00215C9C"/>
    <w:rsid w:val="0021784C"/>
    <w:rsid w:val="0022096B"/>
    <w:rsid w:val="00230D81"/>
    <w:rsid w:val="00246460"/>
    <w:rsid w:val="00246C02"/>
    <w:rsid w:val="0024747B"/>
    <w:rsid w:val="002574E7"/>
    <w:rsid w:val="002623FA"/>
    <w:rsid w:val="00264089"/>
    <w:rsid w:val="00264D3E"/>
    <w:rsid w:val="00271568"/>
    <w:rsid w:val="00281D42"/>
    <w:rsid w:val="002824BE"/>
    <w:rsid w:val="00283D06"/>
    <w:rsid w:val="00284D95"/>
    <w:rsid w:val="00284DB7"/>
    <w:rsid w:val="00285AE4"/>
    <w:rsid w:val="0028661E"/>
    <w:rsid w:val="00291AFF"/>
    <w:rsid w:val="00294493"/>
    <w:rsid w:val="00295720"/>
    <w:rsid w:val="00297AF7"/>
    <w:rsid w:val="002A1C63"/>
    <w:rsid w:val="002A405A"/>
    <w:rsid w:val="002A600C"/>
    <w:rsid w:val="002B23F4"/>
    <w:rsid w:val="002B30C3"/>
    <w:rsid w:val="002B51F1"/>
    <w:rsid w:val="002B6BCB"/>
    <w:rsid w:val="002B71C8"/>
    <w:rsid w:val="002B7223"/>
    <w:rsid w:val="002E3D48"/>
    <w:rsid w:val="002E67C7"/>
    <w:rsid w:val="002E7731"/>
    <w:rsid w:val="002E7FF3"/>
    <w:rsid w:val="002F252D"/>
    <w:rsid w:val="002F61CE"/>
    <w:rsid w:val="002F7D40"/>
    <w:rsid w:val="00304352"/>
    <w:rsid w:val="003165AA"/>
    <w:rsid w:val="003278E6"/>
    <w:rsid w:val="00336E61"/>
    <w:rsid w:val="00337C64"/>
    <w:rsid w:val="003408FA"/>
    <w:rsid w:val="0034103D"/>
    <w:rsid w:val="00343766"/>
    <w:rsid w:val="00345062"/>
    <w:rsid w:val="00361D4E"/>
    <w:rsid w:val="003758C8"/>
    <w:rsid w:val="003813F9"/>
    <w:rsid w:val="0039279A"/>
    <w:rsid w:val="003A2C10"/>
    <w:rsid w:val="003A41E2"/>
    <w:rsid w:val="003A57C1"/>
    <w:rsid w:val="003A5BC1"/>
    <w:rsid w:val="003B07EA"/>
    <w:rsid w:val="003B290F"/>
    <w:rsid w:val="003B30B8"/>
    <w:rsid w:val="003B44EF"/>
    <w:rsid w:val="003C1B61"/>
    <w:rsid w:val="003C20AD"/>
    <w:rsid w:val="003C3B7D"/>
    <w:rsid w:val="003C4C19"/>
    <w:rsid w:val="003C60B9"/>
    <w:rsid w:val="003E62BA"/>
    <w:rsid w:val="003E6506"/>
    <w:rsid w:val="003F0B14"/>
    <w:rsid w:val="003F600D"/>
    <w:rsid w:val="00405254"/>
    <w:rsid w:val="00406787"/>
    <w:rsid w:val="00407372"/>
    <w:rsid w:val="00415AC4"/>
    <w:rsid w:val="0042159A"/>
    <w:rsid w:val="00433B46"/>
    <w:rsid w:val="00444EDE"/>
    <w:rsid w:val="0044730A"/>
    <w:rsid w:val="00460F48"/>
    <w:rsid w:val="004613BB"/>
    <w:rsid w:val="004625E6"/>
    <w:rsid w:val="004713A0"/>
    <w:rsid w:val="0047380F"/>
    <w:rsid w:val="00476A45"/>
    <w:rsid w:val="00480304"/>
    <w:rsid w:val="00484D30"/>
    <w:rsid w:val="00485283"/>
    <w:rsid w:val="0048672B"/>
    <w:rsid w:val="004B71B9"/>
    <w:rsid w:val="004C2777"/>
    <w:rsid w:val="004C517A"/>
    <w:rsid w:val="004D212C"/>
    <w:rsid w:val="004D5280"/>
    <w:rsid w:val="004E6C64"/>
    <w:rsid w:val="004F15CA"/>
    <w:rsid w:val="004F32BC"/>
    <w:rsid w:val="004F7172"/>
    <w:rsid w:val="004F79C5"/>
    <w:rsid w:val="005007E9"/>
    <w:rsid w:val="00511B0D"/>
    <w:rsid w:val="0052338C"/>
    <w:rsid w:val="00524994"/>
    <w:rsid w:val="00526F3E"/>
    <w:rsid w:val="005455D2"/>
    <w:rsid w:val="005519D4"/>
    <w:rsid w:val="00555CAC"/>
    <w:rsid w:val="00564CF3"/>
    <w:rsid w:val="005734A9"/>
    <w:rsid w:val="0057793C"/>
    <w:rsid w:val="00577B74"/>
    <w:rsid w:val="00582233"/>
    <w:rsid w:val="0059094F"/>
    <w:rsid w:val="00592196"/>
    <w:rsid w:val="00592AE6"/>
    <w:rsid w:val="005A1644"/>
    <w:rsid w:val="005A4321"/>
    <w:rsid w:val="005A6D09"/>
    <w:rsid w:val="005A7BD3"/>
    <w:rsid w:val="005B2494"/>
    <w:rsid w:val="005C4B65"/>
    <w:rsid w:val="005C5488"/>
    <w:rsid w:val="005D320C"/>
    <w:rsid w:val="005D7B82"/>
    <w:rsid w:val="005F4A44"/>
    <w:rsid w:val="0060167F"/>
    <w:rsid w:val="00610821"/>
    <w:rsid w:val="00611E49"/>
    <w:rsid w:val="00617134"/>
    <w:rsid w:val="00626E57"/>
    <w:rsid w:val="0063010B"/>
    <w:rsid w:val="00630C66"/>
    <w:rsid w:val="006472FC"/>
    <w:rsid w:val="00647931"/>
    <w:rsid w:val="00650841"/>
    <w:rsid w:val="006612CE"/>
    <w:rsid w:val="006647C6"/>
    <w:rsid w:val="00672093"/>
    <w:rsid w:val="006735FD"/>
    <w:rsid w:val="00677AEE"/>
    <w:rsid w:val="00677EA7"/>
    <w:rsid w:val="006804BC"/>
    <w:rsid w:val="0068126C"/>
    <w:rsid w:val="006848D2"/>
    <w:rsid w:val="00687491"/>
    <w:rsid w:val="00690C21"/>
    <w:rsid w:val="006A0626"/>
    <w:rsid w:val="006A0CBB"/>
    <w:rsid w:val="006A3C78"/>
    <w:rsid w:val="006B0F9C"/>
    <w:rsid w:val="006B386C"/>
    <w:rsid w:val="006B7058"/>
    <w:rsid w:val="006C164E"/>
    <w:rsid w:val="006C396C"/>
    <w:rsid w:val="006C46BE"/>
    <w:rsid w:val="006C77E5"/>
    <w:rsid w:val="006D0F7E"/>
    <w:rsid w:val="006D2808"/>
    <w:rsid w:val="006D28A3"/>
    <w:rsid w:val="006D46B4"/>
    <w:rsid w:val="006D62F6"/>
    <w:rsid w:val="006E04B3"/>
    <w:rsid w:val="006F2CD2"/>
    <w:rsid w:val="006F461F"/>
    <w:rsid w:val="006F4CD1"/>
    <w:rsid w:val="00705267"/>
    <w:rsid w:val="00711463"/>
    <w:rsid w:val="00712318"/>
    <w:rsid w:val="00713231"/>
    <w:rsid w:val="00714AB7"/>
    <w:rsid w:val="00720DAA"/>
    <w:rsid w:val="00721814"/>
    <w:rsid w:val="0072411C"/>
    <w:rsid w:val="00724CE9"/>
    <w:rsid w:val="00730D44"/>
    <w:rsid w:val="00735F2E"/>
    <w:rsid w:val="007431CC"/>
    <w:rsid w:val="007442FD"/>
    <w:rsid w:val="00747D77"/>
    <w:rsid w:val="00767C44"/>
    <w:rsid w:val="0077467F"/>
    <w:rsid w:val="00784983"/>
    <w:rsid w:val="00785273"/>
    <w:rsid w:val="00787B3F"/>
    <w:rsid w:val="0079143A"/>
    <w:rsid w:val="00796273"/>
    <w:rsid w:val="007970A5"/>
    <w:rsid w:val="007A018A"/>
    <w:rsid w:val="007A40C2"/>
    <w:rsid w:val="007A4947"/>
    <w:rsid w:val="007B6A3D"/>
    <w:rsid w:val="007B6CA7"/>
    <w:rsid w:val="007C2B33"/>
    <w:rsid w:val="007C2FB9"/>
    <w:rsid w:val="007C6FF4"/>
    <w:rsid w:val="007C7606"/>
    <w:rsid w:val="007D2423"/>
    <w:rsid w:val="007D2B77"/>
    <w:rsid w:val="007D5F03"/>
    <w:rsid w:val="007D6427"/>
    <w:rsid w:val="007D67CF"/>
    <w:rsid w:val="007E2DED"/>
    <w:rsid w:val="007E3373"/>
    <w:rsid w:val="007F317D"/>
    <w:rsid w:val="007F55F1"/>
    <w:rsid w:val="007F5969"/>
    <w:rsid w:val="00803DAA"/>
    <w:rsid w:val="008079D4"/>
    <w:rsid w:val="00810B1C"/>
    <w:rsid w:val="00815FF1"/>
    <w:rsid w:val="00817A73"/>
    <w:rsid w:val="0082176B"/>
    <w:rsid w:val="0082428D"/>
    <w:rsid w:val="00824549"/>
    <w:rsid w:val="0083042B"/>
    <w:rsid w:val="00835B4F"/>
    <w:rsid w:val="00841BCB"/>
    <w:rsid w:val="00846111"/>
    <w:rsid w:val="0084665F"/>
    <w:rsid w:val="008508FB"/>
    <w:rsid w:val="008517A1"/>
    <w:rsid w:val="00851E31"/>
    <w:rsid w:val="00853D6D"/>
    <w:rsid w:val="0085666C"/>
    <w:rsid w:val="008621B5"/>
    <w:rsid w:val="00875267"/>
    <w:rsid w:val="008767CE"/>
    <w:rsid w:val="0088376D"/>
    <w:rsid w:val="00883F13"/>
    <w:rsid w:val="00886A20"/>
    <w:rsid w:val="00891D6A"/>
    <w:rsid w:val="008927CF"/>
    <w:rsid w:val="008A1F84"/>
    <w:rsid w:val="008A3D99"/>
    <w:rsid w:val="008A6D7B"/>
    <w:rsid w:val="008B6E5D"/>
    <w:rsid w:val="008C680E"/>
    <w:rsid w:val="008C7BA7"/>
    <w:rsid w:val="008D2AA8"/>
    <w:rsid w:val="008E1288"/>
    <w:rsid w:val="008E6574"/>
    <w:rsid w:val="008F23F0"/>
    <w:rsid w:val="008F4CC2"/>
    <w:rsid w:val="0092046A"/>
    <w:rsid w:val="00921298"/>
    <w:rsid w:val="00931236"/>
    <w:rsid w:val="00934B3D"/>
    <w:rsid w:val="009378D7"/>
    <w:rsid w:val="00942B02"/>
    <w:rsid w:val="00951E9F"/>
    <w:rsid w:val="00954B2B"/>
    <w:rsid w:val="00956A0A"/>
    <w:rsid w:val="009646D4"/>
    <w:rsid w:val="009658E5"/>
    <w:rsid w:val="00965ED9"/>
    <w:rsid w:val="00974354"/>
    <w:rsid w:val="00975D92"/>
    <w:rsid w:val="00981547"/>
    <w:rsid w:val="00982461"/>
    <w:rsid w:val="009834A5"/>
    <w:rsid w:val="00985865"/>
    <w:rsid w:val="00987448"/>
    <w:rsid w:val="009906EF"/>
    <w:rsid w:val="009945CA"/>
    <w:rsid w:val="00995643"/>
    <w:rsid w:val="009A5B03"/>
    <w:rsid w:val="009B501C"/>
    <w:rsid w:val="009B706B"/>
    <w:rsid w:val="009C1BFB"/>
    <w:rsid w:val="009C645B"/>
    <w:rsid w:val="009D0AB8"/>
    <w:rsid w:val="009D3774"/>
    <w:rsid w:val="009D3D5A"/>
    <w:rsid w:val="009D6377"/>
    <w:rsid w:val="009D7F66"/>
    <w:rsid w:val="009F12A0"/>
    <w:rsid w:val="009F3193"/>
    <w:rsid w:val="009F4EBA"/>
    <w:rsid w:val="00A026EE"/>
    <w:rsid w:val="00A06095"/>
    <w:rsid w:val="00A17C1E"/>
    <w:rsid w:val="00A209A4"/>
    <w:rsid w:val="00A23BC0"/>
    <w:rsid w:val="00A2657A"/>
    <w:rsid w:val="00A308AF"/>
    <w:rsid w:val="00A30B3E"/>
    <w:rsid w:val="00A30F80"/>
    <w:rsid w:val="00A32FE6"/>
    <w:rsid w:val="00A3439B"/>
    <w:rsid w:val="00A51097"/>
    <w:rsid w:val="00A53A96"/>
    <w:rsid w:val="00A70D30"/>
    <w:rsid w:val="00A71D3B"/>
    <w:rsid w:val="00A727A6"/>
    <w:rsid w:val="00AA1673"/>
    <w:rsid w:val="00AA3D97"/>
    <w:rsid w:val="00AB2F00"/>
    <w:rsid w:val="00AB67D1"/>
    <w:rsid w:val="00AB6A9E"/>
    <w:rsid w:val="00AC2C8C"/>
    <w:rsid w:val="00AD147F"/>
    <w:rsid w:val="00AE39FC"/>
    <w:rsid w:val="00AE49B5"/>
    <w:rsid w:val="00AF058C"/>
    <w:rsid w:val="00AF6FBE"/>
    <w:rsid w:val="00B11757"/>
    <w:rsid w:val="00B17FD6"/>
    <w:rsid w:val="00B2280E"/>
    <w:rsid w:val="00B246E9"/>
    <w:rsid w:val="00B25FE9"/>
    <w:rsid w:val="00B33108"/>
    <w:rsid w:val="00B35839"/>
    <w:rsid w:val="00B35E70"/>
    <w:rsid w:val="00B451B1"/>
    <w:rsid w:val="00B57971"/>
    <w:rsid w:val="00B6127A"/>
    <w:rsid w:val="00B63AE5"/>
    <w:rsid w:val="00B647E1"/>
    <w:rsid w:val="00B67A39"/>
    <w:rsid w:val="00B7017B"/>
    <w:rsid w:val="00B725CE"/>
    <w:rsid w:val="00B73A89"/>
    <w:rsid w:val="00B74781"/>
    <w:rsid w:val="00B810F6"/>
    <w:rsid w:val="00B837AA"/>
    <w:rsid w:val="00B84A37"/>
    <w:rsid w:val="00B85A99"/>
    <w:rsid w:val="00B87AC4"/>
    <w:rsid w:val="00B914D4"/>
    <w:rsid w:val="00B952C5"/>
    <w:rsid w:val="00B95E70"/>
    <w:rsid w:val="00BA219D"/>
    <w:rsid w:val="00BA6807"/>
    <w:rsid w:val="00BB2DCD"/>
    <w:rsid w:val="00BB3E74"/>
    <w:rsid w:val="00BB6E7F"/>
    <w:rsid w:val="00BC1314"/>
    <w:rsid w:val="00BC45E7"/>
    <w:rsid w:val="00BC746C"/>
    <w:rsid w:val="00BC789B"/>
    <w:rsid w:val="00BD14DE"/>
    <w:rsid w:val="00BD362A"/>
    <w:rsid w:val="00BD4025"/>
    <w:rsid w:val="00BE5FFD"/>
    <w:rsid w:val="00BF1B5F"/>
    <w:rsid w:val="00BF3B1F"/>
    <w:rsid w:val="00BF3BED"/>
    <w:rsid w:val="00BF738D"/>
    <w:rsid w:val="00C03339"/>
    <w:rsid w:val="00C042A1"/>
    <w:rsid w:val="00C04DB8"/>
    <w:rsid w:val="00C05788"/>
    <w:rsid w:val="00C072C6"/>
    <w:rsid w:val="00C16097"/>
    <w:rsid w:val="00C21DD0"/>
    <w:rsid w:val="00C244A8"/>
    <w:rsid w:val="00C33C52"/>
    <w:rsid w:val="00C34D3C"/>
    <w:rsid w:val="00C45C5E"/>
    <w:rsid w:val="00C45CCD"/>
    <w:rsid w:val="00C47D3A"/>
    <w:rsid w:val="00C50AA9"/>
    <w:rsid w:val="00C55E6B"/>
    <w:rsid w:val="00C56E75"/>
    <w:rsid w:val="00C57229"/>
    <w:rsid w:val="00C75A1B"/>
    <w:rsid w:val="00C809B0"/>
    <w:rsid w:val="00C82B1E"/>
    <w:rsid w:val="00C84FCC"/>
    <w:rsid w:val="00C8585C"/>
    <w:rsid w:val="00C86D05"/>
    <w:rsid w:val="00C90880"/>
    <w:rsid w:val="00C918F6"/>
    <w:rsid w:val="00C97221"/>
    <w:rsid w:val="00C97C32"/>
    <w:rsid w:val="00CA7F1C"/>
    <w:rsid w:val="00CB186C"/>
    <w:rsid w:val="00CC4C47"/>
    <w:rsid w:val="00CC5859"/>
    <w:rsid w:val="00CD145A"/>
    <w:rsid w:val="00CD49D3"/>
    <w:rsid w:val="00CE03A5"/>
    <w:rsid w:val="00CE03F7"/>
    <w:rsid w:val="00CE0BBD"/>
    <w:rsid w:val="00CF2340"/>
    <w:rsid w:val="00CF3AC6"/>
    <w:rsid w:val="00CF3F2D"/>
    <w:rsid w:val="00CF772E"/>
    <w:rsid w:val="00D05810"/>
    <w:rsid w:val="00D05894"/>
    <w:rsid w:val="00D060DF"/>
    <w:rsid w:val="00D11282"/>
    <w:rsid w:val="00D125AB"/>
    <w:rsid w:val="00D166CD"/>
    <w:rsid w:val="00D20AAC"/>
    <w:rsid w:val="00D20CC9"/>
    <w:rsid w:val="00D20CE1"/>
    <w:rsid w:val="00D27FEB"/>
    <w:rsid w:val="00D37C24"/>
    <w:rsid w:val="00D40A14"/>
    <w:rsid w:val="00D43E1E"/>
    <w:rsid w:val="00D51DB6"/>
    <w:rsid w:val="00D57BBA"/>
    <w:rsid w:val="00D57E51"/>
    <w:rsid w:val="00D629DF"/>
    <w:rsid w:val="00D62AED"/>
    <w:rsid w:val="00D62E19"/>
    <w:rsid w:val="00D64C24"/>
    <w:rsid w:val="00D676A2"/>
    <w:rsid w:val="00D67B85"/>
    <w:rsid w:val="00D741AF"/>
    <w:rsid w:val="00D82E0B"/>
    <w:rsid w:val="00D8384D"/>
    <w:rsid w:val="00D84893"/>
    <w:rsid w:val="00D85262"/>
    <w:rsid w:val="00D900FF"/>
    <w:rsid w:val="00D94342"/>
    <w:rsid w:val="00DA2AF0"/>
    <w:rsid w:val="00DA2E03"/>
    <w:rsid w:val="00DA5618"/>
    <w:rsid w:val="00DC44C1"/>
    <w:rsid w:val="00DD2BD5"/>
    <w:rsid w:val="00DD52E9"/>
    <w:rsid w:val="00DE2E08"/>
    <w:rsid w:val="00DE6C30"/>
    <w:rsid w:val="00DF42CB"/>
    <w:rsid w:val="00DF4344"/>
    <w:rsid w:val="00E06064"/>
    <w:rsid w:val="00E13A08"/>
    <w:rsid w:val="00E1401D"/>
    <w:rsid w:val="00E2356B"/>
    <w:rsid w:val="00E23DC8"/>
    <w:rsid w:val="00E35A9B"/>
    <w:rsid w:val="00E36FFC"/>
    <w:rsid w:val="00E45C58"/>
    <w:rsid w:val="00E54002"/>
    <w:rsid w:val="00E61E7D"/>
    <w:rsid w:val="00E64DCF"/>
    <w:rsid w:val="00E6581D"/>
    <w:rsid w:val="00E66665"/>
    <w:rsid w:val="00E70F28"/>
    <w:rsid w:val="00E71A43"/>
    <w:rsid w:val="00E826F5"/>
    <w:rsid w:val="00E847DC"/>
    <w:rsid w:val="00E9049B"/>
    <w:rsid w:val="00E91FC5"/>
    <w:rsid w:val="00E92C06"/>
    <w:rsid w:val="00E979A8"/>
    <w:rsid w:val="00EA0C7E"/>
    <w:rsid w:val="00EA3A02"/>
    <w:rsid w:val="00EB028C"/>
    <w:rsid w:val="00EB2FA2"/>
    <w:rsid w:val="00EB3330"/>
    <w:rsid w:val="00EB4972"/>
    <w:rsid w:val="00EC112D"/>
    <w:rsid w:val="00EC2574"/>
    <w:rsid w:val="00EC3220"/>
    <w:rsid w:val="00EC4A32"/>
    <w:rsid w:val="00EC687C"/>
    <w:rsid w:val="00ED4E7D"/>
    <w:rsid w:val="00ED5542"/>
    <w:rsid w:val="00EE7365"/>
    <w:rsid w:val="00EF48D9"/>
    <w:rsid w:val="00EF68F7"/>
    <w:rsid w:val="00F009C7"/>
    <w:rsid w:val="00F019C8"/>
    <w:rsid w:val="00F0392A"/>
    <w:rsid w:val="00F04BA5"/>
    <w:rsid w:val="00F06A6C"/>
    <w:rsid w:val="00F10311"/>
    <w:rsid w:val="00F12CC8"/>
    <w:rsid w:val="00F277B8"/>
    <w:rsid w:val="00F30C0D"/>
    <w:rsid w:val="00F3342E"/>
    <w:rsid w:val="00F33AAB"/>
    <w:rsid w:val="00F44A49"/>
    <w:rsid w:val="00F45C5B"/>
    <w:rsid w:val="00F4722F"/>
    <w:rsid w:val="00F51E54"/>
    <w:rsid w:val="00F54387"/>
    <w:rsid w:val="00F553F4"/>
    <w:rsid w:val="00F55B3A"/>
    <w:rsid w:val="00F566DA"/>
    <w:rsid w:val="00F6029D"/>
    <w:rsid w:val="00F66BDF"/>
    <w:rsid w:val="00F67008"/>
    <w:rsid w:val="00F67474"/>
    <w:rsid w:val="00FA0CCD"/>
    <w:rsid w:val="00FA24B7"/>
    <w:rsid w:val="00FA48D2"/>
    <w:rsid w:val="00FA5738"/>
    <w:rsid w:val="00FB02C7"/>
    <w:rsid w:val="00FC401E"/>
    <w:rsid w:val="00FD058E"/>
    <w:rsid w:val="00FD302B"/>
    <w:rsid w:val="00FE0DED"/>
    <w:rsid w:val="00FE2B49"/>
    <w:rsid w:val="00FE4876"/>
    <w:rsid w:val="00FE49BA"/>
    <w:rsid w:val="00FE5358"/>
    <w:rsid w:val="00FE66A1"/>
    <w:rsid w:val="00FF1294"/>
    <w:rsid w:val="00F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9A1BAC-1D3F-48F7-AF24-EE3032EA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7A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7A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97A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97AF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97AF7"/>
    <w:pPr>
      <w:spacing w:before="100" w:beforeAutospacing="1" w:after="100" w:afterAutospacing="1"/>
    </w:pPr>
  </w:style>
  <w:style w:type="numbering" w:customStyle="1" w:styleId="NoList1">
    <w:name w:val="No List1"/>
    <w:next w:val="NoList"/>
    <w:semiHidden/>
    <w:unhideWhenUsed/>
    <w:rsid w:val="00297AF7"/>
  </w:style>
  <w:style w:type="character" w:styleId="Hyperlink">
    <w:name w:val="Hyperlink"/>
    <w:rsid w:val="00297AF7"/>
    <w:rPr>
      <w:color w:val="0066CC"/>
      <w:u w:val="single"/>
    </w:rPr>
  </w:style>
  <w:style w:type="character" w:customStyle="1" w:styleId="Bodytext">
    <w:name w:val="Body text_"/>
    <w:link w:val="Bodytext1"/>
    <w:rsid w:val="00297AF7"/>
    <w:rPr>
      <w:spacing w:val="3"/>
      <w:shd w:val="clear" w:color="auto" w:fill="FFFFFF"/>
    </w:rPr>
  </w:style>
  <w:style w:type="character" w:customStyle="1" w:styleId="Bodytext2">
    <w:name w:val="Body text (2)_"/>
    <w:link w:val="Bodytext20"/>
    <w:rsid w:val="00297AF7"/>
    <w:rPr>
      <w:i/>
      <w:iCs/>
      <w:spacing w:val="1"/>
      <w:shd w:val="clear" w:color="auto" w:fill="FFFFFF"/>
    </w:rPr>
  </w:style>
  <w:style w:type="character" w:customStyle="1" w:styleId="Bodytext2NotItalic">
    <w:name w:val="Body text (2) + Not Italic"/>
    <w:aliases w:val="Spacing 0 pt,Body text (4) + Italic,Body text (3) + Not Italic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Bodytext4pt">
    <w:name w:val="Body text + 4 pt"/>
    <w:aliases w:val="Spacing 0 pt45,Scale 150%"/>
    <w:rsid w:val="00297AF7"/>
    <w:rPr>
      <w:spacing w:val="0"/>
      <w:sz w:val="8"/>
      <w:szCs w:val="8"/>
      <w:shd w:val="clear" w:color="auto" w:fill="FFFFFF"/>
    </w:rPr>
  </w:style>
  <w:style w:type="character" w:customStyle="1" w:styleId="Bodytext4pt3">
    <w:name w:val="Body text + 4 pt3"/>
    <w:aliases w:val="Italic,Spacing 0 pt44,Body text + Consolas,4 pt1,Body text (3) + 12.5 pt,Body text (6) + 12 pt"/>
    <w:rsid w:val="00297AF7"/>
    <w:rPr>
      <w:i/>
      <w:iCs/>
      <w:noProof/>
      <w:spacing w:val="0"/>
      <w:sz w:val="8"/>
      <w:szCs w:val="8"/>
      <w:shd w:val="clear" w:color="auto" w:fill="FFFFFF"/>
    </w:rPr>
  </w:style>
  <w:style w:type="character" w:customStyle="1" w:styleId="Bodytext3">
    <w:name w:val="Body text (3)_"/>
    <w:link w:val="Bodytext30"/>
    <w:rsid w:val="00297AF7"/>
    <w:rPr>
      <w:b/>
      <w:bCs/>
      <w:spacing w:val="8"/>
      <w:sz w:val="21"/>
      <w:szCs w:val="21"/>
      <w:shd w:val="clear" w:color="auto" w:fill="FFFFFF"/>
    </w:rPr>
  </w:style>
  <w:style w:type="character" w:customStyle="1" w:styleId="Headerorfooter2">
    <w:name w:val="Header or footer (2)_"/>
    <w:link w:val="Headerorfooter20"/>
    <w:rsid w:val="00297AF7"/>
    <w:rPr>
      <w:spacing w:val="6"/>
      <w:sz w:val="19"/>
      <w:szCs w:val="19"/>
      <w:shd w:val="clear" w:color="auto" w:fill="FFFFFF"/>
    </w:rPr>
  </w:style>
  <w:style w:type="character" w:customStyle="1" w:styleId="Bodytext3SmallCaps">
    <w:name w:val="Body text (3) + Small Caps"/>
    <w:rsid w:val="00297AF7"/>
    <w:rPr>
      <w:b/>
      <w:bCs/>
      <w:smallCaps/>
      <w:spacing w:val="8"/>
      <w:sz w:val="21"/>
      <w:szCs w:val="21"/>
      <w:shd w:val="clear" w:color="auto" w:fill="FFFFFF"/>
    </w:rPr>
  </w:style>
  <w:style w:type="character" w:customStyle="1" w:styleId="BodytextItalic">
    <w:name w:val="Body text + Italic"/>
    <w:aliases w:val="Spacing 0 pt43"/>
    <w:rsid w:val="00297AF7"/>
    <w:rPr>
      <w:i/>
      <w:iCs/>
      <w:spacing w:val="1"/>
      <w:sz w:val="22"/>
      <w:szCs w:val="22"/>
      <w:shd w:val="clear" w:color="auto" w:fill="FFFFFF"/>
    </w:rPr>
  </w:style>
  <w:style w:type="character" w:customStyle="1" w:styleId="Bodytext14pt">
    <w:name w:val="Body text + 14 pt"/>
    <w:aliases w:val="Bold,Spacing 0 pt42,Body text (3) + Arial"/>
    <w:rsid w:val="00297AF7"/>
    <w:rPr>
      <w:b/>
      <w:bCs/>
      <w:spacing w:val="-2"/>
      <w:sz w:val="28"/>
      <w:szCs w:val="28"/>
      <w:shd w:val="clear" w:color="auto" w:fill="FFFFFF"/>
    </w:rPr>
  </w:style>
  <w:style w:type="character" w:customStyle="1" w:styleId="Bodytext4">
    <w:name w:val="Body text (4)_"/>
    <w:link w:val="Bodytext40"/>
    <w:rsid w:val="00297AF7"/>
    <w:rPr>
      <w:i/>
      <w:iCs/>
      <w:spacing w:val="1"/>
      <w:sz w:val="18"/>
      <w:szCs w:val="18"/>
      <w:shd w:val="clear" w:color="auto" w:fill="FFFFFF"/>
    </w:rPr>
  </w:style>
  <w:style w:type="character" w:customStyle="1" w:styleId="Bodytext5">
    <w:name w:val="Body text (5)_"/>
    <w:link w:val="Bodytext50"/>
    <w:rsid w:val="00297AF7"/>
    <w:rPr>
      <w:spacing w:val="4"/>
      <w:sz w:val="18"/>
      <w:szCs w:val="18"/>
      <w:shd w:val="clear" w:color="auto" w:fill="FFFFFF"/>
    </w:rPr>
  </w:style>
  <w:style w:type="character" w:customStyle="1" w:styleId="Bodytext5Italic">
    <w:name w:val="Body text (5) + Italic"/>
    <w:aliases w:val="Spacing 0 pt41"/>
    <w:rsid w:val="00297AF7"/>
    <w:rPr>
      <w:i/>
      <w:iCs/>
      <w:noProof/>
      <w:spacing w:val="1"/>
      <w:sz w:val="18"/>
      <w:szCs w:val="18"/>
      <w:shd w:val="clear" w:color="auto" w:fill="FFFFFF"/>
    </w:rPr>
  </w:style>
  <w:style w:type="character" w:customStyle="1" w:styleId="Picturecaption">
    <w:name w:val="Picture caption_"/>
    <w:link w:val="Picturecaption0"/>
    <w:rsid w:val="00297AF7"/>
    <w:rPr>
      <w:b/>
      <w:bCs/>
      <w:spacing w:val="8"/>
      <w:sz w:val="21"/>
      <w:szCs w:val="21"/>
      <w:shd w:val="clear" w:color="auto" w:fill="FFFFFF"/>
    </w:rPr>
  </w:style>
  <w:style w:type="character" w:customStyle="1" w:styleId="BodyText10">
    <w:name w:val="Body Text1"/>
    <w:basedOn w:val="Bodytext"/>
    <w:rsid w:val="00297AF7"/>
    <w:rPr>
      <w:spacing w:val="3"/>
      <w:shd w:val="clear" w:color="auto" w:fill="FFFFFF"/>
    </w:rPr>
  </w:style>
  <w:style w:type="character" w:customStyle="1" w:styleId="Bodytext4pt2">
    <w:name w:val="Body text + 4 pt2"/>
    <w:aliases w:val="Spacing 0 pt40"/>
    <w:rsid w:val="00297AF7"/>
    <w:rPr>
      <w:spacing w:val="0"/>
      <w:sz w:val="8"/>
      <w:szCs w:val="8"/>
      <w:shd w:val="clear" w:color="auto" w:fill="FFFFFF"/>
    </w:rPr>
  </w:style>
  <w:style w:type="character" w:customStyle="1" w:styleId="Heading3">
    <w:name w:val="Heading #3_"/>
    <w:link w:val="Heading30"/>
    <w:rsid w:val="00297AF7"/>
    <w:rPr>
      <w:spacing w:val="3"/>
      <w:shd w:val="clear" w:color="auto" w:fill="FFFFFF"/>
    </w:rPr>
  </w:style>
  <w:style w:type="character" w:customStyle="1" w:styleId="Headerorfooter">
    <w:name w:val="Header or footer_"/>
    <w:link w:val="Headerorfooter0"/>
    <w:rsid w:val="00297AF7"/>
    <w:rPr>
      <w:spacing w:val="6"/>
      <w:sz w:val="14"/>
      <w:szCs w:val="14"/>
      <w:shd w:val="clear" w:color="auto" w:fill="FFFFFF"/>
    </w:rPr>
  </w:style>
  <w:style w:type="character" w:customStyle="1" w:styleId="HeaderorfooterSpacing0pt">
    <w:name w:val="Header or footer + Spacing 0 pt"/>
    <w:rsid w:val="00297AF7"/>
    <w:rPr>
      <w:noProof/>
      <w:spacing w:val="0"/>
      <w:sz w:val="14"/>
      <w:szCs w:val="14"/>
      <w:shd w:val="clear" w:color="auto" w:fill="FFFFFF"/>
    </w:rPr>
  </w:style>
  <w:style w:type="character" w:customStyle="1" w:styleId="Tableofcontents">
    <w:name w:val="Table of contents_"/>
    <w:link w:val="Tableofcontents0"/>
    <w:rsid w:val="00297AF7"/>
    <w:rPr>
      <w:spacing w:val="3"/>
      <w:shd w:val="clear" w:color="auto" w:fill="FFFFFF"/>
    </w:rPr>
  </w:style>
  <w:style w:type="character" w:customStyle="1" w:styleId="Tableofcontents2">
    <w:name w:val="Table of contents (2)_"/>
    <w:link w:val="Tableofcontents20"/>
    <w:rsid w:val="00297AF7"/>
    <w:rPr>
      <w:i/>
      <w:iCs/>
      <w:spacing w:val="1"/>
      <w:shd w:val="clear" w:color="auto" w:fill="FFFFFF"/>
    </w:rPr>
  </w:style>
  <w:style w:type="character" w:customStyle="1" w:styleId="Tableofcontents2NotItalic">
    <w:name w:val="Table of contents (2) + Not Italic"/>
    <w:aliases w:val="Spacing 0 pt39"/>
    <w:rsid w:val="00297AF7"/>
    <w:rPr>
      <w:i/>
      <w:iCs/>
      <w:noProof/>
      <w:spacing w:val="3"/>
      <w:sz w:val="22"/>
      <w:szCs w:val="22"/>
      <w:shd w:val="clear" w:color="auto" w:fill="FFFFFF"/>
    </w:rPr>
  </w:style>
  <w:style w:type="character" w:customStyle="1" w:styleId="Footnote">
    <w:name w:val="Footnote_"/>
    <w:link w:val="Footnote0"/>
    <w:rsid w:val="00297AF7"/>
    <w:rPr>
      <w:spacing w:val="3"/>
      <w:shd w:val="clear" w:color="auto" w:fill="FFFFFF"/>
    </w:rPr>
  </w:style>
  <w:style w:type="character" w:customStyle="1" w:styleId="Headerorfooter3">
    <w:name w:val="Header or footer (3)_"/>
    <w:link w:val="Headerorfooter31"/>
    <w:rsid w:val="00297AF7"/>
    <w:rPr>
      <w:spacing w:val="3"/>
      <w:shd w:val="clear" w:color="auto" w:fill="FFFFFF"/>
    </w:rPr>
  </w:style>
  <w:style w:type="character" w:customStyle="1" w:styleId="Footnote2">
    <w:name w:val="Footnote (2)_"/>
    <w:link w:val="Footnote20"/>
    <w:rsid w:val="00297AF7"/>
    <w:rPr>
      <w:spacing w:val="7"/>
      <w:sz w:val="15"/>
      <w:szCs w:val="15"/>
      <w:shd w:val="clear" w:color="auto" w:fill="FFFFFF"/>
    </w:rPr>
  </w:style>
  <w:style w:type="character" w:customStyle="1" w:styleId="Footnote2Italic">
    <w:name w:val="Footnote (2) + Italic"/>
    <w:aliases w:val="Spacing 0 pt38"/>
    <w:rsid w:val="00297AF7"/>
    <w:rPr>
      <w:i/>
      <w:iCs/>
      <w:noProof/>
      <w:spacing w:val="0"/>
      <w:sz w:val="15"/>
      <w:szCs w:val="15"/>
      <w:shd w:val="clear" w:color="auto" w:fill="FFFFFF"/>
    </w:rPr>
  </w:style>
  <w:style w:type="character" w:customStyle="1" w:styleId="Footnote3">
    <w:name w:val="Footnote (3)_"/>
    <w:link w:val="Footnote30"/>
    <w:rsid w:val="00297AF7"/>
    <w:rPr>
      <w:spacing w:val="7"/>
      <w:sz w:val="13"/>
      <w:szCs w:val="13"/>
      <w:shd w:val="clear" w:color="auto" w:fill="FFFFFF"/>
    </w:rPr>
  </w:style>
  <w:style w:type="character" w:customStyle="1" w:styleId="Footnote3Spacing0pt">
    <w:name w:val="Footnote (3) + Spacing 0 pt"/>
    <w:rsid w:val="00297AF7"/>
    <w:rPr>
      <w:noProof/>
      <w:spacing w:val="0"/>
      <w:sz w:val="13"/>
      <w:szCs w:val="13"/>
      <w:shd w:val="clear" w:color="auto" w:fill="FFFFFF"/>
    </w:rPr>
  </w:style>
  <w:style w:type="character" w:customStyle="1" w:styleId="Headerorfooter4">
    <w:name w:val="Header or footer (4)_"/>
    <w:link w:val="Headerorfooter40"/>
    <w:rsid w:val="00297AF7"/>
    <w:rPr>
      <w:spacing w:val="-2"/>
      <w:sz w:val="23"/>
      <w:szCs w:val="23"/>
      <w:shd w:val="clear" w:color="auto" w:fill="FFFFFF"/>
    </w:rPr>
  </w:style>
  <w:style w:type="character" w:customStyle="1" w:styleId="Heading32">
    <w:name w:val="Heading #3 (2)_"/>
    <w:link w:val="Heading320"/>
    <w:rsid w:val="00297AF7"/>
    <w:rPr>
      <w:i/>
      <w:iCs/>
      <w:spacing w:val="1"/>
      <w:shd w:val="clear" w:color="auto" w:fill="FFFFFF"/>
    </w:rPr>
  </w:style>
  <w:style w:type="character" w:customStyle="1" w:styleId="Heading32NotItalic">
    <w:name w:val="Heading #3 (2) + Not Italic"/>
    <w:aliases w:val="Spacing 0 pt37,Body text (3) + Arial1,Bold11"/>
    <w:rsid w:val="00297AF7"/>
    <w:rPr>
      <w:i/>
      <w:iCs/>
      <w:noProof/>
      <w:spacing w:val="3"/>
      <w:sz w:val="22"/>
      <w:szCs w:val="22"/>
      <w:shd w:val="clear" w:color="auto" w:fill="FFFFFF"/>
    </w:rPr>
  </w:style>
  <w:style w:type="character" w:customStyle="1" w:styleId="BodytextSpacing2pt">
    <w:name w:val="Body text + Spacing 2 pt"/>
    <w:rsid w:val="00297AF7"/>
    <w:rPr>
      <w:spacing w:val="49"/>
      <w:sz w:val="22"/>
      <w:szCs w:val="22"/>
      <w:shd w:val="clear" w:color="auto" w:fill="FFFFFF"/>
    </w:rPr>
  </w:style>
  <w:style w:type="character" w:customStyle="1" w:styleId="Bodytext3Italic">
    <w:name w:val="Body text (3) + Italic"/>
    <w:aliases w:val="Spacing 0 pt36,Body text + 13 pt,Bold10"/>
    <w:rsid w:val="00297AF7"/>
    <w:rPr>
      <w:b/>
      <w:bCs/>
      <w:i/>
      <w:iCs/>
      <w:spacing w:val="16"/>
      <w:sz w:val="21"/>
      <w:szCs w:val="21"/>
      <w:shd w:val="clear" w:color="auto" w:fill="FFFFFF"/>
    </w:rPr>
  </w:style>
  <w:style w:type="character" w:customStyle="1" w:styleId="Bodytext6">
    <w:name w:val="Body text (6)_"/>
    <w:link w:val="Bodytext60"/>
    <w:rsid w:val="00297AF7"/>
    <w:rPr>
      <w:spacing w:val="2"/>
      <w:sz w:val="23"/>
      <w:szCs w:val="23"/>
      <w:shd w:val="clear" w:color="auto" w:fill="FFFFFF"/>
    </w:rPr>
  </w:style>
  <w:style w:type="character" w:customStyle="1" w:styleId="Bodytext7">
    <w:name w:val="Body text (7)_"/>
    <w:link w:val="Bodytext70"/>
    <w:rsid w:val="00297AF7"/>
    <w:rPr>
      <w:rFonts w:ascii="Arial Narrow" w:hAnsi="Arial Narrow" w:cs="Arial Narrow"/>
      <w:noProof/>
      <w:sz w:val="15"/>
      <w:szCs w:val="15"/>
      <w:shd w:val="clear" w:color="auto" w:fill="FFFFFF"/>
    </w:rPr>
  </w:style>
  <w:style w:type="character" w:customStyle="1" w:styleId="Bodytext8">
    <w:name w:val="Body text (8)_"/>
    <w:link w:val="Bodytext80"/>
    <w:rsid w:val="00297AF7"/>
    <w:rPr>
      <w:spacing w:val="7"/>
      <w:sz w:val="15"/>
      <w:szCs w:val="15"/>
      <w:shd w:val="clear" w:color="auto" w:fill="FFFFFF"/>
    </w:rPr>
  </w:style>
  <w:style w:type="character" w:customStyle="1" w:styleId="Heading3Italic">
    <w:name w:val="Heading #3 + Italic"/>
    <w:aliases w:val="Spacing 0 pt35"/>
    <w:rsid w:val="00297AF7"/>
    <w:rPr>
      <w:i/>
      <w:iCs/>
      <w:spacing w:val="1"/>
      <w:sz w:val="22"/>
      <w:szCs w:val="22"/>
      <w:shd w:val="clear" w:color="auto" w:fill="FFFFFF"/>
    </w:rPr>
  </w:style>
  <w:style w:type="character" w:customStyle="1" w:styleId="Bodytext4pt1">
    <w:name w:val="Body text + 4 pt1"/>
    <w:aliases w:val="Spacing 0 pt34"/>
    <w:rsid w:val="00297AF7"/>
    <w:rPr>
      <w:spacing w:val="0"/>
      <w:sz w:val="8"/>
      <w:szCs w:val="8"/>
      <w:shd w:val="clear" w:color="auto" w:fill="FFFFFF"/>
    </w:rPr>
  </w:style>
  <w:style w:type="character" w:customStyle="1" w:styleId="Bodytext45pt">
    <w:name w:val="Body text + 4.5 pt"/>
    <w:aliases w:val="Spacing 0 pt33,Body text (6) + 12 pt1"/>
    <w:rsid w:val="00297AF7"/>
    <w:rPr>
      <w:spacing w:val="0"/>
      <w:sz w:val="9"/>
      <w:szCs w:val="9"/>
      <w:shd w:val="clear" w:color="auto" w:fill="FFFFFF"/>
    </w:rPr>
  </w:style>
  <w:style w:type="character" w:customStyle="1" w:styleId="Heading2">
    <w:name w:val="Heading #2_"/>
    <w:link w:val="Heading20"/>
    <w:rsid w:val="00297AF7"/>
    <w:rPr>
      <w:spacing w:val="3"/>
      <w:shd w:val="clear" w:color="auto" w:fill="FFFFFF"/>
    </w:rPr>
  </w:style>
  <w:style w:type="character" w:customStyle="1" w:styleId="Heading1">
    <w:name w:val="Heading #1_"/>
    <w:link w:val="Heading10"/>
    <w:rsid w:val="00297AF7"/>
    <w:rPr>
      <w:spacing w:val="3"/>
      <w:shd w:val="clear" w:color="auto" w:fill="FFFFFF"/>
    </w:rPr>
  </w:style>
  <w:style w:type="character" w:customStyle="1" w:styleId="Tablecaption2">
    <w:name w:val="Table caption (2)_"/>
    <w:link w:val="Tablecaption20"/>
    <w:rsid w:val="00297AF7"/>
    <w:rPr>
      <w:i/>
      <w:iCs/>
      <w:spacing w:val="1"/>
      <w:shd w:val="clear" w:color="auto" w:fill="FFFFFF"/>
    </w:rPr>
  </w:style>
  <w:style w:type="character" w:customStyle="1" w:styleId="Tablecaption2NotItalic">
    <w:name w:val="Table caption (2) + Not Italic"/>
    <w:aliases w:val="Spacing 0 pt32,Body text + 18 pt,Bold9"/>
    <w:rsid w:val="00297AF7"/>
    <w:rPr>
      <w:i/>
      <w:iCs/>
      <w:spacing w:val="3"/>
      <w:sz w:val="22"/>
      <w:szCs w:val="22"/>
      <w:shd w:val="clear" w:color="auto" w:fill="FFFFFF"/>
    </w:rPr>
  </w:style>
  <w:style w:type="character" w:customStyle="1" w:styleId="BodytextItalic3">
    <w:name w:val="Body text + Italic3"/>
    <w:aliases w:val="Spacing 0 pt31,Body text + 16.5 pt,Bold8"/>
    <w:rsid w:val="00297AF7"/>
    <w:rPr>
      <w:i/>
      <w:iCs/>
      <w:spacing w:val="1"/>
      <w:sz w:val="22"/>
      <w:szCs w:val="22"/>
      <w:shd w:val="clear" w:color="auto" w:fill="FFFFFF"/>
    </w:rPr>
  </w:style>
  <w:style w:type="character" w:customStyle="1" w:styleId="Bodytext10pt">
    <w:name w:val="Body text + 10 pt"/>
    <w:aliases w:val="Spacing 0 pt30"/>
    <w:rsid w:val="00297AF7"/>
    <w:rPr>
      <w:noProof/>
      <w:spacing w:val="0"/>
      <w:sz w:val="20"/>
      <w:szCs w:val="20"/>
      <w:shd w:val="clear" w:color="auto" w:fill="FFFFFF"/>
    </w:rPr>
  </w:style>
  <w:style w:type="character" w:customStyle="1" w:styleId="Bodytext105pt">
    <w:name w:val="Body text + 10.5 pt"/>
    <w:aliases w:val="Bold4,Spacing 0 pt29,Body text (7) + 10 pt,Italic3,Body text + 16.5 pt1,Bold7,Body text + Candara,9 pt"/>
    <w:rsid w:val="00297AF7"/>
    <w:rPr>
      <w:b/>
      <w:bCs/>
      <w:spacing w:val="8"/>
      <w:sz w:val="21"/>
      <w:szCs w:val="21"/>
      <w:shd w:val="clear" w:color="auto" w:fill="FFFFFF"/>
    </w:rPr>
  </w:style>
  <w:style w:type="character" w:customStyle="1" w:styleId="Bodytext9">
    <w:name w:val="Body text (9)_"/>
    <w:link w:val="Bodytext90"/>
    <w:rsid w:val="00297AF7"/>
    <w:rPr>
      <w:spacing w:val="6"/>
      <w:sz w:val="23"/>
      <w:szCs w:val="23"/>
      <w:shd w:val="clear" w:color="auto" w:fill="FFFFFF"/>
    </w:rPr>
  </w:style>
  <w:style w:type="character" w:customStyle="1" w:styleId="Footnote4">
    <w:name w:val="Footnote (4)_"/>
    <w:link w:val="Footnote40"/>
    <w:rsid w:val="00297AF7"/>
    <w:rPr>
      <w:b/>
      <w:bCs/>
      <w:spacing w:val="8"/>
      <w:sz w:val="21"/>
      <w:szCs w:val="21"/>
      <w:shd w:val="clear" w:color="auto" w:fill="FFFFFF"/>
    </w:rPr>
  </w:style>
  <w:style w:type="character" w:customStyle="1" w:styleId="Bodytext3Spacing0pt">
    <w:name w:val="Body text (3) + Spacing 0 pt"/>
    <w:rsid w:val="00297AF7"/>
    <w:rPr>
      <w:b/>
      <w:bCs/>
      <w:spacing w:val="9"/>
      <w:sz w:val="21"/>
      <w:szCs w:val="21"/>
      <w:shd w:val="clear" w:color="auto" w:fill="FFFFFF"/>
    </w:rPr>
  </w:style>
  <w:style w:type="character" w:customStyle="1" w:styleId="BodytextSpacing0pt">
    <w:name w:val="Body text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BodytextItalic2">
    <w:name w:val="Body text + Italic2"/>
    <w:aliases w:val="Spacing 0 pt28,Heading #3 (2) + 12.5 pt,Italic4,Body text + 8 pt"/>
    <w:rsid w:val="00297AF7"/>
    <w:rPr>
      <w:i/>
      <w:iCs/>
      <w:spacing w:val="2"/>
      <w:sz w:val="22"/>
      <w:szCs w:val="22"/>
      <w:shd w:val="clear" w:color="auto" w:fill="FFFFFF"/>
    </w:rPr>
  </w:style>
  <w:style w:type="character" w:customStyle="1" w:styleId="Bodytext2Spacing0pt">
    <w:name w:val="Body text (2) + Spacing 0 pt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Heading6">
    <w:name w:val="Heading #6_"/>
    <w:link w:val="Heading60"/>
    <w:rsid w:val="00297AF7"/>
    <w:rPr>
      <w:spacing w:val="4"/>
      <w:shd w:val="clear" w:color="auto" w:fill="FFFFFF"/>
    </w:rPr>
  </w:style>
  <w:style w:type="character" w:customStyle="1" w:styleId="Heading6Italic">
    <w:name w:val="Heading #6 + Italic"/>
    <w:aliases w:val="Spacing 0 pt27,Header or footer (4) + Times New Roman,10 pt"/>
    <w:rsid w:val="00297AF7"/>
    <w:rPr>
      <w:i/>
      <w:iCs/>
      <w:spacing w:val="2"/>
      <w:sz w:val="22"/>
      <w:szCs w:val="22"/>
      <w:shd w:val="clear" w:color="auto" w:fill="FFFFFF"/>
    </w:rPr>
  </w:style>
  <w:style w:type="character" w:customStyle="1" w:styleId="Bodytext2NotItalic1">
    <w:name w:val="Body text (2) + Not Italic1"/>
    <w:aliases w:val="Spacing 0 pt26,Header or footer (3) + Microsoft Sans Serif,4 pt,Picture caption + Not Bold,Heading #2 (2) + 20.5 pt,Italic6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Footnote2Spacing0pt">
    <w:name w:val="Footnote (2) + Spacing 0 pt"/>
    <w:rsid w:val="00297AF7"/>
    <w:rPr>
      <w:spacing w:val="6"/>
      <w:sz w:val="15"/>
      <w:szCs w:val="15"/>
      <w:shd w:val="clear" w:color="auto" w:fill="FFFFFF"/>
    </w:rPr>
  </w:style>
  <w:style w:type="character" w:customStyle="1" w:styleId="Headerorfooter411pt">
    <w:name w:val="Header or footer (4) + 11 pt"/>
    <w:aliases w:val="Spacing 0 pt25,Heading #3 + Not Italic"/>
    <w:rsid w:val="00297AF7"/>
    <w:rPr>
      <w:spacing w:val="3"/>
      <w:sz w:val="22"/>
      <w:szCs w:val="22"/>
      <w:shd w:val="clear" w:color="auto" w:fill="FFFFFF"/>
    </w:rPr>
  </w:style>
  <w:style w:type="character" w:customStyle="1" w:styleId="Bodytext100">
    <w:name w:val="Body text (10)_"/>
    <w:link w:val="Bodytext101"/>
    <w:rsid w:val="00297AF7"/>
    <w:rPr>
      <w:b/>
      <w:bCs/>
      <w:spacing w:val="10"/>
      <w:sz w:val="21"/>
      <w:szCs w:val="21"/>
      <w:shd w:val="clear" w:color="auto" w:fill="FFFFFF"/>
    </w:rPr>
  </w:style>
  <w:style w:type="character" w:customStyle="1" w:styleId="Bodytext1010pt">
    <w:name w:val="Body text (10) + 10 pt"/>
    <w:aliases w:val="Spacing 0 pt24,Body text (5) + 15 pt,Scale 200%"/>
    <w:rsid w:val="00297AF7"/>
    <w:rPr>
      <w:b/>
      <w:bCs/>
      <w:spacing w:val="7"/>
      <w:sz w:val="20"/>
      <w:szCs w:val="20"/>
      <w:shd w:val="clear" w:color="auto" w:fill="FFFFFF"/>
    </w:rPr>
  </w:style>
  <w:style w:type="character" w:customStyle="1" w:styleId="Bodytext1010pt1">
    <w:name w:val="Body text (10) + 10 pt1"/>
    <w:aliases w:val="Not Bold,Spacing 0 pt23,Picture caption (9) + Calibri,8 pt1,Body text (16) + 13 pt,Not Italic3,Body text (9) + 9.5 pt,Body text (5) + Italic2,Body text (10) + Times New Roman"/>
    <w:rsid w:val="00297AF7"/>
    <w:rPr>
      <w:b/>
      <w:bCs/>
      <w:spacing w:val="8"/>
      <w:sz w:val="20"/>
      <w:szCs w:val="20"/>
      <w:shd w:val="clear" w:color="auto" w:fill="FFFFFF"/>
    </w:rPr>
  </w:style>
  <w:style w:type="character" w:customStyle="1" w:styleId="Bodytext311pt">
    <w:name w:val="Body text (3) + 11 pt"/>
    <w:aliases w:val="Not Bold2,Spacing 0 pt22,Body text + 9.5 pt,Body text + Century Gothic,9.5 pt,Body text (5) + Candara"/>
    <w:rsid w:val="00297AF7"/>
    <w:rPr>
      <w:b/>
      <w:bCs/>
      <w:spacing w:val="4"/>
      <w:sz w:val="22"/>
      <w:szCs w:val="22"/>
      <w:shd w:val="clear" w:color="auto" w:fill="FFFFFF"/>
    </w:rPr>
  </w:style>
  <w:style w:type="character" w:customStyle="1" w:styleId="Tablecaption">
    <w:name w:val="Table caption_"/>
    <w:link w:val="Tablecaption0"/>
    <w:rsid w:val="00297AF7"/>
    <w:rPr>
      <w:spacing w:val="3"/>
      <w:shd w:val="clear" w:color="auto" w:fill="FFFFFF"/>
    </w:rPr>
  </w:style>
  <w:style w:type="character" w:customStyle="1" w:styleId="TablecaptionSpacing0pt">
    <w:name w:val="Table caption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Tablecaption75pt">
    <w:name w:val="Table caption + 7.5 pt"/>
    <w:aliases w:val="Spacing 0 pt21,Table caption (4) + Not Italic"/>
    <w:rsid w:val="00297AF7"/>
    <w:rPr>
      <w:spacing w:val="6"/>
      <w:sz w:val="15"/>
      <w:szCs w:val="15"/>
      <w:shd w:val="clear" w:color="auto" w:fill="FFFFFF"/>
    </w:rPr>
  </w:style>
  <w:style w:type="character" w:customStyle="1" w:styleId="Bodytext10pt1">
    <w:name w:val="Body text + 10 pt1"/>
    <w:aliases w:val="Spacing 0 pt20,Picture caption (5) + Calibri,7.5 pt,Body text (5) + 11 pt"/>
    <w:rsid w:val="00297AF7"/>
    <w:rPr>
      <w:noProof/>
      <w:spacing w:val="0"/>
      <w:sz w:val="20"/>
      <w:szCs w:val="20"/>
      <w:shd w:val="clear" w:color="auto" w:fill="FFFFFF"/>
    </w:rPr>
  </w:style>
  <w:style w:type="character" w:customStyle="1" w:styleId="Headerorfooter5">
    <w:name w:val="Header or footer (5)_"/>
    <w:link w:val="Headerorfooter50"/>
    <w:rsid w:val="00297AF7"/>
    <w:rPr>
      <w:spacing w:val="6"/>
      <w:sz w:val="15"/>
      <w:szCs w:val="15"/>
      <w:shd w:val="clear" w:color="auto" w:fill="FFFFFF"/>
    </w:rPr>
  </w:style>
  <w:style w:type="character" w:customStyle="1" w:styleId="TableofcontentsSpacing0pt">
    <w:name w:val="Table of contents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FootnoteSpacing0pt">
    <w:name w:val="Footnote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Headerorfooter6">
    <w:name w:val="Header or footer (6)_"/>
    <w:link w:val="Headerorfooter60"/>
    <w:rsid w:val="00297AF7"/>
    <w:rPr>
      <w:b/>
      <w:bCs/>
      <w:spacing w:val="7"/>
      <w:shd w:val="clear" w:color="auto" w:fill="FFFFFF"/>
    </w:rPr>
  </w:style>
  <w:style w:type="character" w:customStyle="1" w:styleId="Heading62">
    <w:name w:val="Heading #6 (2)_"/>
    <w:link w:val="Heading620"/>
    <w:rsid w:val="00297AF7"/>
    <w:rPr>
      <w:i/>
      <w:iCs/>
      <w:spacing w:val="2"/>
      <w:shd w:val="clear" w:color="auto" w:fill="FFFFFF"/>
    </w:rPr>
  </w:style>
  <w:style w:type="character" w:customStyle="1" w:styleId="Heading62NotItalic">
    <w:name w:val="Heading #6 (2) + Not Italic"/>
    <w:aliases w:val="Spacing 0 pt19,Picture caption (5) + Times New Roman,8 pt,Body text (3) + Not Bold"/>
    <w:rsid w:val="00297AF7"/>
    <w:rPr>
      <w:i/>
      <w:iCs/>
      <w:spacing w:val="4"/>
      <w:sz w:val="22"/>
      <w:szCs w:val="22"/>
      <w:shd w:val="clear" w:color="auto" w:fill="FFFFFF"/>
    </w:rPr>
  </w:style>
  <w:style w:type="character" w:customStyle="1" w:styleId="Heading5">
    <w:name w:val="Heading #5_"/>
    <w:link w:val="Heading50"/>
    <w:rsid w:val="00297AF7"/>
    <w:rPr>
      <w:spacing w:val="4"/>
      <w:shd w:val="clear" w:color="auto" w:fill="FFFFFF"/>
    </w:rPr>
  </w:style>
  <w:style w:type="character" w:customStyle="1" w:styleId="Heading545pt">
    <w:name w:val="Heading #5 + 4.5 pt"/>
    <w:aliases w:val="Spacing 0 pt18,Picture caption (6) + Times New Roman,8 pt2,Picture caption (5) + Italic"/>
    <w:rsid w:val="00297AF7"/>
    <w:rPr>
      <w:spacing w:val="0"/>
      <w:sz w:val="9"/>
      <w:szCs w:val="9"/>
      <w:shd w:val="clear" w:color="auto" w:fill="FFFFFF"/>
    </w:rPr>
  </w:style>
  <w:style w:type="character" w:customStyle="1" w:styleId="Heading514pt">
    <w:name w:val="Heading #5 + 14 pt"/>
    <w:aliases w:val="Bold3,Spacing 0 pt17,Picture caption + 12.5 pt,Body text (7) + 9 pt,Body text + 15.5 pt"/>
    <w:rsid w:val="00297AF7"/>
    <w:rPr>
      <w:b/>
      <w:bCs/>
      <w:spacing w:val="3"/>
      <w:sz w:val="28"/>
      <w:szCs w:val="28"/>
      <w:shd w:val="clear" w:color="auto" w:fill="FFFFFF"/>
    </w:rPr>
  </w:style>
  <w:style w:type="character" w:customStyle="1" w:styleId="Bodytext14pt1">
    <w:name w:val="Body text + 14 pt1"/>
    <w:aliases w:val="Bold2,Picture caption (12) + Calibri,16 pt,Body text (12) + 13 pt1,Body text (3) + 13 pt"/>
    <w:rsid w:val="00297AF7"/>
    <w:rPr>
      <w:b/>
      <w:bCs/>
      <w:spacing w:val="3"/>
      <w:sz w:val="28"/>
      <w:szCs w:val="28"/>
      <w:shd w:val="clear" w:color="auto" w:fill="FFFFFF"/>
    </w:rPr>
  </w:style>
  <w:style w:type="character" w:customStyle="1" w:styleId="Bodytext311pt1">
    <w:name w:val="Body text (3) + 11 pt1"/>
    <w:aliases w:val="Not Bold1,Italic2,Spacing 0 pt16,Picture caption (9) + 7.5 pt,Picture caption (9) + 8.5 pt,Body text (2) + Not Bold,Body text (13) + 10.5 pt,Body text (2) + 13 pt,Body text (15) + Times New Roman,12 pt,Body text (2) + 12 pt"/>
    <w:rsid w:val="00297AF7"/>
    <w:rPr>
      <w:b/>
      <w:bCs/>
      <w:i/>
      <w:iCs/>
      <w:spacing w:val="2"/>
      <w:sz w:val="22"/>
      <w:szCs w:val="22"/>
      <w:shd w:val="clear" w:color="auto" w:fill="FFFFFF"/>
    </w:rPr>
  </w:style>
  <w:style w:type="character" w:customStyle="1" w:styleId="Headerorfooter3Spacing0pt">
    <w:name w:val="Header or footer (3) + Spacing 0 pt"/>
    <w:rsid w:val="00297AF7"/>
    <w:rPr>
      <w:spacing w:val="1"/>
      <w:sz w:val="22"/>
      <w:szCs w:val="22"/>
      <w:shd w:val="clear" w:color="auto" w:fill="FFFFFF"/>
    </w:rPr>
  </w:style>
  <w:style w:type="character" w:customStyle="1" w:styleId="Heading1Spacing0pt">
    <w:name w:val="Heading #1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Tableofcontents2Spacing0pt">
    <w:name w:val="Table of contents (2) + Spacing 0 pt"/>
    <w:rsid w:val="00297AF7"/>
    <w:rPr>
      <w:i/>
      <w:iCs/>
      <w:spacing w:val="2"/>
      <w:sz w:val="22"/>
      <w:szCs w:val="22"/>
      <w:shd w:val="clear" w:color="auto" w:fill="FFFFFF"/>
    </w:rPr>
  </w:style>
  <w:style w:type="character" w:customStyle="1" w:styleId="TableofcontentsItalic">
    <w:name w:val="Table of contents + Italic"/>
    <w:aliases w:val="Spacing 0 pt15,Body text + 6.5 pt"/>
    <w:rsid w:val="00297AF7"/>
    <w:rPr>
      <w:i/>
      <w:iCs/>
      <w:spacing w:val="2"/>
      <w:sz w:val="22"/>
      <w:szCs w:val="22"/>
      <w:shd w:val="clear" w:color="auto" w:fill="FFFFFF"/>
    </w:rPr>
  </w:style>
  <w:style w:type="character" w:customStyle="1" w:styleId="Headerorfooter7">
    <w:name w:val="Header or footer (7)_"/>
    <w:link w:val="Headerorfooter70"/>
    <w:rsid w:val="00297AF7"/>
    <w:rPr>
      <w:spacing w:val="8"/>
      <w:shd w:val="clear" w:color="auto" w:fill="FFFFFF"/>
    </w:rPr>
  </w:style>
  <w:style w:type="character" w:customStyle="1" w:styleId="Bodytext6pt">
    <w:name w:val="Body text + 6 pt"/>
    <w:aliases w:val="Spacing 0 pt14"/>
    <w:rsid w:val="00297AF7"/>
    <w:rPr>
      <w:spacing w:val="0"/>
      <w:sz w:val="12"/>
      <w:szCs w:val="12"/>
      <w:shd w:val="clear" w:color="auto" w:fill="FFFFFF"/>
    </w:rPr>
  </w:style>
  <w:style w:type="character" w:customStyle="1" w:styleId="Bodytext24pt">
    <w:name w:val="Body text (2) + 4 pt"/>
    <w:aliases w:val="Not Italic,Spacing 0 pt13,Body text (2) + 18 pt,Picture caption + Candara,Bold6,Body text (13) + 10.5 pt1,Body text (12) + 13 pt,Body text + 9 pt,Heading #5 + 9.5 pt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Heading64pt">
    <w:name w:val="Heading #6 + 4 pt"/>
    <w:aliases w:val="Spacing 0 pt12,Body text (8) + 9.5 pt"/>
    <w:rsid w:val="00297AF7"/>
    <w:rPr>
      <w:spacing w:val="0"/>
      <w:sz w:val="8"/>
      <w:szCs w:val="8"/>
      <w:shd w:val="clear" w:color="auto" w:fill="FFFFFF"/>
    </w:rPr>
  </w:style>
  <w:style w:type="character" w:customStyle="1" w:styleId="Bodytext11">
    <w:name w:val="Body text (11)_"/>
    <w:link w:val="Bodytext110"/>
    <w:rsid w:val="00297AF7"/>
    <w:rPr>
      <w:i/>
      <w:iCs/>
      <w:spacing w:val="3"/>
      <w:shd w:val="clear" w:color="auto" w:fill="FFFFFF"/>
    </w:rPr>
  </w:style>
  <w:style w:type="character" w:customStyle="1" w:styleId="Bodytext8Spacing0pt">
    <w:name w:val="Body text (8) + Spacing 0 pt"/>
    <w:rsid w:val="00297AF7"/>
    <w:rPr>
      <w:spacing w:val="6"/>
      <w:sz w:val="15"/>
      <w:szCs w:val="15"/>
      <w:shd w:val="clear" w:color="auto" w:fill="FFFFFF"/>
    </w:rPr>
  </w:style>
  <w:style w:type="character" w:customStyle="1" w:styleId="Bodytext29pt">
    <w:name w:val="Body text (2) + 9 pt"/>
    <w:aliases w:val="Spacing 0 pt11,Body text + Constantia,15 pt,Bold5,Scale 50%,Body text (12) + Constantia,Not Italic4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Bodytext29pt1">
    <w:name w:val="Body text (2) + 9 pt1"/>
    <w:aliases w:val="Not Italic1,Spacing 0 pt10,Body text (7) + Calibri,10 pt1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Bodytext5Spacing0pt">
    <w:name w:val="Body text (5) + Spacing 0 pt"/>
    <w:rsid w:val="00297AF7"/>
    <w:rPr>
      <w:spacing w:val="5"/>
      <w:sz w:val="18"/>
      <w:szCs w:val="18"/>
      <w:shd w:val="clear" w:color="auto" w:fill="FFFFFF"/>
    </w:rPr>
  </w:style>
  <w:style w:type="character" w:customStyle="1" w:styleId="Headerorfooter8">
    <w:name w:val="Header or footer (8)_"/>
    <w:link w:val="Headerorfooter80"/>
    <w:rsid w:val="00297AF7"/>
    <w:rPr>
      <w:b/>
      <w:bCs/>
      <w:i/>
      <w:iCs/>
      <w:spacing w:val="18"/>
      <w:sz w:val="19"/>
      <w:szCs w:val="19"/>
      <w:shd w:val="clear" w:color="auto" w:fill="FFFFFF"/>
    </w:rPr>
  </w:style>
  <w:style w:type="character" w:customStyle="1" w:styleId="Headerorfooter6NotBold">
    <w:name w:val="Header or footer (6) + Not Bold"/>
    <w:aliases w:val="Spacing 0 pt9,Body text (16) + 9.5 pt,Not Italic2,Table caption (4) + 4 pt,Body text + Candara1,12.5 pt"/>
    <w:rsid w:val="00297AF7"/>
    <w:rPr>
      <w:b/>
      <w:bCs/>
      <w:spacing w:val="8"/>
      <w:shd w:val="clear" w:color="auto" w:fill="FFFFFF"/>
    </w:rPr>
  </w:style>
  <w:style w:type="character" w:customStyle="1" w:styleId="HeaderorfooterSpacing0pt1">
    <w:name w:val="Header or footer + Spacing 0 pt1"/>
    <w:rsid w:val="00297AF7"/>
    <w:rPr>
      <w:spacing w:val="10"/>
      <w:sz w:val="14"/>
      <w:szCs w:val="14"/>
      <w:shd w:val="clear" w:color="auto" w:fill="FFFFFF"/>
    </w:rPr>
  </w:style>
  <w:style w:type="character" w:customStyle="1" w:styleId="Bodytext12">
    <w:name w:val="Body text (12)_"/>
    <w:link w:val="Bodytext120"/>
    <w:rsid w:val="00297AF7"/>
    <w:rPr>
      <w:spacing w:val="3"/>
      <w:shd w:val="clear" w:color="auto" w:fill="FFFFFF"/>
    </w:rPr>
  </w:style>
  <w:style w:type="character" w:customStyle="1" w:styleId="Heading4">
    <w:name w:val="Heading #4_"/>
    <w:link w:val="Heading40"/>
    <w:rsid w:val="00297AF7"/>
    <w:rPr>
      <w:spacing w:val="4"/>
      <w:shd w:val="clear" w:color="auto" w:fill="FFFFFF"/>
    </w:rPr>
  </w:style>
  <w:style w:type="character" w:customStyle="1" w:styleId="Bodytext4Spacing0pt">
    <w:name w:val="Body text (4) + Spacing 0 pt"/>
    <w:rsid w:val="00297AF7"/>
    <w:rPr>
      <w:i/>
      <w:iCs/>
      <w:spacing w:val="3"/>
      <w:sz w:val="18"/>
      <w:szCs w:val="18"/>
      <w:shd w:val="clear" w:color="auto" w:fill="FFFFFF"/>
    </w:rPr>
  </w:style>
  <w:style w:type="character" w:customStyle="1" w:styleId="Bodytext5Italic1">
    <w:name w:val="Body text (5) + Italic1"/>
    <w:aliases w:val="Spacing 0 pt8,Body text (7) + Calibri1"/>
    <w:rsid w:val="00297AF7"/>
    <w:rPr>
      <w:i/>
      <w:iCs/>
      <w:noProof/>
      <w:spacing w:val="3"/>
      <w:sz w:val="18"/>
      <w:szCs w:val="18"/>
      <w:shd w:val="clear" w:color="auto" w:fill="FFFFFF"/>
    </w:rPr>
  </w:style>
  <w:style w:type="character" w:customStyle="1" w:styleId="Heading63">
    <w:name w:val="Heading #6 (3)_"/>
    <w:link w:val="Heading630"/>
    <w:rsid w:val="00297AF7"/>
    <w:rPr>
      <w:spacing w:val="5"/>
      <w:sz w:val="23"/>
      <w:szCs w:val="23"/>
      <w:shd w:val="clear" w:color="auto" w:fill="FFFFFF"/>
    </w:rPr>
  </w:style>
  <w:style w:type="character" w:customStyle="1" w:styleId="Heading54pt">
    <w:name w:val="Heading #5 + 4 pt"/>
    <w:aliases w:val="Spacing 0 pt7"/>
    <w:rsid w:val="00297AF7"/>
    <w:rPr>
      <w:spacing w:val="0"/>
      <w:sz w:val="8"/>
      <w:szCs w:val="8"/>
      <w:shd w:val="clear" w:color="auto" w:fill="FFFFFF"/>
    </w:rPr>
  </w:style>
  <w:style w:type="character" w:customStyle="1" w:styleId="Bodytext13">
    <w:name w:val="Body text (13)_"/>
    <w:link w:val="Bodytext130"/>
    <w:rsid w:val="00297AF7"/>
    <w:rPr>
      <w:rFonts w:ascii="Arial" w:hAnsi="Arial" w:cs="Arial"/>
      <w:i/>
      <w:iCs/>
      <w:noProof/>
      <w:sz w:val="13"/>
      <w:szCs w:val="13"/>
      <w:shd w:val="clear" w:color="auto" w:fill="FFFFFF"/>
    </w:rPr>
  </w:style>
  <w:style w:type="character" w:customStyle="1" w:styleId="Bodytext105pt1">
    <w:name w:val="Body text + 10.5 pt1"/>
    <w:aliases w:val="Bold1,Spacing 0 pt6,Picture caption (13) + Times New Roman,6 pt,Body text (24) + Times New Roman,10.5 pt,Body text (5) + 4 pt1,Body text + 9 pt1,Small Caps"/>
    <w:rsid w:val="00297AF7"/>
    <w:rPr>
      <w:b/>
      <w:bCs/>
      <w:spacing w:val="9"/>
      <w:sz w:val="21"/>
      <w:szCs w:val="21"/>
      <w:shd w:val="clear" w:color="auto" w:fill="FFFFFF"/>
    </w:rPr>
  </w:style>
  <w:style w:type="character" w:customStyle="1" w:styleId="Heading645pt">
    <w:name w:val="Heading #6 + 4.5 pt"/>
    <w:aliases w:val="Spacing 0 pt5,Body text (8) + Bold"/>
    <w:rsid w:val="00297AF7"/>
    <w:rPr>
      <w:spacing w:val="0"/>
      <w:sz w:val="9"/>
      <w:szCs w:val="9"/>
      <w:shd w:val="clear" w:color="auto" w:fill="FFFFFF"/>
    </w:rPr>
  </w:style>
  <w:style w:type="character" w:customStyle="1" w:styleId="Headerorfooter30">
    <w:name w:val="Header or footer (3)"/>
    <w:basedOn w:val="Headerorfooter3"/>
    <w:rsid w:val="00297AF7"/>
    <w:rPr>
      <w:spacing w:val="3"/>
      <w:shd w:val="clear" w:color="auto" w:fill="FFFFFF"/>
    </w:rPr>
  </w:style>
  <w:style w:type="character" w:customStyle="1" w:styleId="Heading22">
    <w:name w:val="Heading #2 (2)_"/>
    <w:link w:val="Heading220"/>
    <w:rsid w:val="00297AF7"/>
    <w:rPr>
      <w:spacing w:val="4"/>
      <w:sz w:val="23"/>
      <w:szCs w:val="23"/>
      <w:shd w:val="clear" w:color="auto" w:fill="FFFFFF"/>
    </w:rPr>
  </w:style>
  <w:style w:type="character" w:customStyle="1" w:styleId="BodytextItalic1">
    <w:name w:val="Body text + Italic1"/>
    <w:rsid w:val="00297AF7"/>
    <w:rPr>
      <w:i/>
      <w:iCs/>
      <w:spacing w:val="3"/>
      <w:sz w:val="22"/>
      <w:szCs w:val="22"/>
      <w:shd w:val="clear" w:color="auto" w:fill="FFFFFF"/>
    </w:rPr>
  </w:style>
  <w:style w:type="character" w:customStyle="1" w:styleId="BodytextSpacing0pt1">
    <w:name w:val="Body text + Spacing 0 pt1"/>
    <w:rsid w:val="00297AF7"/>
    <w:rPr>
      <w:noProof/>
      <w:spacing w:val="0"/>
      <w:sz w:val="22"/>
      <w:szCs w:val="22"/>
      <w:shd w:val="clear" w:color="auto" w:fill="FFFFFF"/>
    </w:rPr>
  </w:style>
  <w:style w:type="character" w:customStyle="1" w:styleId="Bodytext314pt">
    <w:name w:val="Body text (3) + 14 pt"/>
    <w:aliases w:val="Spacing 0 pt4,Body text + 7.5 pt,Body text (2) + Italic"/>
    <w:rsid w:val="00297AF7"/>
    <w:rPr>
      <w:b/>
      <w:bCs/>
      <w:spacing w:val="3"/>
      <w:sz w:val="28"/>
      <w:szCs w:val="28"/>
      <w:shd w:val="clear" w:color="auto" w:fill="FFFFFF"/>
    </w:rPr>
  </w:style>
  <w:style w:type="character" w:customStyle="1" w:styleId="Bodytext3Italic1">
    <w:name w:val="Body text (3) + Italic1"/>
    <w:aliases w:val="Spacing 0 pt3,Body text + 7.5 pt1"/>
    <w:rsid w:val="00297AF7"/>
    <w:rPr>
      <w:b/>
      <w:bCs/>
      <w:i/>
      <w:iCs/>
      <w:spacing w:val="4"/>
      <w:sz w:val="21"/>
      <w:szCs w:val="21"/>
      <w:shd w:val="clear" w:color="auto" w:fill="FFFFFF"/>
    </w:rPr>
  </w:style>
  <w:style w:type="character" w:customStyle="1" w:styleId="Bodytext4NotItalic">
    <w:name w:val="Body text (4) + Not Italic"/>
    <w:aliases w:val="Spacing 0 pt2,Table caption + 9.5 pt,Body text + 13 pt1"/>
    <w:rsid w:val="00297AF7"/>
    <w:rPr>
      <w:i/>
      <w:iCs/>
      <w:spacing w:val="5"/>
      <w:sz w:val="18"/>
      <w:szCs w:val="18"/>
      <w:shd w:val="clear" w:color="auto" w:fill="FFFFFF"/>
    </w:rPr>
  </w:style>
  <w:style w:type="character" w:customStyle="1" w:styleId="Bodytext84pt">
    <w:name w:val="Body text (8) + 4 pt"/>
    <w:aliases w:val="Italic1,Spacing 0 pt1,Body text (13) + 10.5 pt2,Body text (15) + Not Italic,Body text (5) + 4 pt"/>
    <w:rsid w:val="00297AF7"/>
    <w:rPr>
      <w:i/>
      <w:iCs/>
      <w:noProof/>
      <w:spacing w:val="0"/>
      <w:sz w:val="8"/>
      <w:szCs w:val="8"/>
      <w:shd w:val="clear" w:color="auto" w:fill="FFFFFF"/>
    </w:rPr>
  </w:style>
  <w:style w:type="paragraph" w:customStyle="1" w:styleId="Bodytext1">
    <w:name w:val="Body text1"/>
    <w:basedOn w:val="Normal"/>
    <w:link w:val="Bodytext"/>
    <w:rsid w:val="00297AF7"/>
    <w:pPr>
      <w:widowControl w:val="0"/>
      <w:shd w:val="clear" w:color="auto" w:fill="FFFFFF"/>
      <w:spacing w:after="180" w:line="269" w:lineRule="exact"/>
      <w:ind w:hanging="1100"/>
      <w:jc w:val="right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Bodytext20">
    <w:name w:val="Body text (2)"/>
    <w:basedOn w:val="Normal"/>
    <w:link w:val="Bodytext2"/>
    <w:rsid w:val="00297AF7"/>
    <w:pPr>
      <w:widowControl w:val="0"/>
      <w:shd w:val="clear" w:color="auto" w:fill="FFFFFF"/>
      <w:spacing w:before="180" w:after="600" w:line="240" w:lineRule="atLeast"/>
      <w:ind w:hanging="1100"/>
      <w:jc w:val="both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Bodytext30">
    <w:name w:val="Body text (3)"/>
    <w:basedOn w:val="Normal"/>
    <w:link w:val="Bodytext3"/>
    <w:rsid w:val="00297AF7"/>
    <w:pPr>
      <w:widowControl w:val="0"/>
      <w:shd w:val="clear" w:color="auto" w:fill="FFFFFF"/>
      <w:spacing w:before="120" w:after="180" w:line="240" w:lineRule="atLeast"/>
      <w:ind w:hanging="520"/>
      <w:jc w:val="both"/>
    </w:pPr>
    <w:rPr>
      <w:rFonts w:asciiTheme="minorHAnsi" w:eastAsiaTheme="minorHAnsi" w:hAnsiTheme="minorHAnsi" w:cstheme="minorBidi"/>
      <w:b/>
      <w:bCs/>
      <w:spacing w:val="8"/>
      <w:sz w:val="21"/>
      <w:szCs w:val="21"/>
    </w:rPr>
  </w:style>
  <w:style w:type="paragraph" w:customStyle="1" w:styleId="Headerorfooter20">
    <w:name w:val="Header or footer (2)"/>
    <w:basedOn w:val="Normal"/>
    <w:link w:val="Headerorfooter2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9"/>
      <w:szCs w:val="19"/>
    </w:rPr>
  </w:style>
  <w:style w:type="paragraph" w:customStyle="1" w:styleId="Bodytext40">
    <w:name w:val="Body text (4)"/>
    <w:basedOn w:val="Normal"/>
    <w:link w:val="Bodytext4"/>
    <w:rsid w:val="00297AF7"/>
    <w:pPr>
      <w:widowControl w:val="0"/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i/>
      <w:iCs/>
      <w:spacing w:val="1"/>
      <w:sz w:val="18"/>
      <w:szCs w:val="18"/>
    </w:rPr>
  </w:style>
  <w:style w:type="paragraph" w:customStyle="1" w:styleId="Bodytext50">
    <w:name w:val="Body text (5)"/>
    <w:basedOn w:val="Normal"/>
    <w:link w:val="Bodytext5"/>
    <w:rsid w:val="00297AF7"/>
    <w:pPr>
      <w:widowControl w:val="0"/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spacing w:val="4"/>
      <w:sz w:val="18"/>
      <w:szCs w:val="18"/>
    </w:rPr>
  </w:style>
  <w:style w:type="paragraph" w:customStyle="1" w:styleId="Picturecaption0">
    <w:name w:val="Picture caption"/>
    <w:basedOn w:val="Normal"/>
    <w:link w:val="Picturecaption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8"/>
      <w:sz w:val="21"/>
      <w:szCs w:val="21"/>
    </w:rPr>
  </w:style>
  <w:style w:type="paragraph" w:customStyle="1" w:styleId="Heading30">
    <w:name w:val="Heading #3"/>
    <w:basedOn w:val="Normal"/>
    <w:link w:val="Heading3"/>
    <w:rsid w:val="00297AF7"/>
    <w:pPr>
      <w:widowControl w:val="0"/>
      <w:shd w:val="clear" w:color="auto" w:fill="FFFFFF"/>
      <w:spacing w:line="412" w:lineRule="exact"/>
      <w:jc w:val="both"/>
      <w:outlineLvl w:val="2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erorfooter0">
    <w:name w:val="Header or footer"/>
    <w:basedOn w:val="Normal"/>
    <w:link w:val="Headerorfooter"/>
    <w:rsid w:val="00297AF7"/>
    <w:pPr>
      <w:widowControl w:val="0"/>
      <w:shd w:val="clear" w:color="auto" w:fill="FFFFFF"/>
      <w:spacing w:line="200" w:lineRule="exact"/>
      <w:jc w:val="right"/>
    </w:pPr>
    <w:rPr>
      <w:rFonts w:asciiTheme="minorHAnsi" w:eastAsiaTheme="minorHAnsi" w:hAnsiTheme="minorHAnsi" w:cstheme="minorBidi"/>
      <w:spacing w:val="6"/>
      <w:sz w:val="14"/>
      <w:szCs w:val="14"/>
    </w:rPr>
  </w:style>
  <w:style w:type="paragraph" w:customStyle="1" w:styleId="Tableofcontents0">
    <w:name w:val="Table of contents"/>
    <w:basedOn w:val="Normal"/>
    <w:link w:val="Tableofcontents"/>
    <w:rsid w:val="00297AF7"/>
    <w:pPr>
      <w:widowControl w:val="0"/>
      <w:shd w:val="clear" w:color="auto" w:fill="FFFFFF"/>
      <w:spacing w:line="377" w:lineRule="exact"/>
      <w:jc w:val="both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Tableofcontents20">
    <w:name w:val="Table of contents (2)"/>
    <w:basedOn w:val="Normal"/>
    <w:link w:val="Tableofcontents2"/>
    <w:rsid w:val="00297AF7"/>
    <w:pPr>
      <w:widowControl w:val="0"/>
      <w:shd w:val="clear" w:color="auto" w:fill="FFFFFF"/>
      <w:spacing w:before="60" w:after="60" w:line="285" w:lineRule="exact"/>
      <w:ind w:firstLine="520"/>
      <w:jc w:val="both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Footnote0">
    <w:name w:val="Footnote"/>
    <w:basedOn w:val="Normal"/>
    <w:link w:val="Footnote"/>
    <w:rsid w:val="00297AF7"/>
    <w:pPr>
      <w:widowControl w:val="0"/>
      <w:shd w:val="clear" w:color="auto" w:fill="FFFFFF"/>
      <w:spacing w:after="60" w:line="279" w:lineRule="exact"/>
      <w:ind w:firstLine="500"/>
      <w:jc w:val="both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erorfooter31">
    <w:name w:val="Header or footer (3)1"/>
    <w:basedOn w:val="Normal"/>
    <w:link w:val="Headerorfooter3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Footnote20">
    <w:name w:val="Footnote (2)"/>
    <w:basedOn w:val="Normal"/>
    <w:link w:val="Footnote2"/>
    <w:rsid w:val="00297AF7"/>
    <w:pPr>
      <w:widowControl w:val="0"/>
      <w:shd w:val="clear" w:color="auto" w:fill="FFFFFF"/>
      <w:spacing w:line="203" w:lineRule="exact"/>
      <w:jc w:val="both"/>
    </w:pPr>
    <w:rPr>
      <w:rFonts w:asciiTheme="minorHAnsi" w:eastAsiaTheme="minorHAnsi" w:hAnsiTheme="minorHAnsi" w:cstheme="minorBidi"/>
      <w:spacing w:val="7"/>
      <w:sz w:val="15"/>
      <w:szCs w:val="15"/>
    </w:rPr>
  </w:style>
  <w:style w:type="paragraph" w:customStyle="1" w:styleId="Footnote30">
    <w:name w:val="Footnote (3)"/>
    <w:basedOn w:val="Normal"/>
    <w:link w:val="Footnote3"/>
    <w:rsid w:val="00297AF7"/>
    <w:pPr>
      <w:widowControl w:val="0"/>
      <w:shd w:val="clear" w:color="auto" w:fill="FFFFFF"/>
      <w:spacing w:line="181" w:lineRule="exact"/>
      <w:ind w:firstLine="500"/>
    </w:pPr>
    <w:rPr>
      <w:rFonts w:asciiTheme="minorHAnsi" w:eastAsiaTheme="minorHAnsi" w:hAnsiTheme="minorHAnsi" w:cstheme="minorBidi"/>
      <w:spacing w:val="7"/>
      <w:sz w:val="13"/>
      <w:szCs w:val="13"/>
    </w:rPr>
  </w:style>
  <w:style w:type="paragraph" w:customStyle="1" w:styleId="Headerorfooter40">
    <w:name w:val="Header or footer (4)"/>
    <w:basedOn w:val="Normal"/>
    <w:link w:val="Headerorfooter4"/>
    <w:rsid w:val="00297AF7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pacing w:val="-2"/>
      <w:sz w:val="23"/>
      <w:szCs w:val="23"/>
    </w:rPr>
  </w:style>
  <w:style w:type="paragraph" w:customStyle="1" w:styleId="Heading320">
    <w:name w:val="Heading #3 (2)"/>
    <w:basedOn w:val="Normal"/>
    <w:link w:val="Heading32"/>
    <w:rsid w:val="00297AF7"/>
    <w:pPr>
      <w:widowControl w:val="0"/>
      <w:shd w:val="clear" w:color="auto" w:fill="FFFFFF"/>
      <w:spacing w:after="300" w:line="276" w:lineRule="exact"/>
      <w:jc w:val="both"/>
      <w:outlineLvl w:val="2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Bodytext60">
    <w:name w:val="Body text (6)"/>
    <w:basedOn w:val="Normal"/>
    <w:link w:val="Bodytext6"/>
    <w:rsid w:val="00297AF7"/>
    <w:pPr>
      <w:widowControl w:val="0"/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pacing w:val="2"/>
      <w:sz w:val="23"/>
      <w:szCs w:val="23"/>
    </w:rPr>
  </w:style>
  <w:style w:type="paragraph" w:customStyle="1" w:styleId="Bodytext70">
    <w:name w:val="Body text (7)"/>
    <w:basedOn w:val="Normal"/>
    <w:link w:val="Bodytext7"/>
    <w:rsid w:val="00297AF7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noProof/>
      <w:sz w:val="15"/>
      <w:szCs w:val="15"/>
    </w:rPr>
  </w:style>
  <w:style w:type="paragraph" w:customStyle="1" w:styleId="Bodytext80">
    <w:name w:val="Body text (8)"/>
    <w:basedOn w:val="Normal"/>
    <w:link w:val="Bodytext8"/>
    <w:rsid w:val="00297AF7"/>
    <w:pPr>
      <w:widowControl w:val="0"/>
      <w:shd w:val="clear" w:color="auto" w:fill="FFFFFF"/>
      <w:spacing w:before="7980" w:line="240" w:lineRule="atLeast"/>
      <w:jc w:val="both"/>
    </w:pPr>
    <w:rPr>
      <w:rFonts w:asciiTheme="minorHAnsi" w:eastAsiaTheme="minorHAnsi" w:hAnsiTheme="minorHAnsi" w:cstheme="minorBidi"/>
      <w:spacing w:val="7"/>
      <w:sz w:val="15"/>
      <w:szCs w:val="15"/>
    </w:rPr>
  </w:style>
  <w:style w:type="paragraph" w:customStyle="1" w:styleId="Heading20">
    <w:name w:val="Heading #2"/>
    <w:basedOn w:val="Normal"/>
    <w:link w:val="Heading2"/>
    <w:rsid w:val="00297AF7"/>
    <w:pPr>
      <w:widowControl w:val="0"/>
      <w:shd w:val="clear" w:color="auto" w:fill="FFFFFF"/>
      <w:spacing w:line="240" w:lineRule="atLeast"/>
      <w:jc w:val="both"/>
      <w:outlineLvl w:val="1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ing10">
    <w:name w:val="Heading #1"/>
    <w:basedOn w:val="Normal"/>
    <w:link w:val="Heading1"/>
    <w:rsid w:val="00297AF7"/>
    <w:pPr>
      <w:widowControl w:val="0"/>
      <w:shd w:val="clear" w:color="auto" w:fill="FFFFFF"/>
      <w:spacing w:line="498" w:lineRule="exact"/>
      <w:ind w:firstLine="480"/>
      <w:jc w:val="both"/>
      <w:outlineLvl w:val="0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Tablecaption20">
    <w:name w:val="Table caption (2)"/>
    <w:basedOn w:val="Normal"/>
    <w:link w:val="Tablecaption2"/>
    <w:rsid w:val="00297AF7"/>
    <w:pPr>
      <w:widowControl w:val="0"/>
      <w:shd w:val="clear" w:color="auto" w:fill="FFFFFF"/>
      <w:spacing w:line="387" w:lineRule="exact"/>
      <w:jc w:val="both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Bodytext90">
    <w:name w:val="Body text (9)"/>
    <w:basedOn w:val="Normal"/>
    <w:link w:val="Bodytext9"/>
    <w:rsid w:val="00297AF7"/>
    <w:pPr>
      <w:widowControl w:val="0"/>
      <w:shd w:val="clear" w:color="auto" w:fill="FFFFFF"/>
      <w:spacing w:line="381" w:lineRule="exact"/>
      <w:ind w:firstLine="500"/>
      <w:jc w:val="both"/>
    </w:pPr>
    <w:rPr>
      <w:rFonts w:asciiTheme="minorHAnsi" w:eastAsiaTheme="minorHAnsi" w:hAnsiTheme="minorHAnsi" w:cstheme="minorBidi"/>
      <w:spacing w:val="6"/>
      <w:sz w:val="23"/>
      <w:szCs w:val="23"/>
    </w:rPr>
  </w:style>
  <w:style w:type="paragraph" w:customStyle="1" w:styleId="Footnote40">
    <w:name w:val="Footnote (4)"/>
    <w:basedOn w:val="Normal"/>
    <w:link w:val="Footnote4"/>
    <w:rsid w:val="00297AF7"/>
    <w:pPr>
      <w:widowControl w:val="0"/>
      <w:shd w:val="clear" w:color="auto" w:fill="FFFFFF"/>
      <w:spacing w:before="120" w:after="120" w:line="240" w:lineRule="atLeast"/>
      <w:ind w:firstLine="500"/>
      <w:jc w:val="both"/>
    </w:pPr>
    <w:rPr>
      <w:rFonts w:asciiTheme="minorHAnsi" w:eastAsiaTheme="minorHAnsi" w:hAnsiTheme="minorHAnsi" w:cstheme="minorBidi"/>
      <w:b/>
      <w:bCs/>
      <w:spacing w:val="8"/>
      <w:sz w:val="21"/>
      <w:szCs w:val="21"/>
    </w:rPr>
  </w:style>
  <w:style w:type="paragraph" w:customStyle="1" w:styleId="Heading60">
    <w:name w:val="Heading #6"/>
    <w:basedOn w:val="Normal"/>
    <w:link w:val="Heading6"/>
    <w:rsid w:val="00297AF7"/>
    <w:pPr>
      <w:widowControl w:val="0"/>
      <w:shd w:val="clear" w:color="auto" w:fill="FFFFFF"/>
      <w:spacing w:before="120" w:line="279" w:lineRule="exact"/>
      <w:jc w:val="both"/>
      <w:outlineLvl w:val="5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customStyle="1" w:styleId="Bodytext101">
    <w:name w:val="Body text (10)"/>
    <w:basedOn w:val="Normal"/>
    <w:link w:val="Bodytext100"/>
    <w:rsid w:val="00297AF7"/>
    <w:pPr>
      <w:widowControl w:val="0"/>
      <w:shd w:val="clear" w:color="auto" w:fill="FFFFFF"/>
      <w:spacing w:after="60" w:line="240" w:lineRule="atLeast"/>
      <w:jc w:val="right"/>
    </w:pPr>
    <w:rPr>
      <w:rFonts w:asciiTheme="minorHAnsi" w:eastAsiaTheme="minorHAnsi" w:hAnsiTheme="minorHAnsi" w:cstheme="minorBidi"/>
      <w:b/>
      <w:bCs/>
      <w:spacing w:val="10"/>
      <w:sz w:val="21"/>
      <w:szCs w:val="21"/>
    </w:rPr>
  </w:style>
  <w:style w:type="paragraph" w:customStyle="1" w:styleId="Tablecaption0">
    <w:name w:val="Table caption"/>
    <w:basedOn w:val="Normal"/>
    <w:link w:val="Tablecaption"/>
    <w:rsid w:val="00297AF7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erorfooter50">
    <w:name w:val="Header or footer (5)"/>
    <w:basedOn w:val="Normal"/>
    <w:link w:val="Headerorfooter5"/>
    <w:rsid w:val="00297AF7"/>
    <w:pPr>
      <w:widowControl w:val="0"/>
      <w:shd w:val="clear" w:color="auto" w:fill="FFFFFF"/>
      <w:spacing w:line="203" w:lineRule="exact"/>
      <w:jc w:val="both"/>
    </w:pPr>
    <w:rPr>
      <w:rFonts w:asciiTheme="minorHAnsi" w:eastAsiaTheme="minorHAnsi" w:hAnsiTheme="minorHAnsi" w:cstheme="minorBidi"/>
      <w:spacing w:val="6"/>
      <w:sz w:val="15"/>
      <w:szCs w:val="15"/>
    </w:rPr>
  </w:style>
  <w:style w:type="paragraph" w:customStyle="1" w:styleId="Headerorfooter60">
    <w:name w:val="Header or footer (6)"/>
    <w:basedOn w:val="Normal"/>
    <w:link w:val="Headerorfooter6"/>
    <w:rsid w:val="00297AF7"/>
    <w:pPr>
      <w:widowControl w:val="0"/>
      <w:shd w:val="clear" w:color="auto" w:fill="FFFFFF"/>
      <w:spacing w:line="314" w:lineRule="exact"/>
    </w:pPr>
    <w:rPr>
      <w:rFonts w:asciiTheme="minorHAnsi" w:eastAsiaTheme="minorHAnsi" w:hAnsiTheme="minorHAnsi" w:cstheme="minorBidi"/>
      <w:b/>
      <w:bCs/>
      <w:spacing w:val="7"/>
      <w:sz w:val="22"/>
      <w:szCs w:val="22"/>
    </w:rPr>
  </w:style>
  <w:style w:type="paragraph" w:customStyle="1" w:styleId="Heading620">
    <w:name w:val="Heading #6 (2)"/>
    <w:basedOn w:val="Normal"/>
    <w:link w:val="Heading62"/>
    <w:rsid w:val="00297AF7"/>
    <w:pPr>
      <w:widowControl w:val="0"/>
      <w:shd w:val="clear" w:color="auto" w:fill="FFFFFF"/>
      <w:spacing w:after="480" w:line="273" w:lineRule="exact"/>
      <w:jc w:val="both"/>
      <w:outlineLvl w:val="5"/>
    </w:pPr>
    <w:rPr>
      <w:rFonts w:asciiTheme="minorHAnsi" w:eastAsiaTheme="minorHAnsi" w:hAnsiTheme="minorHAnsi" w:cstheme="minorBidi"/>
      <w:i/>
      <w:iCs/>
      <w:spacing w:val="2"/>
      <w:sz w:val="22"/>
      <w:szCs w:val="22"/>
    </w:rPr>
  </w:style>
  <w:style w:type="paragraph" w:customStyle="1" w:styleId="Heading50">
    <w:name w:val="Heading #5"/>
    <w:basedOn w:val="Normal"/>
    <w:link w:val="Heading5"/>
    <w:rsid w:val="00297AF7"/>
    <w:pPr>
      <w:widowControl w:val="0"/>
      <w:shd w:val="clear" w:color="auto" w:fill="FFFFFF"/>
      <w:spacing w:before="60" w:line="396" w:lineRule="exact"/>
      <w:jc w:val="both"/>
      <w:outlineLvl w:val="4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customStyle="1" w:styleId="Headerorfooter70">
    <w:name w:val="Header or footer (7)"/>
    <w:basedOn w:val="Normal"/>
    <w:link w:val="Headerorfooter7"/>
    <w:rsid w:val="00297AF7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pacing w:val="8"/>
      <w:sz w:val="22"/>
      <w:szCs w:val="22"/>
    </w:rPr>
  </w:style>
  <w:style w:type="paragraph" w:customStyle="1" w:styleId="Bodytext110">
    <w:name w:val="Body text (11)"/>
    <w:basedOn w:val="Normal"/>
    <w:link w:val="Bodytext11"/>
    <w:rsid w:val="00297AF7"/>
    <w:pPr>
      <w:widowControl w:val="0"/>
      <w:shd w:val="clear" w:color="auto" w:fill="FFFFFF"/>
      <w:spacing w:after="780" w:line="251" w:lineRule="exact"/>
      <w:ind w:hanging="460"/>
    </w:pPr>
    <w:rPr>
      <w:rFonts w:asciiTheme="minorHAnsi" w:eastAsiaTheme="minorHAnsi" w:hAnsiTheme="minorHAnsi" w:cstheme="minorBidi"/>
      <w:i/>
      <w:iCs/>
      <w:spacing w:val="3"/>
      <w:sz w:val="22"/>
      <w:szCs w:val="22"/>
    </w:rPr>
  </w:style>
  <w:style w:type="paragraph" w:customStyle="1" w:styleId="Headerorfooter80">
    <w:name w:val="Header or footer (8)"/>
    <w:basedOn w:val="Normal"/>
    <w:link w:val="Headerorfooter8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spacing w:val="18"/>
      <w:sz w:val="19"/>
      <w:szCs w:val="19"/>
    </w:rPr>
  </w:style>
  <w:style w:type="paragraph" w:customStyle="1" w:styleId="Bodytext120">
    <w:name w:val="Body text (12)"/>
    <w:basedOn w:val="Normal"/>
    <w:link w:val="Bodytext12"/>
    <w:rsid w:val="00297AF7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ing40">
    <w:name w:val="Heading #4"/>
    <w:basedOn w:val="Normal"/>
    <w:link w:val="Heading4"/>
    <w:rsid w:val="00297AF7"/>
    <w:pPr>
      <w:widowControl w:val="0"/>
      <w:shd w:val="clear" w:color="auto" w:fill="FFFFFF"/>
      <w:spacing w:line="416" w:lineRule="exact"/>
      <w:jc w:val="both"/>
      <w:outlineLvl w:val="3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customStyle="1" w:styleId="Heading630">
    <w:name w:val="Heading #6 (3)"/>
    <w:basedOn w:val="Normal"/>
    <w:link w:val="Heading63"/>
    <w:rsid w:val="00297AF7"/>
    <w:pPr>
      <w:widowControl w:val="0"/>
      <w:shd w:val="clear" w:color="auto" w:fill="FFFFFF"/>
      <w:spacing w:line="240" w:lineRule="atLeast"/>
      <w:jc w:val="both"/>
      <w:outlineLvl w:val="5"/>
    </w:pPr>
    <w:rPr>
      <w:rFonts w:asciiTheme="minorHAnsi" w:eastAsiaTheme="minorHAnsi" w:hAnsiTheme="minorHAnsi" w:cstheme="minorBidi"/>
      <w:spacing w:val="5"/>
      <w:sz w:val="23"/>
      <w:szCs w:val="23"/>
    </w:rPr>
  </w:style>
  <w:style w:type="paragraph" w:customStyle="1" w:styleId="Bodytext130">
    <w:name w:val="Body text (13)"/>
    <w:basedOn w:val="Normal"/>
    <w:link w:val="Bodytext13"/>
    <w:rsid w:val="00297AF7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i/>
      <w:iCs/>
      <w:noProof/>
      <w:sz w:val="13"/>
      <w:szCs w:val="13"/>
    </w:rPr>
  </w:style>
  <w:style w:type="paragraph" w:customStyle="1" w:styleId="Heading220">
    <w:name w:val="Heading #2 (2)"/>
    <w:basedOn w:val="Normal"/>
    <w:link w:val="Heading22"/>
    <w:rsid w:val="00297AF7"/>
    <w:pPr>
      <w:widowControl w:val="0"/>
      <w:shd w:val="clear" w:color="auto" w:fill="FFFFFF"/>
      <w:spacing w:after="120" w:line="240" w:lineRule="atLeast"/>
      <w:jc w:val="both"/>
      <w:outlineLvl w:val="1"/>
    </w:pPr>
    <w:rPr>
      <w:rFonts w:asciiTheme="minorHAnsi" w:eastAsiaTheme="minorHAnsi" w:hAnsiTheme="minorHAnsi" w:cstheme="minorBidi"/>
      <w:spacing w:val="4"/>
      <w:sz w:val="23"/>
      <w:szCs w:val="23"/>
    </w:rPr>
  </w:style>
  <w:style w:type="paragraph" w:customStyle="1" w:styleId="DefaultParagraphFontParaCharCharCharCharChar">
    <w:name w:val="Default Paragraph Font Para Char Char Char Char Char"/>
    <w:autoRedefine/>
    <w:rsid w:val="00297AF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FootnoteText">
    <w:name w:val="footnote text"/>
    <w:basedOn w:val="Normal"/>
    <w:link w:val="FootnoteTextChar"/>
    <w:rsid w:val="00297AF7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vi-VN" w:eastAsia="vi-VN"/>
    </w:rPr>
  </w:style>
  <w:style w:type="character" w:customStyle="1" w:styleId="FootnoteTextChar">
    <w:name w:val="Footnote Text Char"/>
    <w:basedOn w:val="DefaultParagraphFont"/>
    <w:link w:val="FootnoteText"/>
    <w:rsid w:val="00297AF7"/>
    <w:rPr>
      <w:rFonts w:ascii="Courier New" w:eastAsia="Courier New" w:hAnsi="Courier New" w:cs="Courier New"/>
      <w:color w:val="000000"/>
      <w:sz w:val="20"/>
      <w:szCs w:val="20"/>
      <w:lang w:val="vi-VN" w:eastAsia="vi-VN"/>
    </w:rPr>
  </w:style>
  <w:style w:type="character" w:styleId="FootnoteReference">
    <w:name w:val="footnote reference"/>
    <w:rsid w:val="00297AF7"/>
    <w:rPr>
      <w:vertAlign w:val="superscript"/>
    </w:rPr>
  </w:style>
  <w:style w:type="table" w:styleId="TableGrid">
    <w:name w:val="Table Grid"/>
    <w:basedOn w:val="TableNormal"/>
    <w:uiPriority w:val="39"/>
    <w:rsid w:val="00297AF7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semiHidden/>
    <w:unhideWhenUsed/>
    <w:rsid w:val="00297AF7"/>
  </w:style>
  <w:style w:type="character" w:customStyle="1" w:styleId="Picturecaption2">
    <w:name w:val="Picture caption (2)_"/>
    <w:link w:val="Picturecaption20"/>
    <w:rsid w:val="00297AF7"/>
    <w:rPr>
      <w:spacing w:val="1"/>
      <w:sz w:val="25"/>
      <w:szCs w:val="25"/>
      <w:shd w:val="clear" w:color="auto" w:fill="FFFFFF"/>
    </w:rPr>
  </w:style>
  <w:style w:type="character" w:customStyle="1" w:styleId="BodytextSmallCaps">
    <w:name w:val="Body text + Small Caps"/>
    <w:rsid w:val="00297AF7"/>
    <w:rPr>
      <w:rFonts w:ascii="Times New Roman" w:hAnsi="Times New Roman" w:cs="Times New Roman"/>
      <w:smallCaps/>
      <w:spacing w:val="1"/>
      <w:sz w:val="25"/>
      <w:szCs w:val="25"/>
      <w:shd w:val="clear" w:color="auto" w:fill="FFFFFF"/>
    </w:rPr>
  </w:style>
  <w:style w:type="character" w:customStyle="1" w:styleId="Picturecaption5">
    <w:name w:val="Picture caption (5)_"/>
    <w:link w:val="Picturecaption50"/>
    <w:rsid w:val="00297AF7"/>
    <w:rPr>
      <w:rFonts w:ascii="Constantia" w:hAnsi="Constantia" w:cs="Constantia"/>
      <w:spacing w:val="4"/>
      <w:sz w:val="13"/>
      <w:szCs w:val="13"/>
      <w:shd w:val="clear" w:color="auto" w:fill="FFFFFF"/>
    </w:rPr>
  </w:style>
  <w:style w:type="character" w:customStyle="1" w:styleId="Picturecaption3">
    <w:name w:val="Picture caption (3)_"/>
    <w:link w:val="Picturecaption30"/>
    <w:rsid w:val="00297AF7"/>
    <w:rPr>
      <w:rFonts w:ascii="Calibri" w:hAnsi="Calibri" w:cs="Calibri"/>
      <w:spacing w:val="4"/>
      <w:sz w:val="17"/>
      <w:szCs w:val="17"/>
      <w:shd w:val="clear" w:color="auto" w:fill="FFFFFF"/>
    </w:rPr>
  </w:style>
  <w:style w:type="character" w:customStyle="1" w:styleId="Picturecaption4">
    <w:name w:val="Picture caption (4)_"/>
    <w:link w:val="Picturecaption40"/>
    <w:rsid w:val="00297AF7"/>
    <w:rPr>
      <w:i/>
      <w:iCs/>
      <w:spacing w:val="1"/>
      <w:sz w:val="25"/>
      <w:szCs w:val="25"/>
      <w:shd w:val="clear" w:color="auto" w:fill="FFFFFF"/>
    </w:rPr>
  </w:style>
  <w:style w:type="character" w:customStyle="1" w:styleId="Picturecaption6">
    <w:name w:val="Picture caption (6)_"/>
    <w:link w:val="Picturecaption60"/>
    <w:rsid w:val="00297AF7"/>
    <w:rPr>
      <w:rFonts w:ascii="Calibri" w:hAnsi="Calibri" w:cs="Calibri"/>
      <w:spacing w:val="12"/>
      <w:sz w:val="15"/>
      <w:szCs w:val="15"/>
      <w:shd w:val="clear" w:color="auto" w:fill="FFFFFF"/>
    </w:rPr>
  </w:style>
  <w:style w:type="character" w:customStyle="1" w:styleId="Picturecaption7">
    <w:name w:val="Picture caption (7)_"/>
    <w:link w:val="Picturecaption70"/>
    <w:rsid w:val="00297AF7"/>
    <w:rPr>
      <w:rFonts w:ascii="Calibri" w:hAnsi="Calibri" w:cs="Calibri"/>
      <w:noProof/>
      <w:sz w:val="18"/>
      <w:szCs w:val="18"/>
      <w:shd w:val="clear" w:color="auto" w:fill="FFFFFF"/>
    </w:rPr>
  </w:style>
  <w:style w:type="character" w:customStyle="1" w:styleId="Picturecaption8">
    <w:name w:val="Picture caption (8)_"/>
    <w:link w:val="Picturecaption80"/>
    <w:rsid w:val="00297AF7"/>
    <w:rPr>
      <w:rFonts w:ascii="Calibri" w:hAnsi="Calibri" w:cs="Calibri"/>
      <w:noProof/>
      <w:sz w:val="16"/>
      <w:szCs w:val="16"/>
      <w:shd w:val="clear" w:color="auto" w:fill="FFFFFF"/>
    </w:rPr>
  </w:style>
  <w:style w:type="character" w:customStyle="1" w:styleId="Picturecaption9">
    <w:name w:val="Picture caption (9)_"/>
    <w:link w:val="Picturecaption90"/>
    <w:rsid w:val="00297AF7"/>
    <w:rPr>
      <w:b/>
      <w:bCs/>
      <w:spacing w:val="2"/>
      <w:sz w:val="14"/>
      <w:szCs w:val="14"/>
      <w:shd w:val="clear" w:color="auto" w:fill="FFFFFF"/>
    </w:rPr>
  </w:style>
  <w:style w:type="character" w:customStyle="1" w:styleId="Picturecaption10">
    <w:name w:val="Picture caption (10)_"/>
    <w:link w:val="Picturecaption100"/>
    <w:rsid w:val="00297AF7"/>
    <w:rPr>
      <w:b/>
      <w:bCs/>
      <w:spacing w:val="4"/>
      <w:sz w:val="15"/>
      <w:szCs w:val="15"/>
      <w:shd w:val="clear" w:color="auto" w:fill="FFFFFF"/>
    </w:rPr>
  </w:style>
  <w:style w:type="character" w:customStyle="1" w:styleId="Picturecaption11">
    <w:name w:val="Picture caption (11)_"/>
    <w:link w:val="Picturecaption110"/>
    <w:rsid w:val="00297AF7"/>
    <w:rPr>
      <w:b/>
      <w:bCs/>
      <w:spacing w:val="1"/>
      <w:sz w:val="15"/>
      <w:szCs w:val="15"/>
      <w:shd w:val="clear" w:color="auto" w:fill="FFFFFF"/>
    </w:rPr>
  </w:style>
  <w:style w:type="character" w:customStyle="1" w:styleId="Picturecaption12">
    <w:name w:val="Picture caption (12)_"/>
    <w:link w:val="Picturecaption120"/>
    <w:rsid w:val="00297AF7"/>
    <w:rPr>
      <w:rFonts w:ascii="Microsoft Sans Serif" w:hAnsi="Microsoft Sans Serif" w:cs="Microsoft Sans Serif"/>
      <w:spacing w:val="3"/>
      <w:sz w:val="23"/>
      <w:szCs w:val="23"/>
      <w:shd w:val="clear" w:color="auto" w:fill="FFFFFF"/>
    </w:rPr>
  </w:style>
  <w:style w:type="character" w:customStyle="1" w:styleId="Picturecaption13">
    <w:name w:val="Picture caption (13)_"/>
    <w:link w:val="Picturecaption130"/>
    <w:rsid w:val="00297AF7"/>
    <w:rPr>
      <w:rFonts w:ascii="Microsoft Sans Serif" w:hAnsi="Microsoft Sans Serif" w:cs="Microsoft Sans Serif"/>
      <w:spacing w:val="6"/>
      <w:sz w:val="10"/>
      <w:szCs w:val="10"/>
      <w:shd w:val="clear" w:color="auto" w:fill="FFFFFF"/>
    </w:rPr>
  </w:style>
  <w:style w:type="character" w:customStyle="1" w:styleId="Picturecaption14">
    <w:name w:val="Picture caption (14)_"/>
    <w:link w:val="Picturecaption140"/>
    <w:rsid w:val="00297AF7"/>
    <w:rPr>
      <w:rFonts w:ascii="Arial" w:hAnsi="Arial" w:cs="Arial"/>
      <w:b/>
      <w:bCs/>
      <w:spacing w:val="1"/>
      <w:sz w:val="18"/>
      <w:szCs w:val="18"/>
      <w:shd w:val="clear" w:color="auto" w:fill="FFFFFF"/>
    </w:rPr>
  </w:style>
  <w:style w:type="character" w:customStyle="1" w:styleId="Picturecaption15">
    <w:name w:val="Picture caption (15)_"/>
    <w:link w:val="Picturecaption150"/>
    <w:rsid w:val="00297AF7"/>
    <w:rPr>
      <w:rFonts w:ascii="Calibri" w:hAnsi="Calibri" w:cs="Calibri"/>
      <w:b/>
      <w:bCs/>
      <w:spacing w:val="14"/>
      <w:sz w:val="17"/>
      <w:szCs w:val="17"/>
      <w:shd w:val="clear" w:color="auto" w:fill="FFFFFF"/>
    </w:rPr>
  </w:style>
  <w:style w:type="character" w:customStyle="1" w:styleId="Tablecaption3">
    <w:name w:val="Table caption (3)_"/>
    <w:link w:val="Tablecaption30"/>
    <w:rsid w:val="00297AF7"/>
    <w:rPr>
      <w:i/>
      <w:iCs/>
      <w:spacing w:val="1"/>
      <w:sz w:val="25"/>
      <w:szCs w:val="25"/>
      <w:shd w:val="clear" w:color="auto" w:fill="FFFFFF"/>
    </w:rPr>
  </w:style>
  <w:style w:type="paragraph" w:customStyle="1" w:styleId="Picturecaption20">
    <w:name w:val="Picture caption (2)"/>
    <w:basedOn w:val="Normal"/>
    <w:link w:val="Picturecaption2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"/>
      <w:sz w:val="25"/>
      <w:szCs w:val="25"/>
    </w:rPr>
  </w:style>
  <w:style w:type="paragraph" w:customStyle="1" w:styleId="Picturecaption50">
    <w:name w:val="Picture caption (5)"/>
    <w:basedOn w:val="Normal"/>
    <w:link w:val="Picturecaption5"/>
    <w:rsid w:val="00297AF7"/>
    <w:pPr>
      <w:widowControl w:val="0"/>
      <w:shd w:val="clear" w:color="auto" w:fill="FFFFFF"/>
      <w:spacing w:line="226" w:lineRule="exact"/>
      <w:jc w:val="right"/>
    </w:pPr>
    <w:rPr>
      <w:rFonts w:ascii="Constantia" w:eastAsiaTheme="minorHAnsi" w:hAnsi="Constantia" w:cs="Constantia"/>
      <w:spacing w:val="4"/>
      <w:sz w:val="13"/>
      <w:szCs w:val="13"/>
    </w:rPr>
  </w:style>
  <w:style w:type="paragraph" w:customStyle="1" w:styleId="Picturecaption30">
    <w:name w:val="Picture caption (3)"/>
    <w:basedOn w:val="Normal"/>
    <w:link w:val="Picturecaption3"/>
    <w:rsid w:val="00297AF7"/>
    <w:pPr>
      <w:widowControl w:val="0"/>
      <w:shd w:val="clear" w:color="auto" w:fill="FFFFFF"/>
      <w:spacing w:line="149" w:lineRule="exact"/>
    </w:pPr>
    <w:rPr>
      <w:rFonts w:ascii="Calibri" w:eastAsiaTheme="minorHAnsi" w:hAnsi="Calibri" w:cs="Calibri"/>
      <w:spacing w:val="4"/>
      <w:sz w:val="17"/>
      <w:szCs w:val="17"/>
    </w:rPr>
  </w:style>
  <w:style w:type="paragraph" w:customStyle="1" w:styleId="Picturecaption40">
    <w:name w:val="Picture caption (4)"/>
    <w:basedOn w:val="Normal"/>
    <w:link w:val="Picturecaption4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pacing w:val="1"/>
      <w:sz w:val="25"/>
      <w:szCs w:val="25"/>
    </w:rPr>
  </w:style>
  <w:style w:type="paragraph" w:customStyle="1" w:styleId="Picturecaption60">
    <w:name w:val="Picture caption (6)"/>
    <w:basedOn w:val="Normal"/>
    <w:link w:val="Picturecaption6"/>
    <w:rsid w:val="00297AF7"/>
    <w:pPr>
      <w:widowControl w:val="0"/>
      <w:shd w:val="clear" w:color="auto" w:fill="FFFFFF"/>
      <w:spacing w:line="240" w:lineRule="atLeast"/>
      <w:jc w:val="right"/>
    </w:pPr>
    <w:rPr>
      <w:rFonts w:ascii="Calibri" w:eastAsiaTheme="minorHAnsi" w:hAnsi="Calibri" w:cs="Calibri"/>
      <w:spacing w:val="12"/>
      <w:sz w:val="15"/>
      <w:szCs w:val="15"/>
    </w:rPr>
  </w:style>
  <w:style w:type="paragraph" w:customStyle="1" w:styleId="Picturecaption70">
    <w:name w:val="Picture caption (7)"/>
    <w:basedOn w:val="Normal"/>
    <w:link w:val="Picturecaption7"/>
    <w:rsid w:val="00297AF7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noProof/>
      <w:sz w:val="18"/>
      <w:szCs w:val="18"/>
    </w:rPr>
  </w:style>
  <w:style w:type="paragraph" w:customStyle="1" w:styleId="Picturecaption80">
    <w:name w:val="Picture caption (8)"/>
    <w:basedOn w:val="Normal"/>
    <w:link w:val="Picturecaption8"/>
    <w:rsid w:val="00297AF7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noProof/>
      <w:sz w:val="16"/>
      <w:szCs w:val="16"/>
    </w:rPr>
  </w:style>
  <w:style w:type="paragraph" w:customStyle="1" w:styleId="Picturecaption90">
    <w:name w:val="Picture caption (9)"/>
    <w:basedOn w:val="Normal"/>
    <w:link w:val="Picturecaption9"/>
    <w:rsid w:val="00297AF7"/>
    <w:pPr>
      <w:widowControl w:val="0"/>
      <w:shd w:val="clear" w:color="auto" w:fill="FFFFFF"/>
      <w:spacing w:line="250" w:lineRule="exact"/>
      <w:jc w:val="right"/>
    </w:pPr>
    <w:rPr>
      <w:rFonts w:asciiTheme="minorHAnsi" w:eastAsiaTheme="minorHAnsi" w:hAnsiTheme="minorHAnsi" w:cstheme="minorBidi"/>
      <w:b/>
      <w:bCs/>
      <w:spacing w:val="2"/>
      <w:sz w:val="14"/>
      <w:szCs w:val="14"/>
    </w:rPr>
  </w:style>
  <w:style w:type="paragraph" w:customStyle="1" w:styleId="Picturecaption100">
    <w:name w:val="Picture caption (10)"/>
    <w:basedOn w:val="Normal"/>
    <w:link w:val="Picturecaption10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4"/>
      <w:sz w:val="15"/>
      <w:szCs w:val="15"/>
    </w:rPr>
  </w:style>
  <w:style w:type="paragraph" w:customStyle="1" w:styleId="Picturecaption110">
    <w:name w:val="Picture caption (11)"/>
    <w:basedOn w:val="Normal"/>
    <w:link w:val="Picturecaption11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1"/>
      <w:sz w:val="15"/>
      <w:szCs w:val="15"/>
    </w:rPr>
  </w:style>
  <w:style w:type="paragraph" w:customStyle="1" w:styleId="Picturecaption120">
    <w:name w:val="Picture caption (12)"/>
    <w:basedOn w:val="Normal"/>
    <w:link w:val="Picturecaption12"/>
    <w:rsid w:val="00297AF7"/>
    <w:pPr>
      <w:widowControl w:val="0"/>
      <w:shd w:val="clear" w:color="auto" w:fill="FFFFFF"/>
      <w:spacing w:after="120" w:line="240" w:lineRule="atLeast"/>
    </w:pPr>
    <w:rPr>
      <w:rFonts w:ascii="Microsoft Sans Serif" w:eastAsiaTheme="minorHAnsi" w:hAnsi="Microsoft Sans Serif" w:cs="Microsoft Sans Serif"/>
      <w:spacing w:val="3"/>
      <w:sz w:val="23"/>
      <w:szCs w:val="23"/>
    </w:rPr>
  </w:style>
  <w:style w:type="paragraph" w:customStyle="1" w:styleId="Picturecaption130">
    <w:name w:val="Picture caption (13)"/>
    <w:basedOn w:val="Normal"/>
    <w:link w:val="Picturecaption13"/>
    <w:rsid w:val="00297AF7"/>
    <w:pPr>
      <w:widowControl w:val="0"/>
      <w:shd w:val="clear" w:color="auto" w:fill="FFFFFF"/>
      <w:spacing w:before="120" w:line="240" w:lineRule="atLeast"/>
      <w:jc w:val="both"/>
    </w:pPr>
    <w:rPr>
      <w:rFonts w:ascii="Microsoft Sans Serif" w:eastAsiaTheme="minorHAnsi" w:hAnsi="Microsoft Sans Serif" w:cs="Microsoft Sans Serif"/>
      <w:spacing w:val="6"/>
      <w:sz w:val="10"/>
      <w:szCs w:val="10"/>
    </w:rPr>
  </w:style>
  <w:style w:type="paragraph" w:customStyle="1" w:styleId="Picturecaption140">
    <w:name w:val="Picture caption (14)"/>
    <w:basedOn w:val="Normal"/>
    <w:link w:val="Picturecaption14"/>
    <w:rsid w:val="00297AF7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b/>
      <w:bCs/>
      <w:spacing w:val="1"/>
      <w:sz w:val="18"/>
      <w:szCs w:val="18"/>
    </w:rPr>
  </w:style>
  <w:style w:type="paragraph" w:customStyle="1" w:styleId="Picturecaption150">
    <w:name w:val="Picture caption (15)"/>
    <w:basedOn w:val="Normal"/>
    <w:link w:val="Picturecaption15"/>
    <w:rsid w:val="00297AF7"/>
    <w:pPr>
      <w:widowControl w:val="0"/>
      <w:shd w:val="clear" w:color="auto" w:fill="FFFFFF"/>
      <w:spacing w:before="120" w:after="120" w:line="240" w:lineRule="atLeast"/>
      <w:jc w:val="center"/>
    </w:pPr>
    <w:rPr>
      <w:rFonts w:ascii="Calibri" w:eastAsiaTheme="minorHAnsi" w:hAnsi="Calibri" w:cs="Calibri"/>
      <w:b/>
      <w:bCs/>
      <w:spacing w:val="14"/>
      <w:sz w:val="17"/>
      <w:szCs w:val="17"/>
    </w:rPr>
  </w:style>
  <w:style w:type="paragraph" w:customStyle="1" w:styleId="Tablecaption30">
    <w:name w:val="Table caption (3)"/>
    <w:basedOn w:val="Normal"/>
    <w:link w:val="Tablecaption3"/>
    <w:rsid w:val="00297AF7"/>
    <w:pPr>
      <w:widowControl w:val="0"/>
      <w:shd w:val="clear" w:color="auto" w:fill="FFFFFF"/>
      <w:spacing w:before="120" w:line="298" w:lineRule="exact"/>
      <w:jc w:val="center"/>
    </w:pPr>
    <w:rPr>
      <w:rFonts w:asciiTheme="minorHAnsi" w:eastAsiaTheme="minorHAnsi" w:hAnsiTheme="minorHAnsi" w:cstheme="minorBidi"/>
      <w:i/>
      <w:iCs/>
      <w:spacing w:val="1"/>
      <w:sz w:val="25"/>
      <w:szCs w:val="25"/>
    </w:rPr>
  </w:style>
  <w:style w:type="table" w:customStyle="1" w:styleId="TableGrid1">
    <w:name w:val="Table Grid1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semiHidden/>
    <w:unhideWhenUsed/>
    <w:rsid w:val="00297AF7"/>
  </w:style>
  <w:style w:type="table" w:customStyle="1" w:styleId="TableGrid2">
    <w:name w:val="Table Grid2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semiHidden/>
    <w:unhideWhenUsed/>
    <w:rsid w:val="00297AF7"/>
  </w:style>
  <w:style w:type="character" w:customStyle="1" w:styleId="Bodytext8Italic">
    <w:name w:val="Body text (8) + Italic"/>
    <w:rsid w:val="00297AF7"/>
    <w:rPr>
      <w:rFonts w:ascii="Times New Roman" w:hAnsi="Times New Roman" w:cs="Times New Roman"/>
      <w:i/>
      <w:iCs/>
      <w:spacing w:val="7"/>
      <w:sz w:val="21"/>
      <w:szCs w:val="21"/>
      <w:shd w:val="clear" w:color="auto" w:fill="FFFFFF"/>
    </w:rPr>
  </w:style>
  <w:style w:type="character" w:customStyle="1" w:styleId="Bodytext31">
    <w:name w:val="Body text3"/>
    <w:rsid w:val="00297AF7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Bodytext21">
    <w:name w:val="Body text2"/>
    <w:rsid w:val="00297AF7"/>
    <w:rPr>
      <w:rFonts w:ascii="Times New Roman" w:hAnsi="Times New Roman" w:cs="Times New Roman"/>
      <w:spacing w:val="-2"/>
      <w:sz w:val="26"/>
      <w:szCs w:val="26"/>
      <w:u w:val="single"/>
      <w:shd w:val="clear" w:color="auto" w:fill="FFFFFF"/>
    </w:rPr>
  </w:style>
  <w:style w:type="character" w:customStyle="1" w:styleId="Bodytext32">
    <w:name w:val="Body text (3)2"/>
    <w:rsid w:val="00297AF7"/>
    <w:rPr>
      <w:rFonts w:ascii="Times New Roman" w:hAnsi="Times New Roman" w:cs="Times New Roman"/>
      <w:b/>
      <w:bCs/>
      <w:spacing w:val="2"/>
      <w:sz w:val="26"/>
      <w:szCs w:val="26"/>
      <w:u w:val="single"/>
      <w:shd w:val="clear" w:color="auto" w:fill="FFFFFF"/>
    </w:rPr>
  </w:style>
  <w:style w:type="character" w:customStyle="1" w:styleId="Bodytext11Spacing4pt">
    <w:name w:val="Body text (11) + Spacing 4 pt"/>
    <w:rsid w:val="00297AF7"/>
    <w:rPr>
      <w:rFonts w:ascii="Constantia" w:hAnsi="Constantia" w:cs="Constantia"/>
      <w:i/>
      <w:iCs/>
      <w:spacing w:val="81"/>
      <w:sz w:val="23"/>
      <w:szCs w:val="23"/>
      <w:shd w:val="clear" w:color="auto" w:fill="FFFFFF"/>
    </w:rPr>
  </w:style>
  <w:style w:type="character" w:customStyle="1" w:styleId="Bodytext12NotItalic">
    <w:name w:val="Body text (12) + Not Italic"/>
    <w:rsid w:val="00297AF7"/>
    <w:rPr>
      <w:rFonts w:ascii="Times New Roman" w:hAnsi="Times New Roman" w:cs="Times New Roman"/>
      <w:i/>
      <w:iCs/>
      <w:spacing w:val="3"/>
      <w:sz w:val="21"/>
      <w:szCs w:val="21"/>
      <w:shd w:val="clear" w:color="auto" w:fill="FFFFFF"/>
    </w:rPr>
  </w:style>
  <w:style w:type="character" w:customStyle="1" w:styleId="Bodytext8Spacing2pt">
    <w:name w:val="Body text (8) + Spacing 2 pt"/>
    <w:rsid w:val="00297AF7"/>
    <w:rPr>
      <w:rFonts w:ascii="Times New Roman" w:hAnsi="Times New Roman" w:cs="Times New Roman"/>
      <w:spacing w:val="50"/>
      <w:sz w:val="21"/>
      <w:szCs w:val="21"/>
      <w:shd w:val="clear" w:color="auto" w:fill="FFFFFF"/>
    </w:rPr>
  </w:style>
  <w:style w:type="character" w:customStyle="1" w:styleId="Bodytext14">
    <w:name w:val="Body text (14)_"/>
    <w:link w:val="Bodytext140"/>
    <w:rsid w:val="00297AF7"/>
    <w:rPr>
      <w:b/>
      <w:bCs/>
      <w:spacing w:val="-3"/>
      <w:sz w:val="19"/>
      <w:szCs w:val="19"/>
      <w:shd w:val="clear" w:color="auto" w:fill="FFFFFF"/>
    </w:rPr>
  </w:style>
  <w:style w:type="character" w:customStyle="1" w:styleId="Bodytext14Spacing1pt">
    <w:name w:val="Body text (14) + Spacing 1 pt"/>
    <w:rsid w:val="00297AF7"/>
    <w:rPr>
      <w:b/>
      <w:bCs/>
      <w:spacing w:val="22"/>
      <w:sz w:val="19"/>
      <w:szCs w:val="19"/>
      <w:shd w:val="clear" w:color="auto" w:fill="FFFFFF"/>
    </w:rPr>
  </w:style>
  <w:style w:type="character" w:customStyle="1" w:styleId="Bodytext15">
    <w:name w:val="Body text (15)_"/>
    <w:link w:val="Bodytext150"/>
    <w:rsid w:val="00297AF7"/>
    <w:rPr>
      <w:b/>
      <w:bCs/>
      <w:i/>
      <w:iCs/>
      <w:sz w:val="21"/>
      <w:szCs w:val="21"/>
      <w:shd w:val="clear" w:color="auto" w:fill="FFFFFF"/>
    </w:rPr>
  </w:style>
  <w:style w:type="character" w:customStyle="1" w:styleId="Bodytext16">
    <w:name w:val="Body text (16)_"/>
    <w:link w:val="Bodytext160"/>
    <w:rsid w:val="00297AF7"/>
    <w:rPr>
      <w:b/>
      <w:bCs/>
      <w:i/>
      <w:iCs/>
      <w:sz w:val="21"/>
      <w:szCs w:val="21"/>
      <w:shd w:val="clear" w:color="auto" w:fill="FFFFFF"/>
    </w:rPr>
  </w:style>
  <w:style w:type="character" w:customStyle="1" w:styleId="Bodytext17">
    <w:name w:val="Body text (17)_"/>
    <w:link w:val="Bodytext170"/>
    <w:rsid w:val="00297AF7"/>
    <w:rPr>
      <w:b/>
      <w:bCs/>
      <w:spacing w:val="-4"/>
      <w:sz w:val="23"/>
      <w:szCs w:val="23"/>
      <w:shd w:val="clear" w:color="auto" w:fill="FFFFFF"/>
    </w:rPr>
  </w:style>
  <w:style w:type="character" w:customStyle="1" w:styleId="Tableofcontents3">
    <w:name w:val="Table of contents (3)_"/>
    <w:link w:val="Tableofcontents30"/>
    <w:rsid w:val="00297AF7"/>
    <w:rPr>
      <w:i/>
      <w:iCs/>
      <w:sz w:val="21"/>
      <w:szCs w:val="21"/>
      <w:shd w:val="clear" w:color="auto" w:fill="FFFFFF"/>
    </w:rPr>
  </w:style>
  <w:style w:type="character" w:customStyle="1" w:styleId="Tableofcontents3NotItalic">
    <w:name w:val="Table of contents (3) + Not Italic"/>
    <w:basedOn w:val="Tableofcontents3"/>
    <w:rsid w:val="00297AF7"/>
    <w:rPr>
      <w:i/>
      <w:iCs/>
      <w:sz w:val="21"/>
      <w:szCs w:val="21"/>
      <w:shd w:val="clear" w:color="auto" w:fill="FFFFFF"/>
    </w:rPr>
  </w:style>
  <w:style w:type="character" w:customStyle="1" w:styleId="Tableofcontents4">
    <w:name w:val="Table of contents (4)_"/>
    <w:link w:val="Tableofcontents40"/>
    <w:rsid w:val="00297AF7"/>
    <w:rPr>
      <w:b/>
      <w:bCs/>
      <w:spacing w:val="-3"/>
      <w:sz w:val="19"/>
      <w:szCs w:val="19"/>
      <w:shd w:val="clear" w:color="auto" w:fill="FFFFFF"/>
    </w:rPr>
  </w:style>
  <w:style w:type="character" w:customStyle="1" w:styleId="Tableofcontents4Spacing1pt">
    <w:name w:val="Table of contents (4) + Spacing 1 pt"/>
    <w:rsid w:val="00297AF7"/>
    <w:rPr>
      <w:b/>
      <w:bCs/>
      <w:spacing w:val="22"/>
      <w:sz w:val="19"/>
      <w:szCs w:val="19"/>
      <w:shd w:val="clear" w:color="auto" w:fill="FFFFFF"/>
    </w:rPr>
  </w:style>
  <w:style w:type="character" w:customStyle="1" w:styleId="Bodytext82">
    <w:name w:val="Body text (8)2"/>
    <w:rsid w:val="00297AF7"/>
    <w:rPr>
      <w:rFonts w:ascii="Times New Roman" w:hAnsi="Times New Roman" w:cs="Times New Roman"/>
      <w:spacing w:val="7"/>
      <w:sz w:val="21"/>
      <w:szCs w:val="21"/>
      <w:shd w:val="clear" w:color="auto" w:fill="FFFFFF"/>
    </w:rPr>
  </w:style>
  <w:style w:type="character" w:customStyle="1" w:styleId="Bodytext18">
    <w:name w:val="Body text (18)_"/>
    <w:link w:val="Bodytext180"/>
    <w:rsid w:val="00297AF7"/>
    <w:rPr>
      <w:b/>
      <w:bCs/>
      <w:spacing w:val="-4"/>
      <w:shd w:val="clear" w:color="auto" w:fill="FFFFFF"/>
    </w:rPr>
  </w:style>
  <w:style w:type="character" w:customStyle="1" w:styleId="Bodytext19">
    <w:name w:val="Body text (19)_"/>
    <w:link w:val="Bodytext190"/>
    <w:rsid w:val="00297AF7"/>
    <w:rPr>
      <w:b/>
      <w:bCs/>
      <w:spacing w:val="3"/>
      <w:shd w:val="clear" w:color="auto" w:fill="FFFFFF"/>
    </w:rPr>
  </w:style>
  <w:style w:type="character" w:customStyle="1" w:styleId="Bodytext200">
    <w:name w:val="Body text (20)_"/>
    <w:link w:val="Bodytext201"/>
    <w:rsid w:val="00297AF7"/>
    <w:rPr>
      <w:b/>
      <w:bCs/>
      <w:spacing w:val="7"/>
      <w:shd w:val="clear" w:color="auto" w:fill="FFFFFF"/>
    </w:rPr>
  </w:style>
  <w:style w:type="character" w:customStyle="1" w:styleId="Bodytext210">
    <w:name w:val="Body text (21)_"/>
    <w:link w:val="Bodytext211"/>
    <w:rsid w:val="00297AF7"/>
    <w:rPr>
      <w:b/>
      <w:bCs/>
      <w:spacing w:val="-2"/>
      <w:sz w:val="21"/>
      <w:szCs w:val="21"/>
      <w:shd w:val="clear" w:color="auto" w:fill="FFFFFF"/>
    </w:rPr>
  </w:style>
  <w:style w:type="character" w:customStyle="1" w:styleId="Bodytext18115pt">
    <w:name w:val="Body text (18) + 11.5 pt"/>
    <w:rsid w:val="00297AF7"/>
    <w:rPr>
      <w:b/>
      <w:bCs/>
      <w:spacing w:val="-4"/>
      <w:sz w:val="23"/>
      <w:szCs w:val="23"/>
      <w:shd w:val="clear" w:color="auto" w:fill="FFFFFF"/>
    </w:rPr>
  </w:style>
  <w:style w:type="character" w:customStyle="1" w:styleId="Bodytext22">
    <w:name w:val="Body text (22)_"/>
    <w:link w:val="Bodytext221"/>
    <w:rsid w:val="00297AF7"/>
    <w:rPr>
      <w:i/>
      <w:iCs/>
      <w:noProof/>
      <w:spacing w:val="-18"/>
      <w:sz w:val="9"/>
      <w:szCs w:val="9"/>
      <w:shd w:val="clear" w:color="auto" w:fill="FFFFFF"/>
    </w:rPr>
  </w:style>
  <w:style w:type="character" w:customStyle="1" w:styleId="Bodytext220">
    <w:name w:val="Body text (22)"/>
    <w:rsid w:val="00297AF7"/>
    <w:rPr>
      <w:i/>
      <w:iCs/>
      <w:noProof/>
      <w:spacing w:val="-18"/>
      <w:sz w:val="9"/>
      <w:szCs w:val="9"/>
      <w:u w:val="single"/>
      <w:shd w:val="clear" w:color="auto" w:fill="FFFFFF"/>
    </w:rPr>
  </w:style>
  <w:style w:type="character" w:customStyle="1" w:styleId="Bodytext23">
    <w:name w:val="Body text (23)_"/>
    <w:link w:val="Bodytext230"/>
    <w:rsid w:val="00297AF7"/>
    <w:rPr>
      <w:rFonts w:ascii="Constantia" w:hAnsi="Constantia" w:cs="Constantia"/>
      <w:noProof/>
      <w:shd w:val="clear" w:color="auto" w:fill="FFFFFF"/>
    </w:rPr>
  </w:style>
  <w:style w:type="character" w:customStyle="1" w:styleId="Bodytext23TimesNewRoman">
    <w:name w:val="Body text (23) + Times New Roman"/>
    <w:aliases w:val="11 pt"/>
    <w:rsid w:val="00297AF7"/>
    <w:rPr>
      <w:rFonts w:ascii="Times New Roman" w:hAnsi="Times New Roman" w:cs="Times New Roman"/>
      <w:noProof/>
      <w:sz w:val="22"/>
      <w:szCs w:val="22"/>
      <w:shd w:val="clear" w:color="auto" w:fill="FFFFFF"/>
    </w:rPr>
  </w:style>
  <w:style w:type="character" w:customStyle="1" w:styleId="Bodytext24">
    <w:name w:val="Body text (24)_"/>
    <w:link w:val="Bodytext240"/>
    <w:rsid w:val="00297AF7"/>
    <w:rPr>
      <w:rFonts w:ascii="Constantia" w:hAnsi="Constantia" w:cs="Constantia"/>
      <w:noProof/>
      <w:sz w:val="23"/>
      <w:szCs w:val="23"/>
      <w:shd w:val="clear" w:color="auto" w:fill="FFFFFF"/>
    </w:rPr>
  </w:style>
  <w:style w:type="paragraph" w:customStyle="1" w:styleId="Bodytext212">
    <w:name w:val="Body text (2)1"/>
    <w:basedOn w:val="Normal"/>
    <w:rsid w:val="00297AF7"/>
    <w:pPr>
      <w:widowControl w:val="0"/>
      <w:shd w:val="clear" w:color="auto" w:fill="FFFFFF"/>
      <w:spacing w:after="120" w:line="240" w:lineRule="atLeast"/>
      <w:jc w:val="center"/>
    </w:pPr>
    <w:rPr>
      <w:rFonts w:eastAsia="Courier New"/>
      <w:b/>
      <w:bCs/>
      <w:spacing w:val="1"/>
      <w:sz w:val="21"/>
      <w:szCs w:val="21"/>
    </w:rPr>
  </w:style>
  <w:style w:type="paragraph" w:customStyle="1" w:styleId="Bodytext310">
    <w:name w:val="Body text (3)1"/>
    <w:basedOn w:val="Normal"/>
    <w:rsid w:val="00297AF7"/>
    <w:pPr>
      <w:widowControl w:val="0"/>
      <w:shd w:val="clear" w:color="auto" w:fill="FFFFFF"/>
      <w:spacing w:before="120" w:after="360" w:line="240" w:lineRule="atLeast"/>
    </w:pPr>
    <w:rPr>
      <w:rFonts w:eastAsia="Courier New"/>
      <w:b/>
      <w:bCs/>
      <w:spacing w:val="2"/>
      <w:sz w:val="26"/>
      <w:szCs w:val="26"/>
    </w:rPr>
  </w:style>
  <w:style w:type="paragraph" w:customStyle="1" w:styleId="Bodytext41">
    <w:name w:val="Body text (4)1"/>
    <w:basedOn w:val="Normal"/>
    <w:rsid w:val="00297AF7"/>
    <w:pPr>
      <w:widowControl w:val="0"/>
      <w:shd w:val="clear" w:color="auto" w:fill="FFFFFF"/>
      <w:spacing w:before="360" w:after="720" w:line="240" w:lineRule="atLeast"/>
      <w:ind w:hanging="1760"/>
      <w:jc w:val="both"/>
    </w:pPr>
    <w:rPr>
      <w:rFonts w:eastAsia="Courier New"/>
      <w:i/>
      <w:iCs/>
      <w:spacing w:val="-3"/>
      <w:sz w:val="26"/>
      <w:szCs w:val="26"/>
    </w:rPr>
  </w:style>
  <w:style w:type="paragraph" w:customStyle="1" w:styleId="Bodytext81">
    <w:name w:val="Body text (8)1"/>
    <w:basedOn w:val="Normal"/>
    <w:rsid w:val="00297AF7"/>
    <w:pPr>
      <w:widowControl w:val="0"/>
      <w:shd w:val="clear" w:color="auto" w:fill="FFFFFF"/>
      <w:spacing w:before="60" w:after="60" w:line="240" w:lineRule="atLeast"/>
      <w:jc w:val="both"/>
    </w:pPr>
    <w:rPr>
      <w:rFonts w:eastAsia="Courier New"/>
      <w:sz w:val="21"/>
      <w:szCs w:val="21"/>
    </w:rPr>
  </w:style>
  <w:style w:type="paragraph" w:customStyle="1" w:styleId="Tablecaption1">
    <w:name w:val="Table caption1"/>
    <w:basedOn w:val="Normal"/>
    <w:rsid w:val="00297AF7"/>
    <w:pPr>
      <w:widowControl w:val="0"/>
      <w:shd w:val="clear" w:color="auto" w:fill="FFFFFF"/>
      <w:spacing w:after="60" w:line="240" w:lineRule="atLeast"/>
    </w:pPr>
    <w:rPr>
      <w:rFonts w:eastAsia="Courier New"/>
      <w:spacing w:val="-2"/>
      <w:sz w:val="26"/>
      <w:szCs w:val="26"/>
    </w:rPr>
  </w:style>
  <w:style w:type="paragraph" w:customStyle="1" w:styleId="Bodytext140">
    <w:name w:val="Body text (14)"/>
    <w:basedOn w:val="Normal"/>
    <w:link w:val="Bodytext14"/>
    <w:rsid w:val="00297AF7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b/>
      <w:bCs/>
      <w:spacing w:val="-3"/>
      <w:sz w:val="19"/>
      <w:szCs w:val="19"/>
    </w:rPr>
  </w:style>
  <w:style w:type="paragraph" w:customStyle="1" w:styleId="Bodytext150">
    <w:name w:val="Body text (15)"/>
    <w:basedOn w:val="Normal"/>
    <w:link w:val="Bodytext15"/>
    <w:rsid w:val="00297AF7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b/>
      <w:bCs/>
      <w:i/>
      <w:iCs/>
      <w:sz w:val="21"/>
      <w:szCs w:val="21"/>
    </w:rPr>
  </w:style>
  <w:style w:type="paragraph" w:customStyle="1" w:styleId="Bodytext160">
    <w:name w:val="Body text (16)"/>
    <w:basedOn w:val="Normal"/>
    <w:link w:val="Bodytext16"/>
    <w:rsid w:val="00297AF7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b/>
      <w:bCs/>
      <w:i/>
      <w:iCs/>
      <w:sz w:val="21"/>
      <w:szCs w:val="21"/>
    </w:rPr>
  </w:style>
  <w:style w:type="paragraph" w:customStyle="1" w:styleId="Bodytext170">
    <w:name w:val="Body text (17)"/>
    <w:basedOn w:val="Normal"/>
    <w:link w:val="Bodytext17"/>
    <w:rsid w:val="00297AF7"/>
    <w:pPr>
      <w:widowControl w:val="0"/>
      <w:shd w:val="clear" w:color="auto" w:fill="FFFFFF"/>
      <w:spacing w:line="307" w:lineRule="exact"/>
      <w:jc w:val="both"/>
    </w:pPr>
    <w:rPr>
      <w:rFonts w:asciiTheme="minorHAnsi" w:eastAsiaTheme="minorHAnsi" w:hAnsiTheme="minorHAnsi" w:cstheme="minorBidi"/>
      <w:b/>
      <w:bCs/>
      <w:spacing w:val="-4"/>
      <w:sz w:val="23"/>
      <w:szCs w:val="23"/>
    </w:rPr>
  </w:style>
  <w:style w:type="paragraph" w:customStyle="1" w:styleId="Tableofcontents1">
    <w:name w:val="Table of contents1"/>
    <w:basedOn w:val="Normal"/>
    <w:rsid w:val="00297AF7"/>
    <w:pPr>
      <w:widowControl w:val="0"/>
      <w:shd w:val="clear" w:color="auto" w:fill="FFFFFF"/>
      <w:spacing w:line="240" w:lineRule="atLeast"/>
      <w:jc w:val="both"/>
    </w:pPr>
    <w:rPr>
      <w:rFonts w:eastAsia="Courier New"/>
      <w:sz w:val="21"/>
      <w:szCs w:val="21"/>
    </w:rPr>
  </w:style>
  <w:style w:type="paragraph" w:customStyle="1" w:styleId="Tableofcontents30">
    <w:name w:val="Table of contents (3)"/>
    <w:basedOn w:val="Normal"/>
    <w:link w:val="Tableofcontents3"/>
    <w:rsid w:val="00297AF7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i/>
      <w:iCs/>
      <w:sz w:val="21"/>
      <w:szCs w:val="21"/>
    </w:rPr>
  </w:style>
  <w:style w:type="paragraph" w:customStyle="1" w:styleId="Tableofcontents40">
    <w:name w:val="Table of contents (4)"/>
    <w:basedOn w:val="Normal"/>
    <w:link w:val="Tableofcontents4"/>
    <w:rsid w:val="00297AF7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b/>
      <w:bCs/>
      <w:spacing w:val="-3"/>
      <w:sz w:val="19"/>
      <w:szCs w:val="19"/>
    </w:rPr>
  </w:style>
  <w:style w:type="paragraph" w:customStyle="1" w:styleId="Bodytext180">
    <w:name w:val="Body text (18)"/>
    <w:basedOn w:val="Normal"/>
    <w:link w:val="Bodytext18"/>
    <w:rsid w:val="00297AF7"/>
    <w:pPr>
      <w:widowControl w:val="0"/>
      <w:shd w:val="clear" w:color="auto" w:fill="FFFFFF"/>
      <w:spacing w:before="360" w:after="480" w:line="240" w:lineRule="atLeast"/>
      <w:jc w:val="center"/>
    </w:pPr>
    <w:rPr>
      <w:rFonts w:asciiTheme="minorHAnsi" w:eastAsiaTheme="minorHAnsi" w:hAnsiTheme="minorHAnsi" w:cstheme="minorBidi"/>
      <w:b/>
      <w:bCs/>
      <w:spacing w:val="-4"/>
      <w:sz w:val="22"/>
      <w:szCs w:val="22"/>
    </w:rPr>
  </w:style>
  <w:style w:type="paragraph" w:customStyle="1" w:styleId="Bodytext190">
    <w:name w:val="Body text (19)"/>
    <w:basedOn w:val="Normal"/>
    <w:link w:val="Bodytext19"/>
    <w:rsid w:val="00297AF7"/>
    <w:pPr>
      <w:widowControl w:val="0"/>
      <w:shd w:val="clear" w:color="auto" w:fill="FFFFFF"/>
      <w:spacing w:after="180" w:line="331" w:lineRule="exact"/>
      <w:jc w:val="both"/>
    </w:pPr>
    <w:rPr>
      <w:rFonts w:asciiTheme="minorHAnsi" w:eastAsiaTheme="minorHAnsi" w:hAnsiTheme="minorHAnsi" w:cstheme="minorBidi"/>
      <w:b/>
      <w:bCs/>
      <w:spacing w:val="3"/>
      <w:sz w:val="22"/>
      <w:szCs w:val="22"/>
    </w:rPr>
  </w:style>
  <w:style w:type="paragraph" w:customStyle="1" w:styleId="Bodytext201">
    <w:name w:val="Body text (20)"/>
    <w:basedOn w:val="Normal"/>
    <w:link w:val="Bodytext200"/>
    <w:rsid w:val="00297AF7"/>
    <w:pPr>
      <w:widowControl w:val="0"/>
      <w:shd w:val="clear" w:color="auto" w:fill="FFFFFF"/>
      <w:spacing w:before="180" w:after="540" w:line="240" w:lineRule="atLeast"/>
      <w:jc w:val="both"/>
    </w:pPr>
    <w:rPr>
      <w:rFonts w:asciiTheme="minorHAnsi" w:eastAsiaTheme="minorHAnsi" w:hAnsiTheme="minorHAnsi" w:cstheme="minorBidi"/>
      <w:b/>
      <w:bCs/>
      <w:spacing w:val="7"/>
      <w:sz w:val="22"/>
      <w:szCs w:val="22"/>
    </w:rPr>
  </w:style>
  <w:style w:type="paragraph" w:customStyle="1" w:styleId="Bodytext211">
    <w:name w:val="Body text (21)"/>
    <w:basedOn w:val="Normal"/>
    <w:link w:val="Bodytext210"/>
    <w:rsid w:val="00297AF7"/>
    <w:pPr>
      <w:widowControl w:val="0"/>
      <w:shd w:val="clear" w:color="auto" w:fill="FFFFFF"/>
      <w:spacing w:before="60" w:after="420" w:line="240" w:lineRule="atLeast"/>
      <w:jc w:val="both"/>
    </w:pPr>
    <w:rPr>
      <w:rFonts w:asciiTheme="minorHAnsi" w:eastAsiaTheme="minorHAnsi" w:hAnsiTheme="minorHAnsi" w:cstheme="minorBidi"/>
      <w:b/>
      <w:bCs/>
      <w:spacing w:val="-2"/>
      <w:sz w:val="21"/>
      <w:szCs w:val="21"/>
    </w:rPr>
  </w:style>
  <w:style w:type="paragraph" w:customStyle="1" w:styleId="Bodytext221">
    <w:name w:val="Body text (22)1"/>
    <w:basedOn w:val="Normal"/>
    <w:link w:val="Bodytext22"/>
    <w:rsid w:val="00297AF7"/>
    <w:pPr>
      <w:widowControl w:val="0"/>
      <w:shd w:val="clear" w:color="auto" w:fill="FFFFFF"/>
      <w:spacing w:before="240" w:line="240" w:lineRule="atLeast"/>
    </w:pPr>
    <w:rPr>
      <w:rFonts w:asciiTheme="minorHAnsi" w:eastAsiaTheme="minorHAnsi" w:hAnsiTheme="minorHAnsi" w:cstheme="minorBidi"/>
      <w:i/>
      <w:iCs/>
      <w:noProof/>
      <w:spacing w:val="-18"/>
      <w:sz w:val="9"/>
      <w:szCs w:val="9"/>
    </w:rPr>
  </w:style>
  <w:style w:type="paragraph" w:customStyle="1" w:styleId="Bodytext230">
    <w:name w:val="Body text (23)"/>
    <w:basedOn w:val="Normal"/>
    <w:link w:val="Bodytext23"/>
    <w:rsid w:val="00297AF7"/>
    <w:pPr>
      <w:widowControl w:val="0"/>
      <w:shd w:val="clear" w:color="auto" w:fill="FFFFFF"/>
      <w:spacing w:before="360" w:after="120" w:line="240" w:lineRule="atLeast"/>
      <w:jc w:val="center"/>
    </w:pPr>
    <w:rPr>
      <w:rFonts w:ascii="Constantia" w:eastAsiaTheme="minorHAnsi" w:hAnsi="Constantia" w:cs="Constantia"/>
      <w:noProof/>
      <w:sz w:val="22"/>
      <w:szCs w:val="22"/>
    </w:rPr>
  </w:style>
  <w:style w:type="paragraph" w:customStyle="1" w:styleId="Bodytext240">
    <w:name w:val="Body text (24)"/>
    <w:basedOn w:val="Normal"/>
    <w:link w:val="Bodytext24"/>
    <w:rsid w:val="00297AF7"/>
    <w:pPr>
      <w:widowControl w:val="0"/>
      <w:shd w:val="clear" w:color="auto" w:fill="FFFFFF"/>
      <w:spacing w:line="240" w:lineRule="atLeast"/>
    </w:pPr>
    <w:rPr>
      <w:rFonts w:ascii="Constantia" w:eastAsiaTheme="minorHAnsi" w:hAnsi="Constantia" w:cs="Constantia"/>
      <w:noProof/>
      <w:sz w:val="23"/>
      <w:szCs w:val="23"/>
    </w:rPr>
  </w:style>
  <w:style w:type="table" w:customStyle="1" w:styleId="TableGrid3">
    <w:name w:val="Table Grid3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semiHidden/>
    <w:unhideWhenUsed/>
    <w:rsid w:val="00297AF7"/>
  </w:style>
  <w:style w:type="character" w:customStyle="1" w:styleId="Bodytext6Spacing0pt">
    <w:name w:val="Body text (6) + Spacing 0 pt"/>
    <w:rsid w:val="00297AF7"/>
    <w:rPr>
      <w:rFonts w:ascii="Times New Roman" w:hAnsi="Times New Roman" w:cs="Times New Roman"/>
      <w:spacing w:val="8"/>
      <w:sz w:val="21"/>
      <w:szCs w:val="21"/>
      <w:shd w:val="clear" w:color="auto" w:fill="FFFFFF"/>
    </w:rPr>
  </w:style>
  <w:style w:type="character" w:customStyle="1" w:styleId="Bodytext72">
    <w:name w:val="Body text (7)2"/>
    <w:rsid w:val="00297AF7"/>
    <w:rPr>
      <w:rFonts w:ascii="Times New Roman" w:hAnsi="Times New Roman" w:cs="Times New Roman"/>
      <w:b/>
      <w:bCs/>
      <w:noProof/>
      <w:spacing w:val="-5"/>
      <w:sz w:val="21"/>
      <w:szCs w:val="21"/>
      <w:u w:val="single"/>
      <w:shd w:val="clear" w:color="auto" w:fill="FFFFFF"/>
    </w:rPr>
  </w:style>
  <w:style w:type="character" w:customStyle="1" w:styleId="Bodytext5SmallCaps">
    <w:name w:val="Body text (5) + Small Caps"/>
    <w:rsid w:val="00297AF7"/>
    <w:rPr>
      <w:rFonts w:ascii="Times New Roman" w:hAnsi="Times New Roman" w:cs="Times New Roman"/>
      <w:smallCaps/>
      <w:spacing w:val="4"/>
      <w:sz w:val="18"/>
      <w:szCs w:val="18"/>
      <w:shd w:val="clear" w:color="auto" w:fill="FFFFFF"/>
    </w:rPr>
  </w:style>
  <w:style w:type="character" w:customStyle="1" w:styleId="Bodytext526pt">
    <w:name w:val="Body text (5) + 26 pt"/>
    <w:aliases w:val="Italic5,Spacing 2 pt,Scale 60%"/>
    <w:rsid w:val="00297AF7"/>
    <w:rPr>
      <w:rFonts w:ascii="Times New Roman" w:hAnsi="Times New Roman" w:cs="Times New Roman"/>
      <w:i/>
      <w:iCs/>
      <w:spacing w:val="59"/>
      <w:w w:val="60"/>
      <w:sz w:val="52"/>
      <w:szCs w:val="52"/>
      <w:shd w:val="clear" w:color="auto" w:fill="FFFFFF"/>
    </w:rPr>
  </w:style>
  <w:style w:type="character" w:customStyle="1" w:styleId="Tablecaption4">
    <w:name w:val="Table caption (4)_"/>
    <w:link w:val="Tablecaption41"/>
    <w:rsid w:val="00297AF7"/>
    <w:rPr>
      <w:i/>
      <w:iCs/>
      <w:spacing w:val="-3"/>
      <w:shd w:val="clear" w:color="auto" w:fill="FFFFFF"/>
    </w:rPr>
  </w:style>
  <w:style w:type="character" w:customStyle="1" w:styleId="Tablecaption40">
    <w:name w:val="Table caption (4)"/>
    <w:rsid w:val="00297AF7"/>
    <w:rPr>
      <w:i/>
      <w:iCs/>
      <w:spacing w:val="-3"/>
      <w:u w:val="single"/>
      <w:shd w:val="clear" w:color="auto" w:fill="FFFFFF"/>
    </w:rPr>
  </w:style>
  <w:style w:type="character" w:customStyle="1" w:styleId="Tablecaption5">
    <w:name w:val="Table caption (5)_"/>
    <w:link w:val="Tablecaption50"/>
    <w:rsid w:val="00297AF7"/>
    <w:rPr>
      <w:i/>
      <w:iCs/>
      <w:spacing w:val="12"/>
      <w:sz w:val="23"/>
      <w:szCs w:val="23"/>
      <w:shd w:val="clear" w:color="auto" w:fill="FFFFFF"/>
    </w:rPr>
  </w:style>
  <w:style w:type="character" w:customStyle="1" w:styleId="Heading52">
    <w:name w:val="Heading #5 (2)_"/>
    <w:link w:val="Heading520"/>
    <w:rsid w:val="00297AF7"/>
    <w:rPr>
      <w:b/>
      <w:bCs/>
      <w:sz w:val="18"/>
      <w:szCs w:val="18"/>
      <w:shd w:val="clear" w:color="auto" w:fill="FFFFFF"/>
    </w:rPr>
  </w:style>
  <w:style w:type="character" w:customStyle="1" w:styleId="Heading2Spacing8pt">
    <w:name w:val="Heading #2 + Spacing 8 pt"/>
    <w:rsid w:val="00297AF7"/>
    <w:rPr>
      <w:rFonts w:ascii="Times New Roman" w:hAnsi="Times New Roman" w:cs="Times New Roman"/>
      <w:spacing w:val="179"/>
      <w:sz w:val="22"/>
      <w:szCs w:val="22"/>
      <w:shd w:val="clear" w:color="auto" w:fill="FFFFFF"/>
    </w:rPr>
  </w:style>
  <w:style w:type="character" w:customStyle="1" w:styleId="Heading42">
    <w:name w:val="Heading #4 (2)_"/>
    <w:link w:val="Heading420"/>
    <w:rsid w:val="00297AF7"/>
    <w:rPr>
      <w:i/>
      <w:iCs/>
      <w:spacing w:val="-6"/>
      <w:shd w:val="clear" w:color="auto" w:fill="FFFFFF"/>
    </w:rPr>
  </w:style>
  <w:style w:type="character" w:customStyle="1" w:styleId="Heading42Spacing2pt">
    <w:name w:val="Heading #4 (2) + Spacing 2 pt"/>
    <w:rsid w:val="00297AF7"/>
    <w:rPr>
      <w:i/>
      <w:iCs/>
      <w:spacing w:val="57"/>
      <w:shd w:val="clear" w:color="auto" w:fill="FFFFFF"/>
    </w:rPr>
  </w:style>
  <w:style w:type="character" w:customStyle="1" w:styleId="Bodytext12Spacing1pt">
    <w:name w:val="Body text (12) + Spacing 1 pt"/>
    <w:rsid w:val="00297AF7"/>
    <w:rPr>
      <w:rFonts w:ascii="Times New Roman" w:hAnsi="Times New Roman" w:cs="Times New Roman"/>
      <w:i/>
      <w:iCs/>
      <w:spacing w:val="37"/>
      <w:sz w:val="23"/>
      <w:szCs w:val="23"/>
      <w:shd w:val="clear" w:color="auto" w:fill="FFFFFF"/>
    </w:rPr>
  </w:style>
  <w:style w:type="character" w:customStyle="1" w:styleId="Bodytext16SmallCaps">
    <w:name w:val="Body text (16) + Small Caps"/>
    <w:rsid w:val="00297AF7"/>
    <w:rPr>
      <w:rFonts w:ascii="Times New Roman" w:hAnsi="Times New Roman" w:cs="Times New Roman"/>
      <w:b/>
      <w:bCs/>
      <w:i/>
      <w:iCs/>
      <w:smallCaps/>
      <w:spacing w:val="3"/>
      <w:sz w:val="15"/>
      <w:szCs w:val="15"/>
      <w:shd w:val="clear" w:color="auto" w:fill="FFFFFF"/>
    </w:rPr>
  </w:style>
  <w:style w:type="character" w:customStyle="1" w:styleId="Tablecaption6">
    <w:name w:val="Table caption (6)_"/>
    <w:link w:val="Tablecaption60"/>
    <w:rsid w:val="00297AF7"/>
    <w:rPr>
      <w:rFonts w:ascii="Candara" w:hAnsi="Candara" w:cs="Candara"/>
      <w:spacing w:val="8"/>
      <w:sz w:val="16"/>
      <w:szCs w:val="16"/>
      <w:shd w:val="clear" w:color="auto" w:fill="FFFFFF"/>
    </w:rPr>
  </w:style>
  <w:style w:type="character" w:customStyle="1" w:styleId="Tablecaption6SmallCaps">
    <w:name w:val="Table caption (6) + Small Caps"/>
    <w:rsid w:val="00297AF7"/>
    <w:rPr>
      <w:rFonts w:ascii="Candara" w:hAnsi="Candara" w:cs="Candara"/>
      <w:smallCaps/>
      <w:spacing w:val="8"/>
      <w:sz w:val="16"/>
      <w:szCs w:val="16"/>
      <w:shd w:val="clear" w:color="auto" w:fill="FFFFFF"/>
    </w:rPr>
  </w:style>
  <w:style w:type="character" w:customStyle="1" w:styleId="Heading53">
    <w:name w:val="Heading #5 (3)_"/>
    <w:link w:val="Heading530"/>
    <w:rsid w:val="00297AF7"/>
    <w:rPr>
      <w:spacing w:val="-2"/>
      <w:shd w:val="clear" w:color="auto" w:fill="FFFFFF"/>
    </w:rPr>
  </w:style>
  <w:style w:type="character" w:customStyle="1" w:styleId="Tablecaption7">
    <w:name w:val="Table caption (7)_"/>
    <w:link w:val="Tablecaption70"/>
    <w:rsid w:val="00297AF7"/>
    <w:rPr>
      <w:b/>
      <w:bCs/>
      <w:sz w:val="26"/>
      <w:szCs w:val="26"/>
      <w:shd w:val="clear" w:color="auto" w:fill="FFFFFF"/>
    </w:rPr>
  </w:style>
  <w:style w:type="character" w:customStyle="1" w:styleId="BodytextSmallCaps1">
    <w:name w:val="Body text + Small Caps1"/>
    <w:rsid w:val="00297AF7"/>
    <w:rPr>
      <w:rFonts w:ascii="Times New Roman" w:hAnsi="Times New Roman" w:cs="Times New Roman"/>
      <w:smallCaps/>
      <w:spacing w:val="-2"/>
      <w:sz w:val="22"/>
      <w:szCs w:val="22"/>
      <w:shd w:val="clear" w:color="auto" w:fill="FFFFFF"/>
    </w:rPr>
  </w:style>
  <w:style w:type="character" w:customStyle="1" w:styleId="Bodytext2SmallCaps">
    <w:name w:val="Body text (2) + Small Caps"/>
    <w:aliases w:val="Spacing 2 pt1"/>
    <w:rsid w:val="00297AF7"/>
    <w:rPr>
      <w:rFonts w:ascii="Times New Roman" w:hAnsi="Times New Roman" w:cs="Times New Roman"/>
      <w:b/>
      <w:bCs/>
      <w:i/>
      <w:iCs/>
      <w:smallCaps/>
      <w:spacing w:val="40"/>
      <w:sz w:val="26"/>
      <w:szCs w:val="26"/>
      <w:shd w:val="clear" w:color="auto" w:fill="FFFFFF"/>
    </w:rPr>
  </w:style>
  <w:style w:type="paragraph" w:customStyle="1" w:styleId="Bodytext51">
    <w:name w:val="Body text (5)1"/>
    <w:basedOn w:val="Normal"/>
    <w:rsid w:val="00297AF7"/>
    <w:pPr>
      <w:widowControl w:val="0"/>
      <w:shd w:val="clear" w:color="auto" w:fill="FFFFFF"/>
      <w:spacing w:before="420" w:after="120" w:line="240" w:lineRule="atLeast"/>
      <w:ind w:hanging="980"/>
      <w:jc w:val="both"/>
    </w:pPr>
    <w:rPr>
      <w:rFonts w:eastAsia="Courier New"/>
      <w:sz w:val="20"/>
      <w:szCs w:val="20"/>
    </w:rPr>
  </w:style>
  <w:style w:type="paragraph" w:customStyle="1" w:styleId="Bodytext61">
    <w:name w:val="Body text (6)1"/>
    <w:basedOn w:val="Normal"/>
    <w:rsid w:val="00297AF7"/>
    <w:pPr>
      <w:widowControl w:val="0"/>
      <w:shd w:val="clear" w:color="auto" w:fill="FFFFFF"/>
      <w:spacing w:before="120" w:line="274" w:lineRule="exact"/>
      <w:jc w:val="both"/>
    </w:pPr>
    <w:rPr>
      <w:rFonts w:eastAsia="Courier New"/>
      <w:spacing w:val="1"/>
      <w:sz w:val="21"/>
      <w:szCs w:val="21"/>
    </w:rPr>
  </w:style>
  <w:style w:type="paragraph" w:customStyle="1" w:styleId="Bodytext71">
    <w:name w:val="Body text (7)1"/>
    <w:basedOn w:val="Normal"/>
    <w:rsid w:val="00297AF7"/>
    <w:pPr>
      <w:widowControl w:val="0"/>
      <w:shd w:val="clear" w:color="auto" w:fill="FFFFFF"/>
      <w:spacing w:line="274" w:lineRule="exact"/>
      <w:jc w:val="both"/>
    </w:pPr>
    <w:rPr>
      <w:rFonts w:eastAsia="Courier New"/>
      <w:b/>
      <w:bCs/>
      <w:spacing w:val="-5"/>
      <w:sz w:val="21"/>
      <w:szCs w:val="21"/>
    </w:rPr>
  </w:style>
  <w:style w:type="paragraph" w:customStyle="1" w:styleId="Heading31">
    <w:name w:val="Heading #31"/>
    <w:basedOn w:val="Normal"/>
    <w:rsid w:val="00297AF7"/>
    <w:pPr>
      <w:widowControl w:val="0"/>
      <w:shd w:val="clear" w:color="auto" w:fill="FFFFFF"/>
      <w:spacing w:before="60" w:after="60" w:line="240" w:lineRule="atLeast"/>
      <w:outlineLvl w:val="2"/>
    </w:pPr>
    <w:rPr>
      <w:rFonts w:eastAsia="Courier New"/>
      <w:i/>
      <w:iCs/>
      <w:spacing w:val="-6"/>
      <w:sz w:val="20"/>
      <w:szCs w:val="20"/>
    </w:rPr>
  </w:style>
  <w:style w:type="paragraph" w:customStyle="1" w:styleId="Tablecaption41">
    <w:name w:val="Table caption (4)1"/>
    <w:basedOn w:val="Normal"/>
    <w:link w:val="Tablecaption4"/>
    <w:rsid w:val="00297AF7"/>
    <w:pPr>
      <w:widowControl w:val="0"/>
      <w:shd w:val="clear" w:color="auto" w:fill="FFFFFF"/>
      <w:spacing w:before="60" w:line="240" w:lineRule="atLeast"/>
      <w:jc w:val="both"/>
    </w:pPr>
    <w:rPr>
      <w:rFonts w:asciiTheme="minorHAnsi" w:eastAsiaTheme="minorHAnsi" w:hAnsiTheme="minorHAnsi" w:cstheme="minorBidi"/>
      <w:i/>
      <w:iCs/>
      <w:spacing w:val="-3"/>
      <w:sz w:val="22"/>
      <w:szCs w:val="22"/>
    </w:rPr>
  </w:style>
  <w:style w:type="paragraph" w:customStyle="1" w:styleId="Tablecaption50">
    <w:name w:val="Table caption (5)"/>
    <w:basedOn w:val="Normal"/>
    <w:link w:val="Tablecaption5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pacing w:val="12"/>
      <w:sz w:val="23"/>
      <w:szCs w:val="23"/>
    </w:rPr>
  </w:style>
  <w:style w:type="paragraph" w:customStyle="1" w:styleId="Heading520">
    <w:name w:val="Heading #5 (2)"/>
    <w:basedOn w:val="Normal"/>
    <w:link w:val="Heading52"/>
    <w:rsid w:val="00297AF7"/>
    <w:pPr>
      <w:widowControl w:val="0"/>
      <w:shd w:val="clear" w:color="auto" w:fill="FFFFFF"/>
      <w:spacing w:line="374" w:lineRule="exact"/>
      <w:outlineLvl w:val="4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customStyle="1" w:styleId="Heading21">
    <w:name w:val="Heading #21"/>
    <w:basedOn w:val="Normal"/>
    <w:rsid w:val="00297AF7"/>
    <w:pPr>
      <w:widowControl w:val="0"/>
      <w:shd w:val="clear" w:color="auto" w:fill="FFFFFF"/>
      <w:spacing w:before="180" w:after="720" w:line="586" w:lineRule="exact"/>
      <w:outlineLvl w:val="1"/>
    </w:pPr>
    <w:rPr>
      <w:rFonts w:eastAsia="Courier New"/>
      <w:spacing w:val="-2"/>
      <w:sz w:val="20"/>
      <w:szCs w:val="20"/>
    </w:rPr>
  </w:style>
  <w:style w:type="paragraph" w:customStyle="1" w:styleId="Heading41">
    <w:name w:val="Heading #41"/>
    <w:basedOn w:val="Normal"/>
    <w:rsid w:val="00297AF7"/>
    <w:pPr>
      <w:widowControl w:val="0"/>
      <w:shd w:val="clear" w:color="auto" w:fill="FFFFFF"/>
      <w:spacing w:before="720" w:after="180" w:line="240" w:lineRule="atLeast"/>
      <w:outlineLvl w:val="3"/>
    </w:pPr>
    <w:rPr>
      <w:rFonts w:eastAsia="Courier New"/>
      <w:spacing w:val="-2"/>
      <w:sz w:val="20"/>
      <w:szCs w:val="20"/>
    </w:rPr>
  </w:style>
  <w:style w:type="paragraph" w:customStyle="1" w:styleId="Heading420">
    <w:name w:val="Heading #4 (2)"/>
    <w:basedOn w:val="Normal"/>
    <w:link w:val="Heading42"/>
    <w:rsid w:val="00297AF7"/>
    <w:pPr>
      <w:widowControl w:val="0"/>
      <w:shd w:val="clear" w:color="auto" w:fill="FFFFFF"/>
      <w:spacing w:before="180" w:line="240" w:lineRule="atLeast"/>
      <w:outlineLvl w:val="3"/>
    </w:pPr>
    <w:rPr>
      <w:rFonts w:asciiTheme="minorHAnsi" w:eastAsiaTheme="minorHAnsi" w:hAnsiTheme="minorHAnsi" w:cstheme="minorBidi"/>
      <w:i/>
      <w:iCs/>
      <w:spacing w:val="-6"/>
      <w:sz w:val="22"/>
      <w:szCs w:val="22"/>
    </w:rPr>
  </w:style>
  <w:style w:type="paragraph" w:customStyle="1" w:styleId="Tablecaption60">
    <w:name w:val="Table caption (6)"/>
    <w:basedOn w:val="Normal"/>
    <w:link w:val="Tablecaption6"/>
    <w:rsid w:val="00297AF7"/>
    <w:pPr>
      <w:widowControl w:val="0"/>
      <w:shd w:val="clear" w:color="auto" w:fill="FFFFFF"/>
      <w:spacing w:after="60" w:line="240" w:lineRule="atLeast"/>
    </w:pPr>
    <w:rPr>
      <w:rFonts w:ascii="Candara" w:eastAsiaTheme="minorHAnsi" w:hAnsi="Candara" w:cs="Candara"/>
      <w:spacing w:val="8"/>
      <w:sz w:val="16"/>
      <w:szCs w:val="16"/>
    </w:rPr>
  </w:style>
  <w:style w:type="paragraph" w:customStyle="1" w:styleId="Heading530">
    <w:name w:val="Heading #5 (3)"/>
    <w:basedOn w:val="Normal"/>
    <w:link w:val="Heading53"/>
    <w:rsid w:val="00297AF7"/>
    <w:pPr>
      <w:widowControl w:val="0"/>
      <w:shd w:val="clear" w:color="auto" w:fill="FFFFFF"/>
      <w:spacing w:before="120" w:line="240" w:lineRule="atLeast"/>
      <w:jc w:val="both"/>
      <w:outlineLvl w:val="4"/>
    </w:pPr>
    <w:rPr>
      <w:rFonts w:asciiTheme="minorHAnsi" w:eastAsiaTheme="minorHAnsi" w:hAnsiTheme="minorHAnsi" w:cstheme="minorBidi"/>
      <w:spacing w:val="-2"/>
      <w:sz w:val="22"/>
      <w:szCs w:val="22"/>
    </w:rPr>
  </w:style>
  <w:style w:type="paragraph" w:customStyle="1" w:styleId="Tablecaption70">
    <w:name w:val="Table caption (7)"/>
    <w:basedOn w:val="Normal"/>
    <w:link w:val="Tablecaption7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</w:rPr>
  </w:style>
  <w:style w:type="table" w:customStyle="1" w:styleId="TableGrid4">
    <w:name w:val="Table Grid4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autoRedefine/>
    <w:rsid w:val="00297AF7"/>
    <w:pPr>
      <w:spacing w:after="160" w:line="240" w:lineRule="exact"/>
    </w:pPr>
    <w:rPr>
      <w:rFonts w:ascii="Verdana" w:hAnsi="Verdana" w:cs="Verdana"/>
      <w:sz w:val="20"/>
      <w:szCs w:val="20"/>
    </w:rPr>
  </w:style>
  <w:style w:type="table" w:customStyle="1" w:styleId="TableGrid6">
    <w:name w:val="Table Grid6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0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0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3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65D03-1B8E-49D8-B55C-3AD8B086A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saocodon</dc:creator>
  <cp:keywords/>
  <dc:description/>
  <cp:lastModifiedBy>saocodon</cp:lastModifiedBy>
  <cp:revision>23347</cp:revision>
  <cp:lastPrinted>2019-09-06T03:17:00Z</cp:lastPrinted>
  <dcterms:created xsi:type="dcterms:W3CDTF">2018-10-14T09:58:00Z</dcterms:created>
  <dcterms:modified xsi:type="dcterms:W3CDTF">2019-09-06T08:07:00Z</dcterms:modified>
</cp:coreProperties>
</file>