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ook w:val="01E0" w:firstRow="1" w:lastRow="1" w:firstColumn="1" w:lastColumn="1" w:noHBand="0" w:noVBand="0"/>
      </w:tblPr>
      <w:tblGrid>
        <w:gridCol w:w="3964"/>
        <w:gridCol w:w="5675"/>
      </w:tblGrid>
      <w:tr w:rsidR="00A46673" w:rsidRPr="00A3439B" w:rsidTr="0091141A">
        <w:trPr>
          <w:trHeight w:val="1264"/>
        </w:trPr>
        <w:tc>
          <w:tcPr>
            <w:tcW w:w="3964" w:type="dxa"/>
          </w:tcPr>
          <w:p w:rsidR="00A46673" w:rsidRPr="000426AD" w:rsidRDefault="00A46673" w:rsidP="0091141A">
            <w:pPr>
              <w:jc w:val="center"/>
              <w:rPr>
                <w:color w:val="000000"/>
                <w:sz w:val="23"/>
                <w:szCs w:val="23"/>
              </w:rPr>
            </w:pPr>
            <w:r w:rsidRPr="000426AD">
              <w:rPr>
                <w:color w:val="000000"/>
                <w:sz w:val="23"/>
                <w:szCs w:val="23"/>
              </w:rPr>
              <w:t>TRƯỜNG ĐẠI HỌC KHOA HỌC</w:t>
            </w:r>
          </w:p>
          <w:p w:rsidR="00A46673" w:rsidRPr="000426AD" w:rsidRDefault="00A46673" w:rsidP="0091141A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0426AD">
              <w:rPr>
                <w:b/>
                <w:color w:val="000000"/>
                <w:sz w:val="23"/>
                <w:szCs w:val="23"/>
              </w:rPr>
              <w:t xml:space="preserve">PHÒNG </w:t>
            </w:r>
            <w:r>
              <w:rPr>
                <w:b/>
                <w:color w:val="000000"/>
                <w:sz w:val="23"/>
                <w:szCs w:val="23"/>
              </w:rPr>
              <w:t>CÔNG TÁC HS, SV</w:t>
            </w:r>
          </w:p>
          <w:p w:rsidR="00A46673" w:rsidRPr="000426AD" w:rsidRDefault="00A46673" w:rsidP="0091141A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noProof/>
                <w:color w:val="0000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F14E35" wp14:editId="75523F10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36830</wp:posOffset>
                      </wp:positionV>
                      <wp:extent cx="1296670" cy="0"/>
                      <wp:effectExtent l="0" t="0" r="1778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66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7FFE34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4pt,2.9pt" to="147.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5675" w:type="dxa"/>
          </w:tcPr>
          <w:p w:rsidR="00A46673" w:rsidRPr="000426AD" w:rsidRDefault="00A46673" w:rsidP="0091141A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0426AD">
              <w:rPr>
                <w:b/>
                <w:color w:val="000000"/>
                <w:sz w:val="23"/>
                <w:szCs w:val="23"/>
              </w:rPr>
              <w:t xml:space="preserve">CỘNG </w:t>
            </w:r>
            <w:r>
              <w:rPr>
                <w:b/>
                <w:color w:val="000000"/>
                <w:sz w:val="23"/>
                <w:szCs w:val="23"/>
              </w:rPr>
              <w:t>HÒA</w:t>
            </w:r>
            <w:r w:rsidRPr="000426AD">
              <w:rPr>
                <w:b/>
                <w:color w:val="000000"/>
                <w:sz w:val="23"/>
                <w:szCs w:val="23"/>
              </w:rPr>
              <w:t xml:space="preserve"> XÃ HỘI CHỦ NGHĨA VIỆT NAM</w:t>
            </w:r>
          </w:p>
          <w:p w:rsidR="00A46673" w:rsidRPr="000426AD" w:rsidRDefault="00A46673" w:rsidP="0091141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0426AD">
              <w:rPr>
                <w:b/>
                <w:bCs/>
                <w:color w:val="000000"/>
                <w:sz w:val="23"/>
                <w:szCs w:val="23"/>
              </w:rPr>
              <w:t>Độc lập – Tự do – Hạnh phúc</w:t>
            </w:r>
          </w:p>
          <w:p w:rsidR="00A46673" w:rsidRPr="000426AD" w:rsidRDefault="00A46673" w:rsidP="0091141A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noProof/>
                <w:color w:val="0000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4A33A8" wp14:editId="0CACB4FC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39370</wp:posOffset>
                      </wp:positionV>
                      <wp:extent cx="1611630" cy="0"/>
                      <wp:effectExtent l="0" t="0" r="2667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16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18D1D72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5pt,3.1pt" to="199.0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Cfd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"/>
                  </w:pict>
                </mc:Fallback>
              </mc:AlternateContent>
            </w:r>
          </w:p>
          <w:p w:rsidR="00A46673" w:rsidRPr="005E392B" w:rsidRDefault="00A46673" w:rsidP="00115110">
            <w:pPr>
              <w:jc w:val="right"/>
              <w:rPr>
                <w:i/>
                <w:color w:val="000000"/>
                <w:sz w:val="23"/>
                <w:szCs w:val="23"/>
              </w:rPr>
            </w:pPr>
            <w:r>
              <w:rPr>
                <w:i/>
                <w:color w:val="000000"/>
              </w:rPr>
              <w:t xml:space="preserve">Thừa Thiên Huế, ngày    tháng </w:t>
            </w:r>
            <w:r w:rsidR="00115110">
              <w:rPr>
                <w:i/>
                <w:color w:val="000000"/>
              </w:rPr>
              <w:t>9</w:t>
            </w:r>
            <w:r>
              <w:rPr>
                <w:i/>
                <w:color w:val="000000"/>
              </w:rPr>
              <w:t xml:space="preserve"> </w:t>
            </w:r>
            <w:r w:rsidRPr="004543F2">
              <w:rPr>
                <w:i/>
                <w:color w:val="000000"/>
              </w:rPr>
              <w:t>năm 201</w:t>
            </w:r>
            <w:r w:rsidR="00366C8E">
              <w:rPr>
                <w:i/>
                <w:color w:val="000000"/>
              </w:rPr>
              <w:t>9</w:t>
            </w:r>
          </w:p>
        </w:tc>
      </w:tr>
    </w:tbl>
    <w:p w:rsidR="00AC2C8C" w:rsidRDefault="00AC2C8C">
      <w:pPr>
        <w:rPr>
          <w:sz w:val="26"/>
          <w:szCs w:val="26"/>
        </w:rPr>
      </w:pPr>
    </w:p>
    <w:p w:rsidR="003F600D" w:rsidRDefault="003F600D" w:rsidP="00714AB7">
      <w:pPr>
        <w:jc w:val="center"/>
        <w:rPr>
          <w:b/>
          <w:bCs/>
          <w:sz w:val="26"/>
          <w:szCs w:val="26"/>
          <w:lang w:val="vi-VN"/>
        </w:rPr>
      </w:pPr>
    </w:p>
    <w:p w:rsidR="007970A5" w:rsidRPr="009906EF" w:rsidRDefault="007970A5" w:rsidP="007970A5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BÁO CÁO</w:t>
      </w:r>
    </w:p>
    <w:p w:rsidR="00714AB7" w:rsidRDefault="00714AB7" w:rsidP="00714AB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Công khai </w:t>
      </w:r>
      <w:r w:rsidR="00492A73">
        <w:rPr>
          <w:b/>
          <w:bCs/>
          <w:sz w:val="26"/>
          <w:szCs w:val="26"/>
        </w:rPr>
        <w:t>chất lượng giáo dục</w:t>
      </w:r>
      <w:r w:rsidR="00B7287C">
        <w:rPr>
          <w:b/>
          <w:bCs/>
          <w:sz w:val="26"/>
          <w:szCs w:val="26"/>
        </w:rPr>
        <w:t xml:space="preserve"> thực tế</w:t>
      </w:r>
      <w:r w:rsidR="0079143A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năm học 201</w:t>
      </w:r>
      <w:r w:rsidR="00366C8E">
        <w:rPr>
          <w:b/>
          <w:bCs/>
          <w:sz w:val="26"/>
          <w:szCs w:val="26"/>
        </w:rPr>
        <w:t>8</w:t>
      </w:r>
      <w:r>
        <w:rPr>
          <w:b/>
          <w:bCs/>
          <w:sz w:val="26"/>
          <w:szCs w:val="26"/>
        </w:rPr>
        <w:t>-201</w:t>
      </w:r>
      <w:r w:rsidR="00366C8E">
        <w:rPr>
          <w:b/>
          <w:bCs/>
          <w:sz w:val="26"/>
          <w:szCs w:val="26"/>
        </w:rPr>
        <w:t>9</w:t>
      </w:r>
    </w:p>
    <w:p w:rsidR="00052325" w:rsidRDefault="00052325" w:rsidP="00714AB7">
      <w:pPr>
        <w:jc w:val="center"/>
        <w:rPr>
          <w:b/>
          <w:bCs/>
          <w:sz w:val="26"/>
          <w:szCs w:val="26"/>
        </w:rPr>
      </w:pPr>
    </w:p>
    <w:p w:rsidR="00052325" w:rsidRPr="00A3439B" w:rsidRDefault="00CB1577" w:rsidP="00052325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052325" w:rsidRPr="00A3439B">
        <w:rPr>
          <w:b/>
          <w:sz w:val="26"/>
          <w:szCs w:val="26"/>
          <w:lang w:val="vi-VN"/>
        </w:rPr>
        <w:t xml:space="preserve">. Công khai thông tin về quy mô </w:t>
      </w:r>
      <w:r w:rsidR="00613CB7">
        <w:rPr>
          <w:b/>
          <w:sz w:val="26"/>
          <w:szCs w:val="26"/>
        </w:rPr>
        <w:t xml:space="preserve">sinh viên </w:t>
      </w:r>
      <w:r w:rsidR="00052325" w:rsidRPr="00A3439B">
        <w:rPr>
          <w:b/>
          <w:sz w:val="26"/>
          <w:szCs w:val="26"/>
          <w:lang w:val="vi-VN"/>
        </w:rPr>
        <w:t>hiện tại</w:t>
      </w:r>
      <w:r w:rsidR="00052325" w:rsidRPr="00A3439B">
        <w:rPr>
          <w:b/>
          <w:sz w:val="26"/>
          <w:szCs w:val="26"/>
        </w:rPr>
        <w:t xml:space="preserve"> </w:t>
      </w:r>
    </w:p>
    <w:p w:rsidR="00052325" w:rsidRPr="00714AB7" w:rsidRDefault="00052325" w:rsidP="00714AB7">
      <w:pPr>
        <w:jc w:val="center"/>
        <w:rPr>
          <w:b/>
          <w:bCs/>
          <w:sz w:val="26"/>
          <w:szCs w:val="26"/>
        </w:rPr>
      </w:pPr>
    </w:p>
    <w:tbl>
      <w:tblPr>
        <w:tblW w:w="501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4395"/>
        <w:gridCol w:w="2131"/>
        <w:gridCol w:w="2290"/>
      </w:tblGrid>
      <w:tr w:rsidR="000C39C9" w:rsidRPr="000C39C9" w:rsidTr="00CF74A1">
        <w:trPr>
          <w:trHeight w:val="20"/>
          <w:tblHeader/>
        </w:trPr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052325" w:rsidP="00275F99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0C39C9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052325" w:rsidP="00275F99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 w:rsidRPr="000C39C9">
              <w:rPr>
                <w:b/>
                <w:bCs/>
                <w:sz w:val="26"/>
                <w:szCs w:val="26"/>
              </w:rPr>
              <w:t>Khối ngành</w:t>
            </w:r>
          </w:p>
        </w:tc>
        <w:tc>
          <w:tcPr>
            <w:tcW w:w="2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052325" w:rsidP="00275F99">
            <w:pPr>
              <w:spacing w:before="120"/>
              <w:jc w:val="center"/>
              <w:rPr>
                <w:b/>
                <w:sz w:val="26"/>
                <w:szCs w:val="26"/>
                <w:lang w:val="vi-VN"/>
              </w:rPr>
            </w:pPr>
            <w:r w:rsidRPr="000C39C9">
              <w:rPr>
                <w:b/>
                <w:sz w:val="26"/>
                <w:szCs w:val="26"/>
              </w:rPr>
              <w:t>Quy mô sinh viên hiện tại</w:t>
            </w:r>
          </w:p>
        </w:tc>
      </w:tr>
      <w:tr w:rsidR="000C39C9" w:rsidRPr="000C39C9" w:rsidTr="00CF74A1">
        <w:trPr>
          <w:trHeight w:val="20"/>
          <w:tblHeader/>
        </w:trPr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052325" w:rsidP="00275F99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052325" w:rsidP="00275F99">
            <w:pPr>
              <w:spacing w:before="120"/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25" w:rsidRPr="000C39C9" w:rsidRDefault="00052325" w:rsidP="00275F99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0C39C9">
              <w:rPr>
                <w:b/>
                <w:sz w:val="26"/>
                <w:szCs w:val="26"/>
              </w:rPr>
              <w:t>Chính quy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25" w:rsidRPr="000C39C9" w:rsidRDefault="00052325" w:rsidP="00275F99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0C39C9">
              <w:rPr>
                <w:b/>
                <w:sz w:val="26"/>
                <w:szCs w:val="26"/>
              </w:rPr>
              <w:t>Vừa làm vừa học</w:t>
            </w:r>
          </w:p>
        </w:tc>
      </w:tr>
      <w:tr w:rsidR="000C39C9" w:rsidRPr="000C39C9" w:rsidTr="00CF74A1">
        <w:trPr>
          <w:trHeight w:val="2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052325" w:rsidP="00275F99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25" w:rsidRPr="000C39C9" w:rsidRDefault="00052325" w:rsidP="00275F99">
            <w:pPr>
              <w:spacing w:before="120"/>
              <w:jc w:val="center"/>
              <w:rPr>
                <w:sz w:val="26"/>
                <w:szCs w:val="26"/>
              </w:rPr>
            </w:pPr>
            <w:r w:rsidRPr="000C39C9">
              <w:rPr>
                <w:b/>
                <w:bCs/>
                <w:sz w:val="26"/>
                <w:szCs w:val="26"/>
                <w:lang w:val="vi-VN"/>
              </w:rPr>
              <w:t>Tổng số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052325" w:rsidP="00275F99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052325" w:rsidP="00275F99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0C39C9" w:rsidRPr="000C39C9" w:rsidTr="00CF74A1">
        <w:trPr>
          <w:trHeight w:val="2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052325" w:rsidP="00151930">
            <w:pPr>
              <w:jc w:val="center"/>
              <w:rPr>
                <w:b/>
                <w:sz w:val="26"/>
                <w:szCs w:val="26"/>
              </w:rPr>
            </w:pPr>
            <w:r w:rsidRPr="000C39C9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656CF7" w:rsidP="00952B0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iCs/>
              </w:rPr>
              <w:t xml:space="preserve"> </w:t>
            </w:r>
            <w:r w:rsidR="00052325" w:rsidRPr="000C39C9">
              <w:rPr>
                <w:b/>
                <w:iCs/>
              </w:rPr>
              <w:t>Khối</w:t>
            </w:r>
            <w:r w:rsidR="002E469B" w:rsidRPr="000C39C9">
              <w:rPr>
                <w:b/>
                <w:iCs/>
              </w:rPr>
              <w:t xml:space="preserve"> ngành</w:t>
            </w:r>
            <w:r w:rsidR="00052325" w:rsidRPr="000C39C9">
              <w:rPr>
                <w:b/>
                <w:iCs/>
              </w:rPr>
              <w:t xml:space="preserve"> IV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052325" w:rsidP="00151930">
            <w:pPr>
              <w:jc w:val="center"/>
              <w:rPr>
                <w:sz w:val="26"/>
                <w:szCs w:val="26"/>
              </w:rPr>
            </w:pPr>
            <w:r w:rsidRPr="000C39C9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052325" w:rsidP="00275F99">
            <w:pPr>
              <w:spacing w:before="120"/>
              <w:jc w:val="center"/>
              <w:rPr>
                <w:sz w:val="26"/>
                <w:szCs w:val="26"/>
              </w:rPr>
            </w:pPr>
            <w:r w:rsidRPr="000C39C9">
              <w:rPr>
                <w:sz w:val="26"/>
                <w:szCs w:val="26"/>
                <w:lang w:val="vi-VN"/>
              </w:rPr>
              <w:t> </w:t>
            </w:r>
          </w:p>
        </w:tc>
      </w:tr>
      <w:tr w:rsidR="000C39C9" w:rsidRPr="000C39C9" w:rsidTr="00CF74A1">
        <w:trPr>
          <w:trHeight w:val="2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197B8B" w:rsidP="001519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656CF7" w:rsidP="00952B08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052325" w:rsidRPr="000C39C9">
              <w:rPr>
                <w:sz w:val="26"/>
                <w:szCs w:val="26"/>
                <w:shd w:val="clear" w:color="auto" w:fill="FFFFFF"/>
              </w:rPr>
              <w:t>Vật lý học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052325" w:rsidP="001519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052325" w:rsidP="00275F99">
            <w:pPr>
              <w:spacing w:before="120"/>
              <w:jc w:val="center"/>
              <w:rPr>
                <w:sz w:val="26"/>
                <w:szCs w:val="26"/>
              </w:rPr>
            </w:pPr>
            <w:r w:rsidRPr="000C39C9">
              <w:rPr>
                <w:sz w:val="26"/>
                <w:szCs w:val="26"/>
                <w:lang w:val="vi-VN"/>
              </w:rPr>
              <w:t> </w:t>
            </w:r>
          </w:p>
        </w:tc>
      </w:tr>
      <w:tr w:rsidR="000C39C9" w:rsidRPr="000C39C9" w:rsidTr="00CF74A1">
        <w:trPr>
          <w:trHeight w:val="2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197B8B" w:rsidP="001519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656CF7" w:rsidP="00952B08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052325" w:rsidRPr="000C39C9">
              <w:rPr>
                <w:sz w:val="26"/>
                <w:szCs w:val="26"/>
                <w:shd w:val="clear" w:color="auto" w:fill="FFFFFF"/>
              </w:rPr>
              <w:t>Hóa học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052325" w:rsidP="001519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052325" w:rsidP="00275F99">
            <w:pPr>
              <w:spacing w:before="120"/>
              <w:jc w:val="center"/>
              <w:rPr>
                <w:sz w:val="26"/>
                <w:szCs w:val="26"/>
              </w:rPr>
            </w:pPr>
            <w:r w:rsidRPr="000C39C9">
              <w:rPr>
                <w:sz w:val="26"/>
                <w:szCs w:val="26"/>
                <w:lang w:val="vi-VN"/>
              </w:rPr>
              <w:t> </w:t>
            </w:r>
          </w:p>
        </w:tc>
      </w:tr>
      <w:tr w:rsidR="000C39C9" w:rsidRPr="000C39C9" w:rsidTr="00CF74A1">
        <w:trPr>
          <w:trHeight w:val="2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197B8B" w:rsidP="001519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656CF7" w:rsidP="00952B08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052325" w:rsidRPr="000C39C9">
              <w:rPr>
                <w:sz w:val="26"/>
                <w:szCs w:val="26"/>
                <w:shd w:val="clear" w:color="auto" w:fill="FFFFFF"/>
              </w:rPr>
              <w:t>Địa chất học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052325" w:rsidP="001519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052325" w:rsidP="00275F99">
            <w:pPr>
              <w:spacing w:before="120"/>
              <w:jc w:val="center"/>
              <w:rPr>
                <w:sz w:val="26"/>
                <w:szCs w:val="26"/>
              </w:rPr>
            </w:pPr>
            <w:r w:rsidRPr="000C39C9">
              <w:rPr>
                <w:sz w:val="26"/>
                <w:szCs w:val="26"/>
                <w:lang w:val="vi-VN"/>
              </w:rPr>
              <w:t> </w:t>
            </w:r>
          </w:p>
        </w:tc>
      </w:tr>
      <w:tr w:rsidR="000C39C9" w:rsidRPr="000C39C9" w:rsidTr="00CF74A1">
        <w:trPr>
          <w:trHeight w:val="2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197B8B" w:rsidP="001519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656CF7" w:rsidP="00952B08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052325" w:rsidRPr="000C39C9">
              <w:rPr>
                <w:sz w:val="26"/>
                <w:szCs w:val="26"/>
                <w:shd w:val="clear" w:color="auto" w:fill="FFFFFF"/>
              </w:rPr>
              <w:t>Địa lý tự nhiên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052325" w:rsidP="001519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052325" w:rsidP="00275F99">
            <w:pPr>
              <w:spacing w:before="120"/>
              <w:jc w:val="center"/>
              <w:rPr>
                <w:sz w:val="26"/>
                <w:szCs w:val="26"/>
              </w:rPr>
            </w:pPr>
            <w:r w:rsidRPr="000C39C9">
              <w:rPr>
                <w:sz w:val="26"/>
                <w:szCs w:val="26"/>
                <w:lang w:val="vi-VN"/>
              </w:rPr>
              <w:t> </w:t>
            </w:r>
          </w:p>
        </w:tc>
      </w:tr>
      <w:tr w:rsidR="000C39C9" w:rsidRPr="000C39C9" w:rsidTr="00CF74A1">
        <w:trPr>
          <w:trHeight w:val="2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197B8B" w:rsidP="001519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656CF7" w:rsidP="00952B08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052325" w:rsidRPr="000C39C9">
              <w:rPr>
                <w:sz w:val="26"/>
                <w:szCs w:val="26"/>
                <w:shd w:val="clear" w:color="auto" w:fill="FFFFFF"/>
              </w:rPr>
              <w:t>Sinh học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052325" w:rsidP="001519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052325" w:rsidP="00275F99">
            <w:pPr>
              <w:spacing w:before="120"/>
              <w:jc w:val="center"/>
              <w:rPr>
                <w:sz w:val="26"/>
                <w:szCs w:val="26"/>
              </w:rPr>
            </w:pPr>
            <w:r w:rsidRPr="000C39C9">
              <w:rPr>
                <w:sz w:val="26"/>
                <w:szCs w:val="26"/>
                <w:lang w:val="vi-VN"/>
              </w:rPr>
              <w:t> </w:t>
            </w:r>
          </w:p>
        </w:tc>
      </w:tr>
      <w:tr w:rsidR="000C39C9" w:rsidRPr="000C39C9" w:rsidTr="00CF74A1">
        <w:trPr>
          <w:trHeight w:val="2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197B8B" w:rsidP="001519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656CF7" w:rsidP="00952B08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052325" w:rsidRPr="000C39C9">
              <w:rPr>
                <w:sz w:val="26"/>
                <w:szCs w:val="26"/>
                <w:shd w:val="clear" w:color="auto" w:fill="FFFFFF"/>
              </w:rPr>
              <w:t>Công nghệ sinh học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052325" w:rsidP="001519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052325" w:rsidP="00275F99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AA7052" w:rsidRPr="000C39C9" w:rsidTr="00CF74A1">
        <w:trPr>
          <w:trHeight w:val="2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052" w:rsidRPr="000C39C9" w:rsidRDefault="00197B8B" w:rsidP="001519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052" w:rsidRPr="000C39C9" w:rsidRDefault="00656CF7" w:rsidP="00952B08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color w:val="FF0000"/>
                <w:sz w:val="26"/>
                <w:szCs w:val="26"/>
                <w:shd w:val="clear" w:color="auto" w:fill="FFFFFF"/>
              </w:rPr>
              <w:t xml:space="preserve"> </w:t>
            </w:r>
            <w:r w:rsidR="00AA7052" w:rsidRPr="00197B8B">
              <w:rPr>
                <w:sz w:val="26"/>
                <w:szCs w:val="26"/>
                <w:shd w:val="clear" w:color="auto" w:fill="FFFFFF"/>
              </w:rPr>
              <w:t>Kỹ thuật sinh học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052" w:rsidRPr="000C39C9" w:rsidRDefault="00AA7052" w:rsidP="001519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052" w:rsidRPr="000C39C9" w:rsidRDefault="00AA7052" w:rsidP="00275F99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C39C9" w:rsidRPr="000C39C9" w:rsidTr="00CF74A1">
        <w:trPr>
          <w:trHeight w:val="2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197B8B" w:rsidP="001519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656CF7" w:rsidP="00952B08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052325" w:rsidRPr="000C39C9">
              <w:rPr>
                <w:sz w:val="26"/>
                <w:szCs w:val="26"/>
                <w:shd w:val="clear" w:color="auto" w:fill="FFFFFF"/>
              </w:rPr>
              <w:t>Khoa học môi  trường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052325" w:rsidP="001519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052325" w:rsidP="00275F99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C39C9" w:rsidRPr="000C39C9" w:rsidTr="00CF74A1">
        <w:trPr>
          <w:trHeight w:val="2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052325" w:rsidP="00151930">
            <w:pPr>
              <w:jc w:val="center"/>
              <w:rPr>
                <w:b/>
                <w:sz w:val="26"/>
                <w:szCs w:val="26"/>
              </w:rPr>
            </w:pPr>
            <w:r w:rsidRPr="000C39C9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656CF7" w:rsidP="00952B08">
            <w:pPr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r>
              <w:rPr>
                <w:b/>
                <w:sz w:val="26"/>
                <w:szCs w:val="26"/>
                <w:shd w:val="clear" w:color="auto" w:fill="FFFFFF"/>
              </w:rPr>
              <w:t xml:space="preserve"> </w:t>
            </w:r>
            <w:r w:rsidR="00052325" w:rsidRPr="000C39C9">
              <w:rPr>
                <w:b/>
                <w:sz w:val="26"/>
                <w:szCs w:val="26"/>
                <w:shd w:val="clear" w:color="auto" w:fill="FFFFFF"/>
              </w:rPr>
              <w:t>Khối</w:t>
            </w:r>
            <w:r w:rsidR="002E469B" w:rsidRPr="000C39C9">
              <w:rPr>
                <w:b/>
                <w:sz w:val="26"/>
                <w:szCs w:val="26"/>
                <w:shd w:val="clear" w:color="auto" w:fill="FFFFFF"/>
              </w:rPr>
              <w:t xml:space="preserve"> ngành</w:t>
            </w:r>
            <w:r w:rsidR="00052325" w:rsidRPr="000C39C9">
              <w:rPr>
                <w:b/>
                <w:sz w:val="26"/>
                <w:szCs w:val="26"/>
                <w:shd w:val="clear" w:color="auto" w:fill="FFFFFF"/>
              </w:rPr>
              <w:t xml:space="preserve"> V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052325" w:rsidP="001519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052325" w:rsidP="00275F99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C39C9" w:rsidRPr="000C39C9" w:rsidTr="00CF74A1">
        <w:trPr>
          <w:trHeight w:val="2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197B8B" w:rsidP="001519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656CF7" w:rsidP="00952B08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052325" w:rsidRPr="000C39C9">
              <w:rPr>
                <w:sz w:val="26"/>
                <w:szCs w:val="26"/>
                <w:shd w:val="clear" w:color="auto" w:fill="FFFFFF"/>
              </w:rPr>
              <w:t>Toán học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052325" w:rsidP="001519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052325" w:rsidP="00275F99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C39C9" w:rsidRPr="000C39C9" w:rsidTr="00CF74A1">
        <w:trPr>
          <w:trHeight w:val="2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197B8B" w:rsidP="001519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656CF7" w:rsidP="00952B08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052325" w:rsidRPr="000C39C9">
              <w:rPr>
                <w:sz w:val="26"/>
                <w:szCs w:val="26"/>
                <w:shd w:val="clear" w:color="auto" w:fill="FFFFFF"/>
              </w:rPr>
              <w:t>Toán ứng dụng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052325" w:rsidP="001519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052325" w:rsidP="00275F99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AA7052" w:rsidRPr="000C39C9" w:rsidTr="00CF74A1">
        <w:trPr>
          <w:trHeight w:val="2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052" w:rsidRPr="000C39C9" w:rsidRDefault="00197B8B" w:rsidP="001519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052" w:rsidRPr="00197B8B" w:rsidRDefault="00656CF7" w:rsidP="000153BD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197B8B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0153BD" w:rsidRPr="00197B8B">
              <w:rPr>
                <w:sz w:val="26"/>
                <w:szCs w:val="26"/>
                <w:shd w:val="clear" w:color="auto" w:fill="FFFFFF"/>
              </w:rPr>
              <w:t>Kỹ thuật môi trường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052" w:rsidRPr="000C39C9" w:rsidRDefault="00AA7052" w:rsidP="001519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052" w:rsidRPr="000C39C9" w:rsidRDefault="00AA7052" w:rsidP="00275F99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C39C9" w:rsidRPr="000C39C9" w:rsidTr="00CF74A1">
        <w:trPr>
          <w:trHeight w:val="2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197B8B" w:rsidP="001519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197B8B" w:rsidRDefault="00656CF7" w:rsidP="00952B08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197B8B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052325" w:rsidRPr="00197B8B">
              <w:rPr>
                <w:sz w:val="26"/>
                <w:szCs w:val="26"/>
                <w:shd w:val="clear" w:color="auto" w:fill="FFFFFF"/>
              </w:rPr>
              <w:t>Công nghệ kỹ thuật</w:t>
            </w:r>
            <w:r w:rsidR="00B16559" w:rsidRPr="00197B8B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052325" w:rsidRPr="00197B8B">
              <w:rPr>
                <w:sz w:val="26"/>
                <w:szCs w:val="26"/>
                <w:shd w:val="clear" w:color="auto" w:fill="FFFFFF"/>
              </w:rPr>
              <w:t>điện tử</w:t>
            </w:r>
            <w:r w:rsidR="00B16559" w:rsidRPr="00197B8B">
              <w:rPr>
                <w:sz w:val="26"/>
                <w:szCs w:val="26"/>
                <w:shd w:val="clear" w:color="auto" w:fill="FFFFFF"/>
              </w:rPr>
              <w:t xml:space="preserve">, </w:t>
            </w:r>
            <w:r w:rsidR="00A51069" w:rsidRPr="00197B8B">
              <w:rPr>
                <w:sz w:val="26"/>
                <w:szCs w:val="26"/>
                <w:shd w:val="clear" w:color="auto" w:fill="FFFFFF"/>
              </w:rPr>
              <w:t xml:space="preserve">viễn </w:t>
            </w:r>
            <w:r w:rsidR="00B16559" w:rsidRPr="00197B8B">
              <w:rPr>
                <w:sz w:val="26"/>
                <w:szCs w:val="26"/>
                <w:shd w:val="clear" w:color="auto" w:fill="FFFFFF"/>
              </w:rPr>
              <w:t>thông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052325" w:rsidP="001519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052325" w:rsidP="00275F99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C39C9" w:rsidRPr="000C39C9" w:rsidTr="00CF74A1">
        <w:trPr>
          <w:trHeight w:val="2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197B8B" w:rsidP="001519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197B8B" w:rsidRDefault="00656CF7" w:rsidP="00952B08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197B8B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052325" w:rsidRPr="00197B8B">
              <w:rPr>
                <w:sz w:val="26"/>
                <w:szCs w:val="26"/>
                <w:shd w:val="clear" w:color="auto" w:fill="FFFFFF"/>
              </w:rPr>
              <w:t>Công nghệ thông tin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052325" w:rsidP="001519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052325" w:rsidP="00275F99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C973B3" w:rsidRPr="000C39C9" w:rsidTr="00CF74A1">
        <w:trPr>
          <w:trHeight w:val="2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3B3" w:rsidRDefault="00197B8B" w:rsidP="001519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3B3" w:rsidRPr="00197B8B" w:rsidRDefault="00C973B3" w:rsidP="00952B08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197B8B">
              <w:rPr>
                <w:sz w:val="26"/>
                <w:szCs w:val="26"/>
                <w:shd w:val="clear" w:color="auto" w:fill="FFFFFF"/>
              </w:rPr>
              <w:t xml:space="preserve"> Công nghệ kỹ thuật hóa học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3B3" w:rsidRPr="000C39C9" w:rsidRDefault="00C973B3" w:rsidP="001519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3B3" w:rsidRPr="000C39C9" w:rsidRDefault="00C973B3" w:rsidP="00275F99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AA7052" w:rsidRPr="000C39C9" w:rsidTr="00CF74A1">
        <w:trPr>
          <w:trHeight w:val="2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052" w:rsidRPr="000C39C9" w:rsidRDefault="00197B8B" w:rsidP="001519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052" w:rsidRPr="00197B8B" w:rsidRDefault="00656CF7" w:rsidP="00952B08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197B8B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AA7052" w:rsidRPr="00197B8B">
              <w:rPr>
                <w:sz w:val="26"/>
                <w:szCs w:val="26"/>
                <w:shd w:val="clear" w:color="auto" w:fill="FFFFFF"/>
              </w:rPr>
              <w:t>Kỹ thuật phần mềm</w:t>
            </w:r>
          </w:p>
          <w:p w:rsidR="00AA7052" w:rsidRPr="00197B8B" w:rsidRDefault="00DF295A" w:rsidP="00952B08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197B8B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AA7052" w:rsidRPr="00197B8B">
              <w:rPr>
                <w:sz w:val="26"/>
                <w:szCs w:val="26"/>
                <w:shd w:val="clear" w:color="auto" w:fill="FFFFFF"/>
              </w:rPr>
              <w:t>(Đào tạo theo cơ chế đặc thù)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052" w:rsidRPr="000C39C9" w:rsidRDefault="00AA7052" w:rsidP="001519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052" w:rsidRPr="000C39C9" w:rsidRDefault="00AA7052" w:rsidP="00275F99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C39C9" w:rsidRPr="000C39C9" w:rsidTr="00CF74A1">
        <w:trPr>
          <w:trHeight w:val="2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197B8B" w:rsidP="001519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197B8B" w:rsidRDefault="00656CF7" w:rsidP="00952B08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197B8B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052325" w:rsidRPr="00197B8B">
              <w:rPr>
                <w:sz w:val="26"/>
                <w:szCs w:val="26"/>
                <w:shd w:val="clear" w:color="auto" w:fill="FFFFFF"/>
              </w:rPr>
              <w:t>Kỹ thuật địa chất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052325" w:rsidP="001519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052325" w:rsidP="00275F99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C973B3" w:rsidRPr="000C39C9" w:rsidTr="00CF74A1">
        <w:trPr>
          <w:trHeight w:val="2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3B3" w:rsidRDefault="00197B8B" w:rsidP="001519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3B3" w:rsidRPr="00197B8B" w:rsidRDefault="00C973B3" w:rsidP="00952B08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197B8B">
              <w:rPr>
                <w:sz w:val="26"/>
                <w:szCs w:val="26"/>
                <w:shd w:val="clear" w:color="auto" w:fill="FFFFFF"/>
              </w:rPr>
              <w:t xml:space="preserve"> Địa kỹ thuật xây dựng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3B3" w:rsidRPr="000C39C9" w:rsidRDefault="00C973B3" w:rsidP="001519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3B3" w:rsidRPr="000C39C9" w:rsidRDefault="00C973B3" w:rsidP="00275F99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C39C9" w:rsidRPr="000C39C9" w:rsidTr="00CF74A1">
        <w:trPr>
          <w:trHeight w:val="2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197B8B" w:rsidP="001519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197B8B" w:rsidRDefault="00656CF7" w:rsidP="00952B08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197B8B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052325" w:rsidRPr="00197B8B">
              <w:rPr>
                <w:sz w:val="26"/>
                <w:szCs w:val="26"/>
                <w:shd w:val="clear" w:color="auto" w:fill="FFFFFF"/>
              </w:rPr>
              <w:t>Kỹ thuật trắc địa –  bản đồ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052325" w:rsidP="001519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052325" w:rsidP="00275F99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AA7052" w:rsidRPr="000C39C9" w:rsidTr="00CF74A1">
        <w:trPr>
          <w:trHeight w:val="2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052" w:rsidRPr="00AA7052" w:rsidRDefault="00197B8B" w:rsidP="00151930">
            <w:pPr>
              <w:jc w:val="center"/>
              <w:rPr>
                <w:color w:val="FF0000"/>
                <w:sz w:val="26"/>
                <w:szCs w:val="26"/>
              </w:rPr>
            </w:pPr>
            <w:r w:rsidRPr="00197B8B">
              <w:rPr>
                <w:sz w:val="26"/>
                <w:szCs w:val="26"/>
              </w:rPr>
              <w:t>19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052" w:rsidRPr="00197B8B" w:rsidRDefault="00656CF7" w:rsidP="00952B08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197B8B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AA7052" w:rsidRPr="00197B8B">
              <w:rPr>
                <w:sz w:val="26"/>
                <w:szCs w:val="26"/>
                <w:shd w:val="clear" w:color="auto" w:fill="FFFFFF"/>
              </w:rPr>
              <w:t>Quy hoạch vùng và đô thị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052" w:rsidRPr="000C39C9" w:rsidRDefault="00AA7052" w:rsidP="001519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052" w:rsidRPr="000C39C9" w:rsidRDefault="00AA7052" w:rsidP="00275F99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C39C9" w:rsidRPr="000C39C9" w:rsidTr="00CF74A1">
        <w:trPr>
          <w:trHeight w:val="2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796A44" w:rsidP="001519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656CF7" w:rsidP="00952B08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052325" w:rsidRPr="000C39C9">
              <w:rPr>
                <w:sz w:val="26"/>
                <w:szCs w:val="26"/>
                <w:shd w:val="clear" w:color="auto" w:fill="FFFFFF"/>
              </w:rPr>
              <w:t>Kiến trúc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052325" w:rsidP="00151930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052325" w:rsidP="00275F99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C39C9" w:rsidRPr="000C39C9" w:rsidTr="00CF74A1">
        <w:trPr>
          <w:trHeight w:val="2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052325" w:rsidP="00151930">
            <w:pPr>
              <w:jc w:val="center"/>
              <w:rPr>
                <w:b/>
                <w:sz w:val="26"/>
                <w:szCs w:val="26"/>
              </w:rPr>
            </w:pPr>
            <w:r w:rsidRPr="000C39C9">
              <w:rPr>
                <w:b/>
                <w:sz w:val="26"/>
                <w:szCs w:val="26"/>
              </w:rPr>
              <w:lastRenderedPageBreak/>
              <w:t>III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656CF7" w:rsidP="00952B08">
            <w:pPr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r>
              <w:rPr>
                <w:b/>
                <w:sz w:val="26"/>
                <w:szCs w:val="26"/>
                <w:shd w:val="clear" w:color="auto" w:fill="FFFFFF"/>
              </w:rPr>
              <w:t xml:space="preserve"> </w:t>
            </w:r>
            <w:r w:rsidR="00052325" w:rsidRPr="000C39C9">
              <w:rPr>
                <w:b/>
                <w:sz w:val="26"/>
                <w:szCs w:val="26"/>
                <w:shd w:val="clear" w:color="auto" w:fill="FFFFFF"/>
              </w:rPr>
              <w:t>Khối</w:t>
            </w:r>
            <w:r w:rsidR="002E469B" w:rsidRPr="000C39C9">
              <w:rPr>
                <w:b/>
                <w:sz w:val="26"/>
                <w:szCs w:val="26"/>
                <w:shd w:val="clear" w:color="auto" w:fill="FFFFFF"/>
              </w:rPr>
              <w:t xml:space="preserve"> ngành</w:t>
            </w:r>
            <w:r w:rsidR="00052325" w:rsidRPr="000C39C9">
              <w:rPr>
                <w:b/>
                <w:sz w:val="26"/>
                <w:szCs w:val="26"/>
                <w:shd w:val="clear" w:color="auto" w:fill="FFFFFF"/>
              </w:rPr>
              <w:t xml:space="preserve"> VII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052325" w:rsidP="00151930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052325" w:rsidP="00275F99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C39C9" w:rsidRPr="000C39C9" w:rsidTr="00CF74A1">
        <w:trPr>
          <w:trHeight w:val="2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197B8B" w:rsidP="001519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656CF7" w:rsidP="00952B08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052325" w:rsidRPr="000C39C9">
              <w:rPr>
                <w:sz w:val="26"/>
                <w:szCs w:val="26"/>
                <w:shd w:val="clear" w:color="auto" w:fill="FFFFFF"/>
              </w:rPr>
              <w:t>Hán - Nôm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052325" w:rsidP="00151930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052325" w:rsidP="00275F99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C39C9" w:rsidRPr="000C39C9" w:rsidTr="00CF74A1">
        <w:trPr>
          <w:trHeight w:val="2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197B8B" w:rsidP="001519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656CF7" w:rsidP="00952B08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052325" w:rsidRPr="000C39C9">
              <w:rPr>
                <w:sz w:val="26"/>
                <w:szCs w:val="26"/>
                <w:shd w:val="clear" w:color="auto" w:fill="FFFFFF"/>
              </w:rPr>
              <w:t>Đông phương học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052325" w:rsidP="00151930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052325" w:rsidP="00275F99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C39C9" w:rsidRPr="000C39C9" w:rsidTr="00CF74A1">
        <w:trPr>
          <w:trHeight w:val="2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197B8B" w:rsidP="001519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656CF7" w:rsidP="00952B08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052325" w:rsidRPr="000C39C9">
              <w:rPr>
                <w:sz w:val="26"/>
                <w:szCs w:val="26"/>
                <w:shd w:val="clear" w:color="auto" w:fill="FFFFFF"/>
              </w:rPr>
              <w:t>Triết học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052325" w:rsidP="00151930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052325" w:rsidP="00275F99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C39C9" w:rsidRPr="000C39C9" w:rsidTr="00CF74A1">
        <w:trPr>
          <w:trHeight w:val="2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197B8B" w:rsidP="001519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656CF7" w:rsidP="00952B08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052325" w:rsidRPr="000C39C9">
              <w:rPr>
                <w:sz w:val="26"/>
                <w:szCs w:val="26"/>
                <w:shd w:val="clear" w:color="auto" w:fill="FFFFFF"/>
              </w:rPr>
              <w:t>Lịch sử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052325" w:rsidP="00151930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052325" w:rsidP="00275F99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C39C9" w:rsidRPr="000C39C9" w:rsidTr="00CF74A1">
        <w:trPr>
          <w:trHeight w:val="2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197B8B" w:rsidP="001519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656CF7" w:rsidP="00952B08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052325" w:rsidRPr="000C39C9">
              <w:rPr>
                <w:sz w:val="26"/>
                <w:szCs w:val="26"/>
                <w:shd w:val="clear" w:color="auto" w:fill="FFFFFF"/>
              </w:rPr>
              <w:t>Ngôn ngữ học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052325" w:rsidP="00151930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052325" w:rsidP="00275F99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C39C9" w:rsidRPr="000C39C9" w:rsidTr="00CF74A1">
        <w:trPr>
          <w:trHeight w:val="397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197B8B" w:rsidP="001519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656CF7" w:rsidP="00952B08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052325" w:rsidRPr="000C39C9">
              <w:rPr>
                <w:sz w:val="26"/>
                <w:szCs w:val="26"/>
                <w:shd w:val="clear" w:color="auto" w:fill="FFFFFF"/>
              </w:rPr>
              <w:t>Văn học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052325" w:rsidP="00151930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052325" w:rsidP="00151930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C39C9" w:rsidRPr="000C39C9" w:rsidTr="00CF74A1">
        <w:trPr>
          <w:trHeight w:val="397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197B8B" w:rsidP="001519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656CF7" w:rsidP="00952B08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052325" w:rsidRPr="000C39C9">
              <w:rPr>
                <w:sz w:val="26"/>
                <w:szCs w:val="26"/>
                <w:shd w:val="clear" w:color="auto" w:fill="FFFFFF"/>
              </w:rPr>
              <w:t>Xã hội học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052325" w:rsidP="00151930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052325" w:rsidP="00151930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C39C9" w:rsidRPr="000C39C9" w:rsidTr="00CF74A1">
        <w:trPr>
          <w:trHeight w:val="397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197B8B" w:rsidP="001519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656CF7" w:rsidP="00952B08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052325" w:rsidRPr="000C39C9">
              <w:rPr>
                <w:sz w:val="26"/>
                <w:szCs w:val="26"/>
                <w:shd w:val="clear" w:color="auto" w:fill="FFFFFF"/>
              </w:rPr>
              <w:t>Báo chí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052325" w:rsidP="00151930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052325" w:rsidP="00151930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C39C9" w:rsidRPr="000C39C9" w:rsidTr="00CF74A1">
        <w:trPr>
          <w:trHeight w:val="397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197B8B" w:rsidP="006750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656CF7" w:rsidP="00952B08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052325" w:rsidRPr="000C39C9">
              <w:rPr>
                <w:sz w:val="26"/>
                <w:szCs w:val="26"/>
                <w:shd w:val="clear" w:color="auto" w:fill="FFFFFF"/>
              </w:rPr>
              <w:t>Công tác xã hội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052325" w:rsidP="0067504C">
            <w:pPr>
              <w:rPr>
                <w:sz w:val="26"/>
                <w:szCs w:val="26"/>
                <w:lang w:val="vi-VN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052325" w:rsidP="0067504C">
            <w:pPr>
              <w:rPr>
                <w:sz w:val="26"/>
                <w:szCs w:val="26"/>
                <w:lang w:val="vi-VN"/>
              </w:rPr>
            </w:pPr>
          </w:p>
        </w:tc>
      </w:tr>
      <w:tr w:rsidR="000C39C9" w:rsidRPr="000C39C9" w:rsidTr="00CF74A1">
        <w:trPr>
          <w:trHeight w:val="397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197B8B" w:rsidP="001519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656CF7" w:rsidP="00952B08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B93249" w:rsidRPr="000C39C9">
              <w:rPr>
                <w:sz w:val="26"/>
                <w:szCs w:val="26"/>
                <w:shd w:val="clear" w:color="auto" w:fill="FFFFFF"/>
              </w:rPr>
              <w:t>Quản</w:t>
            </w:r>
            <w:r w:rsidR="00052325" w:rsidRPr="000C39C9">
              <w:rPr>
                <w:sz w:val="26"/>
                <w:szCs w:val="26"/>
                <w:shd w:val="clear" w:color="auto" w:fill="FFFFFF"/>
              </w:rPr>
              <w:t xml:space="preserve"> lý tài nguyên và môi trường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052325" w:rsidP="00151930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325" w:rsidRPr="000C39C9" w:rsidRDefault="00052325" w:rsidP="00151930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AA7052" w:rsidRPr="000C39C9" w:rsidTr="00CF74A1">
        <w:trPr>
          <w:trHeight w:val="397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052" w:rsidRPr="000C39C9" w:rsidRDefault="00197B8B" w:rsidP="001519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052" w:rsidRPr="00197B8B" w:rsidRDefault="00656CF7" w:rsidP="00952B08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197B8B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AA7052" w:rsidRPr="00197B8B">
              <w:rPr>
                <w:sz w:val="26"/>
                <w:szCs w:val="26"/>
                <w:shd w:val="clear" w:color="auto" w:fill="FFFFFF"/>
              </w:rPr>
              <w:t>Quản lý Nhà nước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052" w:rsidRPr="000C39C9" w:rsidRDefault="00AA7052" w:rsidP="00151930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052" w:rsidRPr="000C39C9" w:rsidRDefault="00AA7052" w:rsidP="00151930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153BD" w:rsidRPr="000C39C9" w:rsidTr="00CF74A1">
        <w:trPr>
          <w:trHeight w:val="397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3BD" w:rsidRDefault="00197B8B" w:rsidP="001519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3BD" w:rsidRPr="00197B8B" w:rsidRDefault="000153BD" w:rsidP="00952B08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197B8B">
              <w:rPr>
                <w:sz w:val="26"/>
                <w:szCs w:val="26"/>
                <w:shd w:val="clear" w:color="auto" w:fill="FFFFFF"/>
              </w:rPr>
              <w:t xml:space="preserve"> Toán kinh tế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3BD" w:rsidRPr="000C39C9" w:rsidRDefault="000153BD" w:rsidP="00151930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3BD" w:rsidRPr="000C39C9" w:rsidRDefault="000153BD" w:rsidP="00151930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</w:tbl>
    <w:p w:rsidR="00CF74A1" w:rsidRPr="00987448" w:rsidRDefault="00256410" w:rsidP="00CF74A1">
      <w:pPr>
        <w:spacing w:before="240" w:after="1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</w:t>
      </w:r>
      <w:bookmarkStart w:id="0" w:name="_GoBack"/>
      <w:bookmarkEnd w:id="0"/>
      <w:r w:rsidR="00CF74A1">
        <w:rPr>
          <w:b/>
          <w:bCs/>
          <w:sz w:val="26"/>
          <w:szCs w:val="26"/>
        </w:rPr>
        <w:t>. Công khai kết quả thực hiện chính sách học bổng năm học 2018-2019</w:t>
      </w:r>
    </w:p>
    <w:tbl>
      <w:tblPr>
        <w:tblStyle w:val="TableGrid"/>
        <w:tblW w:w="9682" w:type="dxa"/>
        <w:tblInd w:w="108" w:type="dxa"/>
        <w:tblLook w:val="04A0" w:firstRow="1" w:lastRow="0" w:firstColumn="1" w:lastColumn="0" w:noHBand="0" w:noVBand="1"/>
      </w:tblPr>
      <w:tblGrid>
        <w:gridCol w:w="763"/>
        <w:gridCol w:w="1292"/>
        <w:gridCol w:w="1050"/>
        <w:gridCol w:w="1052"/>
        <w:gridCol w:w="1052"/>
        <w:gridCol w:w="901"/>
        <w:gridCol w:w="1005"/>
        <w:gridCol w:w="1249"/>
        <w:gridCol w:w="1318"/>
      </w:tblGrid>
      <w:tr w:rsidR="00CF74A1" w:rsidTr="00BB2977">
        <w:trPr>
          <w:trHeight w:val="644"/>
        </w:trPr>
        <w:tc>
          <w:tcPr>
            <w:tcW w:w="763" w:type="dxa"/>
            <w:vMerge w:val="restart"/>
            <w:vAlign w:val="center"/>
          </w:tcPr>
          <w:p w:rsidR="00CF74A1" w:rsidRPr="00B078DA" w:rsidRDefault="00CF74A1" w:rsidP="00BB2977">
            <w:pPr>
              <w:jc w:val="center"/>
            </w:pPr>
            <w:r w:rsidRPr="00B078DA">
              <w:t>STT</w:t>
            </w:r>
          </w:p>
        </w:tc>
        <w:tc>
          <w:tcPr>
            <w:tcW w:w="1292" w:type="dxa"/>
            <w:vMerge w:val="restart"/>
            <w:vAlign w:val="center"/>
          </w:tcPr>
          <w:p w:rsidR="00CF74A1" w:rsidRPr="00B078DA" w:rsidRDefault="00CF74A1" w:rsidP="00BB2977">
            <w:pPr>
              <w:jc w:val="center"/>
            </w:pPr>
            <w:r w:rsidRPr="00B078DA">
              <w:t>Họ và tên</w:t>
            </w:r>
          </w:p>
        </w:tc>
        <w:tc>
          <w:tcPr>
            <w:tcW w:w="1050" w:type="dxa"/>
            <w:vMerge w:val="restart"/>
            <w:vAlign w:val="center"/>
          </w:tcPr>
          <w:p w:rsidR="00CF74A1" w:rsidRPr="00B078DA" w:rsidRDefault="00CF74A1" w:rsidP="00BB2977">
            <w:pPr>
              <w:jc w:val="center"/>
            </w:pPr>
            <w:r w:rsidRPr="00B078DA">
              <w:t>Lớp</w:t>
            </w:r>
          </w:p>
        </w:tc>
        <w:tc>
          <w:tcPr>
            <w:tcW w:w="1052" w:type="dxa"/>
            <w:vMerge w:val="restart"/>
            <w:vAlign w:val="center"/>
          </w:tcPr>
          <w:p w:rsidR="00CF74A1" w:rsidRPr="00B078DA" w:rsidRDefault="00CF74A1" w:rsidP="00BB2977">
            <w:pPr>
              <w:jc w:val="center"/>
            </w:pPr>
            <w:r>
              <w:t>Ngành đào tạo</w:t>
            </w:r>
          </w:p>
        </w:tc>
        <w:tc>
          <w:tcPr>
            <w:tcW w:w="2958" w:type="dxa"/>
            <w:gridSpan w:val="3"/>
            <w:vAlign w:val="center"/>
          </w:tcPr>
          <w:p w:rsidR="00CF74A1" w:rsidRPr="00B078DA" w:rsidRDefault="00CF74A1" w:rsidP="00BB2977">
            <w:pPr>
              <w:jc w:val="center"/>
            </w:pPr>
            <w:r w:rsidRPr="00B078DA">
              <w:t xml:space="preserve">Kết </w:t>
            </w:r>
            <w:r>
              <w:t>quả</w:t>
            </w:r>
            <w:r w:rsidRPr="00B078DA">
              <w:t xml:space="preserve"> học tập</w:t>
            </w:r>
          </w:p>
        </w:tc>
        <w:tc>
          <w:tcPr>
            <w:tcW w:w="2567" w:type="dxa"/>
            <w:gridSpan w:val="2"/>
            <w:vAlign w:val="center"/>
          </w:tcPr>
          <w:p w:rsidR="00CF74A1" w:rsidRPr="00B078DA" w:rsidRDefault="00CF74A1" w:rsidP="00BB2977">
            <w:pPr>
              <w:jc w:val="center"/>
            </w:pPr>
            <w:r w:rsidRPr="00B078DA">
              <w:t>Số tiền</w:t>
            </w:r>
          </w:p>
        </w:tc>
      </w:tr>
      <w:tr w:rsidR="00CF74A1" w:rsidTr="00BB2977">
        <w:trPr>
          <w:trHeight w:val="662"/>
        </w:trPr>
        <w:tc>
          <w:tcPr>
            <w:tcW w:w="763" w:type="dxa"/>
            <w:vMerge/>
            <w:vAlign w:val="center"/>
          </w:tcPr>
          <w:p w:rsidR="00CF74A1" w:rsidRPr="00B078DA" w:rsidRDefault="00CF74A1" w:rsidP="00BB2977">
            <w:pPr>
              <w:jc w:val="center"/>
            </w:pPr>
          </w:p>
        </w:tc>
        <w:tc>
          <w:tcPr>
            <w:tcW w:w="1292" w:type="dxa"/>
            <w:vMerge/>
            <w:vAlign w:val="center"/>
          </w:tcPr>
          <w:p w:rsidR="00CF74A1" w:rsidRPr="00B078DA" w:rsidRDefault="00CF74A1" w:rsidP="00BB2977">
            <w:pPr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CF74A1" w:rsidRPr="00B078DA" w:rsidRDefault="00CF74A1" w:rsidP="00BB2977">
            <w:pPr>
              <w:jc w:val="center"/>
            </w:pPr>
          </w:p>
        </w:tc>
        <w:tc>
          <w:tcPr>
            <w:tcW w:w="1052" w:type="dxa"/>
            <w:vMerge/>
            <w:vAlign w:val="center"/>
          </w:tcPr>
          <w:p w:rsidR="00CF74A1" w:rsidRPr="00B078DA" w:rsidRDefault="00CF74A1" w:rsidP="00BB2977">
            <w:pPr>
              <w:jc w:val="center"/>
            </w:pPr>
          </w:p>
        </w:tc>
        <w:tc>
          <w:tcPr>
            <w:tcW w:w="1052" w:type="dxa"/>
            <w:vAlign w:val="center"/>
          </w:tcPr>
          <w:p w:rsidR="00CF74A1" w:rsidRPr="00B078DA" w:rsidRDefault="00CF74A1" w:rsidP="00BB2977">
            <w:pPr>
              <w:jc w:val="center"/>
            </w:pPr>
            <w:r w:rsidRPr="00B078DA">
              <w:t>Điểm TB</w:t>
            </w:r>
          </w:p>
        </w:tc>
        <w:tc>
          <w:tcPr>
            <w:tcW w:w="901" w:type="dxa"/>
            <w:vAlign w:val="center"/>
          </w:tcPr>
          <w:p w:rsidR="00CF74A1" w:rsidRPr="00B078DA" w:rsidRDefault="00CF74A1" w:rsidP="00BB2977">
            <w:pPr>
              <w:jc w:val="center"/>
            </w:pPr>
            <w:r w:rsidRPr="00B078DA">
              <w:t>Học lực</w:t>
            </w:r>
          </w:p>
        </w:tc>
        <w:tc>
          <w:tcPr>
            <w:tcW w:w="1005" w:type="dxa"/>
            <w:vAlign w:val="center"/>
          </w:tcPr>
          <w:p w:rsidR="00CF74A1" w:rsidRPr="00B078DA" w:rsidRDefault="00CF74A1" w:rsidP="00BB2977">
            <w:pPr>
              <w:jc w:val="center"/>
            </w:pPr>
            <w:r w:rsidRPr="00B078DA">
              <w:t>Hạnh kiểm</w:t>
            </w:r>
          </w:p>
        </w:tc>
        <w:tc>
          <w:tcPr>
            <w:tcW w:w="1249" w:type="dxa"/>
            <w:vAlign w:val="center"/>
          </w:tcPr>
          <w:p w:rsidR="00CF74A1" w:rsidRPr="00B078DA" w:rsidRDefault="00CF74A1" w:rsidP="00BB2977">
            <w:pPr>
              <w:jc w:val="center"/>
            </w:pPr>
            <w:r w:rsidRPr="00B078DA">
              <w:t>Học kỳ I</w:t>
            </w:r>
          </w:p>
        </w:tc>
        <w:tc>
          <w:tcPr>
            <w:tcW w:w="1318" w:type="dxa"/>
            <w:vAlign w:val="center"/>
          </w:tcPr>
          <w:p w:rsidR="00CF74A1" w:rsidRPr="00B078DA" w:rsidRDefault="00CF74A1" w:rsidP="00BB2977">
            <w:r w:rsidRPr="00B078DA">
              <w:t>Học kỳ II</w:t>
            </w:r>
          </w:p>
        </w:tc>
      </w:tr>
      <w:tr w:rsidR="00CF74A1" w:rsidTr="00BB2977">
        <w:trPr>
          <w:trHeight w:val="331"/>
        </w:trPr>
        <w:tc>
          <w:tcPr>
            <w:tcW w:w="763" w:type="dxa"/>
          </w:tcPr>
          <w:p w:rsidR="00CF74A1" w:rsidRDefault="00CF74A1" w:rsidP="00BB2977">
            <w:pPr>
              <w:jc w:val="center"/>
            </w:pPr>
            <w:r>
              <w:t>1</w:t>
            </w:r>
          </w:p>
        </w:tc>
        <w:tc>
          <w:tcPr>
            <w:tcW w:w="1292" w:type="dxa"/>
          </w:tcPr>
          <w:p w:rsidR="00CF74A1" w:rsidRDefault="00CF74A1" w:rsidP="00BB2977"/>
        </w:tc>
        <w:tc>
          <w:tcPr>
            <w:tcW w:w="1050" w:type="dxa"/>
          </w:tcPr>
          <w:p w:rsidR="00CF74A1" w:rsidRDefault="00CF74A1" w:rsidP="00BB2977"/>
        </w:tc>
        <w:tc>
          <w:tcPr>
            <w:tcW w:w="1052" w:type="dxa"/>
          </w:tcPr>
          <w:p w:rsidR="00CF74A1" w:rsidRDefault="00CF74A1" w:rsidP="00BB2977"/>
        </w:tc>
        <w:tc>
          <w:tcPr>
            <w:tcW w:w="1052" w:type="dxa"/>
          </w:tcPr>
          <w:p w:rsidR="00CF74A1" w:rsidRDefault="00CF74A1" w:rsidP="00BB2977"/>
        </w:tc>
        <w:tc>
          <w:tcPr>
            <w:tcW w:w="901" w:type="dxa"/>
          </w:tcPr>
          <w:p w:rsidR="00CF74A1" w:rsidRDefault="00CF74A1" w:rsidP="00BB2977"/>
        </w:tc>
        <w:tc>
          <w:tcPr>
            <w:tcW w:w="1005" w:type="dxa"/>
          </w:tcPr>
          <w:p w:rsidR="00CF74A1" w:rsidRDefault="00CF74A1" w:rsidP="00BB2977"/>
        </w:tc>
        <w:tc>
          <w:tcPr>
            <w:tcW w:w="1249" w:type="dxa"/>
          </w:tcPr>
          <w:p w:rsidR="00CF74A1" w:rsidRDefault="00CF74A1" w:rsidP="00BB2977"/>
        </w:tc>
        <w:tc>
          <w:tcPr>
            <w:tcW w:w="1318" w:type="dxa"/>
          </w:tcPr>
          <w:p w:rsidR="00CF74A1" w:rsidRDefault="00CF74A1" w:rsidP="00BB2977"/>
        </w:tc>
      </w:tr>
      <w:tr w:rsidR="00CF74A1" w:rsidTr="00BB2977">
        <w:trPr>
          <w:trHeight w:val="312"/>
        </w:trPr>
        <w:tc>
          <w:tcPr>
            <w:tcW w:w="763" w:type="dxa"/>
          </w:tcPr>
          <w:p w:rsidR="00CF74A1" w:rsidRDefault="00CF74A1" w:rsidP="00BB2977">
            <w:pPr>
              <w:jc w:val="center"/>
            </w:pPr>
            <w:r>
              <w:t>2</w:t>
            </w:r>
          </w:p>
        </w:tc>
        <w:tc>
          <w:tcPr>
            <w:tcW w:w="1292" w:type="dxa"/>
          </w:tcPr>
          <w:p w:rsidR="00CF74A1" w:rsidRDefault="00CF74A1" w:rsidP="00BB2977"/>
        </w:tc>
        <w:tc>
          <w:tcPr>
            <w:tcW w:w="1050" w:type="dxa"/>
          </w:tcPr>
          <w:p w:rsidR="00CF74A1" w:rsidRDefault="00CF74A1" w:rsidP="00BB2977"/>
        </w:tc>
        <w:tc>
          <w:tcPr>
            <w:tcW w:w="1052" w:type="dxa"/>
          </w:tcPr>
          <w:p w:rsidR="00CF74A1" w:rsidRDefault="00CF74A1" w:rsidP="00BB2977"/>
        </w:tc>
        <w:tc>
          <w:tcPr>
            <w:tcW w:w="1052" w:type="dxa"/>
          </w:tcPr>
          <w:p w:rsidR="00CF74A1" w:rsidRDefault="00CF74A1" w:rsidP="00BB2977"/>
        </w:tc>
        <w:tc>
          <w:tcPr>
            <w:tcW w:w="901" w:type="dxa"/>
          </w:tcPr>
          <w:p w:rsidR="00CF74A1" w:rsidRDefault="00CF74A1" w:rsidP="00BB2977"/>
        </w:tc>
        <w:tc>
          <w:tcPr>
            <w:tcW w:w="1005" w:type="dxa"/>
          </w:tcPr>
          <w:p w:rsidR="00CF74A1" w:rsidRDefault="00CF74A1" w:rsidP="00BB2977"/>
        </w:tc>
        <w:tc>
          <w:tcPr>
            <w:tcW w:w="1249" w:type="dxa"/>
          </w:tcPr>
          <w:p w:rsidR="00CF74A1" w:rsidRDefault="00CF74A1" w:rsidP="00BB2977"/>
        </w:tc>
        <w:tc>
          <w:tcPr>
            <w:tcW w:w="1318" w:type="dxa"/>
          </w:tcPr>
          <w:p w:rsidR="00CF74A1" w:rsidRDefault="00CF74A1" w:rsidP="00BB2977"/>
        </w:tc>
      </w:tr>
    </w:tbl>
    <w:p w:rsidR="00CF74A1" w:rsidRDefault="00CF74A1" w:rsidP="00CF74A1">
      <w:pPr>
        <w:rPr>
          <w:sz w:val="26"/>
          <w:szCs w:val="26"/>
        </w:rPr>
      </w:pPr>
    </w:p>
    <w:p w:rsidR="0063469A" w:rsidRDefault="00256410" w:rsidP="00275F99">
      <w:pPr>
        <w:spacing w:before="120" w:after="1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987448">
        <w:rPr>
          <w:b/>
          <w:bCs/>
          <w:sz w:val="26"/>
          <w:szCs w:val="26"/>
        </w:rPr>
        <w:t xml:space="preserve">. </w:t>
      </w:r>
      <w:r w:rsidR="00B35839">
        <w:rPr>
          <w:b/>
          <w:bCs/>
          <w:sz w:val="26"/>
          <w:szCs w:val="26"/>
        </w:rPr>
        <w:t>Công khai c</w:t>
      </w:r>
      <w:r w:rsidR="0092046A">
        <w:rPr>
          <w:b/>
          <w:bCs/>
          <w:sz w:val="26"/>
          <w:szCs w:val="26"/>
        </w:rPr>
        <w:t>hính sách học bổng</w:t>
      </w:r>
      <w:r w:rsidR="002862AF">
        <w:rPr>
          <w:b/>
          <w:bCs/>
          <w:sz w:val="26"/>
          <w:szCs w:val="26"/>
        </w:rPr>
        <w:t xml:space="preserve"> </w:t>
      </w:r>
      <w:r w:rsidR="0063469A">
        <w:rPr>
          <w:b/>
          <w:bCs/>
          <w:sz w:val="26"/>
          <w:szCs w:val="26"/>
        </w:rPr>
        <w:t>năm học 2019-2020</w:t>
      </w:r>
    </w:p>
    <w:p w:rsidR="00B74781" w:rsidRDefault="00B078DA" w:rsidP="00275F99">
      <w:pPr>
        <w:spacing w:before="120" w:after="1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</w:t>
      </w:r>
      <w:r w:rsidR="00A46673">
        <w:rPr>
          <w:b/>
          <w:bCs/>
          <w:sz w:val="26"/>
          <w:szCs w:val="26"/>
        </w:rPr>
        <w:t xml:space="preserve">. </w:t>
      </w:r>
      <w:r w:rsidR="00D05953">
        <w:rPr>
          <w:b/>
          <w:bCs/>
          <w:sz w:val="26"/>
          <w:szCs w:val="26"/>
        </w:rPr>
        <w:t>Đối với h</w:t>
      </w:r>
      <w:r w:rsidR="00A46673">
        <w:rPr>
          <w:b/>
          <w:bCs/>
          <w:sz w:val="26"/>
          <w:szCs w:val="26"/>
        </w:rPr>
        <w:t>ọc kỳ đầu</w:t>
      </w:r>
      <w:r w:rsidR="00D05953">
        <w:rPr>
          <w:b/>
          <w:bCs/>
          <w:sz w:val="26"/>
          <w:szCs w:val="26"/>
        </w:rPr>
        <w:t xml:space="preserve"> của khóa học</w:t>
      </w:r>
    </w:p>
    <w:tbl>
      <w:tblPr>
        <w:tblStyle w:val="TableGrid"/>
        <w:tblW w:w="9680" w:type="dxa"/>
        <w:tblInd w:w="108" w:type="dxa"/>
        <w:tblLook w:val="04A0" w:firstRow="1" w:lastRow="0" w:firstColumn="1" w:lastColumn="0" w:noHBand="0" w:noVBand="1"/>
      </w:tblPr>
      <w:tblGrid>
        <w:gridCol w:w="821"/>
        <w:gridCol w:w="4311"/>
        <w:gridCol w:w="2639"/>
        <w:gridCol w:w="1909"/>
      </w:tblGrid>
      <w:tr w:rsidR="0046792C" w:rsidRPr="00B078DA" w:rsidTr="00B078DA">
        <w:trPr>
          <w:trHeight w:val="913"/>
        </w:trPr>
        <w:tc>
          <w:tcPr>
            <w:tcW w:w="821" w:type="dxa"/>
            <w:vAlign w:val="center"/>
          </w:tcPr>
          <w:p w:rsidR="0046792C" w:rsidRPr="00B078DA" w:rsidRDefault="0046792C" w:rsidP="00B74781">
            <w:pPr>
              <w:jc w:val="center"/>
              <w:rPr>
                <w:bCs/>
                <w:sz w:val="26"/>
                <w:szCs w:val="26"/>
              </w:rPr>
            </w:pPr>
            <w:r w:rsidRPr="00B078DA">
              <w:rPr>
                <w:bCs/>
                <w:sz w:val="26"/>
                <w:szCs w:val="26"/>
              </w:rPr>
              <w:t>STT</w:t>
            </w:r>
          </w:p>
        </w:tc>
        <w:tc>
          <w:tcPr>
            <w:tcW w:w="4311" w:type="dxa"/>
            <w:vAlign w:val="center"/>
          </w:tcPr>
          <w:p w:rsidR="0046792C" w:rsidRPr="00B078DA" w:rsidRDefault="0046792C" w:rsidP="0046792C">
            <w:pPr>
              <w:jc w:val="center"/>
              <w:rPr>
                <w:bCs/>
                <w:sz w:val="26"/>
                <w:szCs w:val="26"/>
              </w:rPr>
            </w:pPr>
            <w:r w:rsidRPr="00B078DA">
              <w:rPr>
                <w:bCs/>
                <w:sz w:val="26"/>
                <w:szCs w:val="26"/>
              </w:rPr>
              <w:t>Điểm trung bình thi tuyển, xét tuyển (đã quy đổi)</w:t>
            </w:r>
          </w:p>
        </w:tc>
        <w:tc>
          <w:tcPr>
            <w:tcW w:w="2639" w:type="dxa"/>
            <w:vAlign w:val="center"/>
          </w:tcPr>
          <w:p w:rsidR="0046792C" w:rsidRPr="00B078DA" w:rsidRDefault="0046792C" w:rsidP="0046792C">
            <w:pPr>
              <w:jc w:val="center"/>
              <w:rPr>
                <w:bCs/>
                <w:sz w:val="26"/>
                <w:szCs w:val="26"/>
              </w:rPr>
            </w:pPr>
            <w:r w:rsidRPr="00B078DA">
              <w:rPr>
                <w:bCs/>
                <w:sz w:val="26"/>
                <w:szCs w:val="26"/>
              </w:rPr>
              <w:t>Xếp loại học bổng</w:t>
            </w:r>
          </w:p>
        </w:tc>
        <w:tc>
          <w:tcPr>
            <w:tcW w:w="1909" w:type="dxa"/>
            <w:vAlign w:val="center"/>
          </w:tcPr>
          <w:p w:rsidR="00B078DA" w:rsidRPr="00B078DA" w:rsidRDefault="00B8236B" w:rsidP="00EE65F7">
            <w:pPr>
              <w:jc w:val="center"/>
              <w:rPr>
                <w:bCs/>
                <w:sz w:val="26"/>
                <w:szCs w:val="26"/>
              </w:rPr>
            </w:pPr>
            <w:r w:rsidRPr="00B078DA">
              <w:rPr>
                <w:bCs/>
                <w:sz w:val="26"/>
                <w:szCs w:val="26"/>
              </w:rPr>
              <w:t>Mức học bổng</w:t>
            </w:r>
          </w:p>
          <w:p w:rsidR="0046792C" w:rsidRPr="00B078DA" w:rsidRDefault="00B8236B" w:rsidP="00EE65F7">
            <w:pPr>
              <w:jc w:val="center"/>
              <w:rPr>
                <w:bCs/>
                <w:sz w:val="26"/>
                <w:szCs w:val="26"/>
              </w:rPr>
            </w:pPr>
            <w:r w:rsidRPr="00B078DA">
              <w:rPr>
                <w:bCs/>
                <w:sz w:val="26"/>
                <w:szCs w:val="26"/>
              </w:rPr>
              <w:t>/</w:t>
            </w:r>
            <w:r w:rsidR="00EE65F7" w:rsidRPr="00B078DA">
              <w:rPr>
                <w:bCs/>
                <w:sz w:val="26"/>
                <w:szCs w:val="26"/>
              </w:rPr>
              <w:t>tháng</w:t>
            </w:r>
          </w:p>
        </w:tc>
      </w:tr>
      <w:tr w:rsidR="0046792C" w:rsidTr="000C39C9">
        <w:trPr>
          <w:trHeight w:val="380"/>
        </w:trPr>
        <w:tc>
          <w:tcPr>
            <w:tcW w:w="821" w:type="dxa"/>
            <w:vAlign w:val="center"/>
          </w:tcPr>
          <w:p w:rsidR="0046792C" w:rsidRPr="0044730A" w:rsidRDefault="0046792C" w:rsidP="000C39C9">
            <w:pPr>
              <w:jc w:val="center"/>
              <w:rPr>
                <w:bCs/>
                <w:sz w:val="26"/>
                <w:szCs w:val="26"/>
              </w:rPr>
            </w:pPr>
            <w:r w:rsidRPr="0044730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311" w:type="dxa"/>
            <w:vAlign w:val="center"/>
          </w:tcPr>
          <w:p w:rsidR="0046792C" w:rsidRDefault="0046792C" w:rsidP="000C39C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39" w:type="dxa"/>
            <w:vAlign w:val="center"/>
          </w:tcPr>
          <w:p w:rsidR="0046792C" w:rsidRDefault="0046792C" w:rsidP="000C39C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09" w:type="dxa"/>
            <w:vAlign w:val="center"/>
          </w:tcPr>
          <w:p w:rsidR="0046792C" w:rsidRDefault="0046792C" w:rsidP="000C39C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6792C" w:rsidTr="000C39C9">
        <w:trPr>
          <w:trHeight w:val="360"/>
        </w:trPr>
        <w:tc>
          <w:tcPr>
            <w:tcW w:w="821" w:type="dxa"/>
            <w:vAlign w:val="center"/>
          </w:tcPr>
          <w:p w:rsidR="0046792C" w:rsidRPr="0044730A" w:rsidRDefault="0046792C" w:rsidP="000C39C9">
            <w:pPr>
              <w:jc w:val="center"/>
              <w:rPr>
                <w:bCs/>
                <w:sz w:val="26"/>
                <w:szCs w:val="26"/>
              </w:rPr>
            </w:pPr>
            <w:r w:rsidRPr="0044730A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311" w:type="dxa"/>
            <w:vAlign w:val="center"/>
          </w:tcPr>
          <w:p w:rsidR="0046792C" w:rsidRDefault="0046792C" w:rsidP="000C39C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39" w:type="dxa"/>
            <w:vAlign w:val="center"/>
          </w:tcPr>
          <w:p w:rsidR="0046792C" w:rsidRDefault="0046792C" w:rsidP="000C39C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09" w:type="dxa"/>
            <w:vAlign w:val="center"/>
          </w:tcPr>
          <w:p w:rsidR="0046792C" w:rsidRDefault="0046792C" w:rsidP="000C39C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B74781" w:rsidRDefault="00B078DA" w:rsidP="00275F99">
      <w:pPr>
        <w:spacing w:before="120" w:after="1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b</w:t>
      </w:r>
      <w:r w:rsidR="0046792C">
        <w:rPr>
          <w:b/>
          <w:bCs/>
          <w:sz w:val="26"/>
          <w:szCs w:val="26"/>
        </w:rPr>
        <w:t>. Đối với các kỳ học tiếp theo</w:t>
      </w:r>
    </w:p>
    <w:tbl>
      <w:tblPr>
        <w:tblStyle w:val="TableGrid"/>
        <w:tblW w:w="9680" w:type="dxa"/>
        <w:tblInd w:w="108" w:type="dxa"/>
        <w:tblLook w:val="04A0" w:firstRow="1" w:lastRow="0" w:firstColumn="1" w:lastColumn="0" w:noHBand="0" w:noVBand="1"/>
      </w:tblPr>
      <w:tblGrid>
        <w:gridCol w:w="792"/>
        <w:gridCol w:w="2178"/>
        <w:gridCol w:w="2200"/>
        <w:gridCol w:w="2640"/>
        <w:gridCol w:w="1870"/>
      </w:tblGrid>
      <w:tr w:rsidR="007C5516" w:rsidRPr="00B078DA" w:rsidTr="00B078DA">
        <w:trPr>
          <w:trHeight w:val="816"/>
        </w:trPr>
        <w:tc>
          <w:tcPr>
            <w:tcW w:w="792" w:type="dxa"/>
            <w:vAlign w:val="center"/>
          </w:tcPr>
          <w:p w:rsidR="007C5516" w:rsidRPr="00B078DA" w:rsidRDefault="007C5516" w:rsidP="004152EC">
            <w:pPr>
              <w:jc w:val="center"/>
              <w:rPr>
                <w:bCs/>
                <w:sz w:val="26"/>
                <w:szCs w:val="26"/>
              </w:rPr>
            </w:pPr>
            <w:r w:rsidRPr="00B078DA">
              <w:rPr>
                <w:bCs/>
                <w:sz w:val="26"/>
                <w:szCs w:val="26"/>
              </w:rPr>
              <w:t>STT</w:t>
            </w:r>
          </w:p>
        </w:tc>
        <w:tc>
          <w:tcPr>
            <w:tcW w:w="2178" w:type="dxa"/>
            <w:vAlign w:val="center"/>
          </w:tcPr>
          <w:p w:rsidR="007C5516" w:rsidRPr="00B078DA" w:rsidRDefault="007C5516" w:rsidP="004152EC">
            <w:pPr>
              <w:jc w:val="center"/>
              <w:rPr>
                <w:bCs/>
                <w:sz w:val="26"/>
                <w:szCs w:val="26"/>
              </w:rPr>
            </w:pPr>
            <w:r w:rsidRPr="00B078DA">
              <w:rPr>
                <w:bCs/>
                <w:sz w:val="26"/>
                <w:szCs w:val="26"/>
              </w:rPr>
              <w:t>Xếp loại học tập</w:t>
            </w:r>
          </w:p>
        </w:tc>
        <w:tc>
          <w:tcPr>
            <w:tcW w:w="2200" w:type="dxa"/>
            <w:vAlign w:val="center"/>
          </w:tcPr>
          <w:p w:rsidR="007C5516" w:rsidRPr="00B078DA" w:rsidRDefault="007C5516" w:rsidP="004152EC">
            <w:pPr>
              <w:jc w:val="center"/>
              <w:rPr>
                <w:bCs/>
                <w:sz w:val="26"/>
                <w:szCs w:val="26"/>
              </w:rPr>
            </w:pPr>
            <w:r w:rsidRPr="00B078DA">
              <w:rPr>
                <w:bCs/>
                <w:sz w:val="26"/>
                <w:szCs w:val="26"/>
              </w:rPr>
              <w:t>Xếp loại rèn luyện</w:t>
            </w:r>
          </w:p>
        </w:tc>
        <w:tc>
          <w:tcPr>
            <w:tcW w:w="2640" w:type="dxa"/>
            <w:vAlign w:val="center"/>
          </w:tcPr>
          <w:p w:rsidR="007C5516" w:rsidRPr="00B078DA" w:rsidRDefault="007C5516" w:rsidP="004152EC">
            <w:pPr>
              <w:jc w:val="center"/>
              <w:rPr>
                <w:bCs/>
                <w:sz w:val="26"/>
                <w:szCs w:val="26"/>
              </w:rPr>
            </w:pPr>
            <w:r w:rsidRPr="00B078DA">
              <w:rPr>
                <w:bCs/>
                <w:sz w:val="26"/>
                <w:szCs w:val="26"/>
              </w:rPr>
              <w:t>Xếp loại học bổng</w:t>
            </w:r>
          </w:p>
        </w:tc>
        <w:tc>
          <w:tcPr>
            <w:tcW w:w="1870" w:type="dxa"/>
            <w:vAlign w:val="center"/>
          </w:tcPr>
          <w:p w:rsidR="00B078DA" w:rsidRPr="00B078DA" w:rsidRDefault="00FE2D6C" w:rsidP="00B078DA">
            <w:pPr>
              <w:jc w:val="center"/>
              <w:rPr>
                <w:bCs/>
                <w:sz w:val="26"/>
                <w:szCs w:val="26"/>
              </w:rPr>
            </w:pPr>
            <w:r w:rsidRPr="00B078DA">
              <w:rPr>
                <w:bCs/>
                <w:sz w:val="26"/>
                <w:szCs w:val="26"/>
              </w:rPr>
              <w:t>Mức học</w:t>
            </w:r>
            <w:r w:rsidR="00B078DA" w:rsidRPr="00B078DA">
              <w:rPr>
                <w:bCs/>
                <w:sz w:val="26"/>
                <w:szCs w:val="26"/>
              </w:rPr>
              <w:t xml:space="preserve"> </w:t>
            </w:r>
            <w:r w:rsidRPr="00B078DA">
              <w:rPr>
                <w:bCs/>
                <w:sz w:val="26"/>
                <w:szCs w:val="26"/>
              </w:rPr>
              <w:t>bổng</w:t>
            </w:r>
          </w:p>
          <w:p w:rsidR="007C5516" w:rsidRPr="00B078DA" w:rsidRDefault="00FE2D6C" w:rsidP="00B078DA">
            <w:pPr>
              <w:jc w:val="center"/>
              <w:rPr>
                <w:bCs/>
                <w:sz w:val="26"/>
                <w:szCs w:val="26"/>
              </w:rPr>
            </w:pPr>
            <w:r w:rsidRPr="00B078DA">
              <w:rPr>
                <w:bCs/>
                <w:sz w:val="26"/>
                <w:szCs w:val="26"/>
              </w:rPr>
              <w:t>/tháng</w:t>
            </w:r>
          </w:p>
        </w:tc>
      </w:tr>
      <w:tr w:rsidR="007C5516" w:rsidTr="000C39C9">
        <w:trPr>
          <w:trHeight w:val="387"/>
        </w:trPr>
        <w:tc>
          <w:tcPr>
            <w:tcW w:w="792" w:type="dxa"/>
            <w:vAlign w:val="center"/>
          </w:tcPr>
          <w:p w:rsidR="007C5516" w:rsidRPr="0044730A" w:rsidRDefault="007C5516" w:rsidP="000C39C9">
            <w:pPr>
              <w:jc w:val="center"/>
              <w:rPr>
                <w:bCs/>
                <w:sz w:val="26"/>
                <w:szCs w:val="26"/>
              </w:rPr>
            </w:pPr>
            <w:r w:rsidRPr="0044730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178" w:type="dxa"/>
            <w:vAlign w:val="center"/>
          </w:tcPr>
          <w:p w:rsidR="007C5516" w:rsidRDefault="007C5516" w:rsidP="000C39C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00" w:type="dxa"/>
            <w:vAlign w:val="center"/>
          </w:tcPr>
          <w:p w:rsidR="007C5516" w:rsidRDefault="007C5516" w:rsidP="000C39C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40" w:type="dxa"/>
            <w:vAlign w:val="center"/>
          </w:tcPr>
          <w:p w:rsidR="007C5516" w:rsidRDefault="007C5516" w:rsidP="000C39C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70" w:type="dxa"/>
            <w:vAlign w:val="center"/>
          </w:tcPr>
          <w:p w:rsidR="007C5516" w:rsidRDefault="007C5516" w:rsidP="000C39C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C5516" w:rsidTr="000C39C9">
        <w:trPr>
          <w:trHeight w:val="366"/>
        </w:trPr>
        <w:tc>
          <w:tcPr>
            <w:tcW w:w="792" w:type="dxa"/>
            <w:vAlign w:val="center"/>
          </w:tcPr>
          <w:p w:rsidR="007C5516" w:rsidRPr="0044730A" w:rsidRDefault="007C5516" w:rsidP="000C39C9">
            <w:pPr>
              <w:jc w:val="center"/>
              <w:rPr>
                <w:bCs/>
                <w:sz w:val="26"/>
                <w:szCs w:val="26"/>
              </w:rPr>
            </w:pPr>
            <w:r w:rsidRPr="0044730A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178" w:type="dxa"/>
            <w:vAlign w:val="center"/>
          </w:tcPr>
          <w:p w:rsidR="007C5516" w:rsidRDefault="007C5516" w:rsidP="000C39C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00" w:type="dxa"/>
            <w:vAlign w:val="center"/>
          </w:tcPr>
          <w:p w:rsidR="007C5516" w:rsidRDefault="007C5516" w:rsidP="000C39C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40" w:type="dxa"/>
            <w:vAlign w:val="center"/>
          </w:tcPr>
          <w:p w:rsidR="007C5516" w:rsidRDefault="007C5516" w:rsidP="000C39C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70" w:type="dxa"/>
            <w:vAlign w:val="center"/>
          </w:tcPr>
          <w:p w:rsidR="007C5516" w:rsidRDefault="007C5516" w:rsidP="000C39C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47380F" w:rsidRPr="00BC4A18" w:rsidRDefault="00BC4A18" w:rsidP="00CF74A1">
      <w:pPr>
        <w:spacing w:before="120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  <w:r w:rsidR="0047380F" w:rsidRPr="00A3439B">
        <w:rPr>
          <w:sz w:val="26"/>
          <w:szCs w:val="26"/>
          <w:lang w:val="vi-VN"/>
        </w:rPr>
        <w:t> </w:t>
      </w:r>
      <w:r w:rsidRPr="00BC4A18">
        <w:rPr>
          <w:b/>
          <w:sz w:val="26"/>
          <w:szCs w:val="26"/>
        </w:rPr>
        <w:t>TRƯỞNG PHÒNG</w:t>
      </w:r>
    </w:p>
    <w:sectPr w:rsidR="0047380F" w:rsidRPr="00BC4A18" w:rsidSect="00EE24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418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494" w:rsidRDefault="00D71494" w:rsidP="0091141A">
      <w:r>
        <w:separator/>
      </w:r>
    </w:p>
  </w:endnote>
  <w:endnote w:type="continuationSeparator" w:id="0">
    <w:p w:rsidR="00D71494" w:rsidRDefault="00D71494" w:rsidP="00911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E0003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2A0" w:rsidRDefault="005462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40D" w:rsidRPr="005462A0" w:rsidRDefault="00EE240D" w:rsidP="00EE240D">
    <w:pPr>
      <w:pStyle w:val="Footer"/>
      <w:spacing w:before="120"/>
      <w:rPr>
        <w:b/>
        <w:i/>
        <w:sz w:val="21"/>
        <w:szCs w:val="21"/>
      </w:rPr>
    </w:pPr>
    <w:r w:rsidRPr="005462A0">
      <w:rPr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C13E61" wp14:editId="3982D2D3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5937250" cy="0"/>
              <wp:effectExtent l="0" t="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A66F772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pt" to="467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" strokecolor="black [3213]" strokeweight=".5pt">
              <v:stroke joinstyle="miter"/>
            </v:line>
          </w:pict>
        </mc:Fallback>
      </mc:AlternateContent>
    </w:r>
    <w:r w:rsidRPr="005462A0">
      <w:rPr>
        <w:sz w:val="21"/>
        <w:szCs w:val="21"/>
      </w:rPr>
      <w:t xml:space="preserve">Các biểu mẫu tải về tại địa chỉ: </w:t>
    </w:r>
    <w:r w:rsidR="00B04A32">
      <w:rPr>
        <w:i/>
        <w:sz w:val="21"/>
        <w:szCs w:val="21"/>
      </w:rPr>
      <w:t>http://husc.hueuni.edu.vn</w:t>
    </w:r>
    <w:r w:rsidRPr="005462A0">
      <w:rPr>
        <w:sz w:val="21"/>
        <w:szCs w:val="21"/>
      </w:rPr>
      <w:t xml:space="preserve">, Chuyên mục </w:t>
    </w:r>
    <w:r w:rsidRPr="005462A0">
      <w:rPr>
        <w:b/>
        <w:i/>
        <w:sz w:val="21"/>
        <w:szCs w:val="21"/>
      </w:rPr>
      <w:t>Tải file, biểu mẫu</w:t>
    </w:r>
    <w:r w:rsidR="005462A0" w:rsidRPr="005462A0">
      <w:rPr>
        <w:b/>
        <w:i/>
        <w:sz w:val="21"/>
        <w:szCs w:val="21"/>
      </w:rPr>
      <w:t xml:space="preserve"> 3 công khai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2A0" w:rsidRDefault="005462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494" w:rsidRDefault="00D71494" w:rsidP="0091141A">
      <w:r>
        <w:separator/>
      </w:r>
    </w:p>
  </w:footnote>
  <w:footnote w:type="continuationSeparator" w:id="0">
    <w:p w:rsidR="00D71494" w:rsidRDefault="00D71494" w:rsidP="00911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2A0" w:rsidRDefault="005462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2A0" w:rsidRDefault="005462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2A0" w:rsidRDefault="005462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7">
    <w:nsid w:val="00000023"/>
    <w:multiLevelType w:val="multilevel"/>
    <w:tmpl w:val="0000002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8">
    <w:nsid w:val="00000025"/>
    <w:multiLevelType w:val="multilevel"/>
    <w:tmpl w:val="00000024"/>
    <w:lvl w:ilvl="0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9">
    <w:nsid w:val="00000027"/>
    <w:multiLevelType w:val="multilevel"/>
    <w:tmpl w:val="00000026"/>
    <w:lvl w:ilvl="0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0">
    <w:nsid w:val="00000029"/>
    <w:multiLevelType w:val="multilevel"/>
    <w:tmpl w:val="00000028"/>
    <w:lvl w:ilvl="0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1">
    <w:nsid w:val="0000002B"/>
    <w:multiLevelType w:val="multilevel"/>
    <w:tmpl w:val="0000002A"/>
    <w:lvl w:ilvl="0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2">
    <w:nsid w:val="0000002D"/>
    <w:multiLevelType w:val="multilevel"/>
    <w:tmpl w:val="0000002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3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4">
    <w:nsid w:val="00000031"/>
    <w:multiLevelType w:val="multilevel"/>
    <w:tmpl w:val="000000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5">
    <w:nsid w:val="00000033"/>
    <w:multiLevelType w:val="multilevel"/>
    <w:tmpl w:val="0000003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6">
    <w:nsid w:val="00000035"/>
    <w:multiLevelType w:val="multilevel"/>
    <w:tmpl w:val="0000003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7">
    <w:nsid w:val="00000037"/>
    <w:multiLevelType w:val="multilevel"/>
    <w:tmpl w:val="0000003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8">
    <w:nsid w:val="00000039"/>
    <w:multiLevelType w:val="multilevel"/>
    <w:tmpl w:val="0000003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9">
    <w:nsid w:val="0000003B"/>
    <w:multiLevelType w:val="multilevel"/>
    <w:tmpl w:val="0000003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0">
    <w:nsid w:val="0000003D"/>
    <w:multiLevelType w:val="multilevel"/>
    <w:tmpl w:val="0000003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1">
    <w:nsid w:val="0000003F"/>
    <w:multiLevelType w:val="multilevel"/>
    <w:tmpl w:val="0000003E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2">
    <w:nsid w:val="00000041"/>
    <w:multiLevelType w:val="multilevel"/>
    <w:tmpl w:val="0000004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3">
    <w:nsid w:val="00000043"/>
    <w:multiLevelType w:val="multilevel"/>
    <w:tmpl w:val="0000004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4">
    <w:nsid w:val="00000045"/>
    <w:multiLevelType w:val="multilevel"/>
    <w:tmpl w:val="0000004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5">
    <w:nsid w:val="00000047"/>
    <w:multiLevelType w:val="multilevel"/>
    <w:tmpl w:val="000000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6">
    <w:nsid w:val="00000049"/>
    <w:multiLevelType w:val="multilevel"/>
    <w:tmpl w:val="0000004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7">
    <w:nsid w:val="0000004B"/>
    <w:multiLevelType w:val="multilevel"/>
    <w:tmpl w:val="0000004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38">
    <w:nsid w:val="0000004D"/>
    <w:multiLevelType w:val="multilevel"/>
    <w:tmpl w:val="0000004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39">
    <w:nsid w:val="0000004F"/>
    <w:multiLevelType w:val="multilevel"/>
    <w:tmpl w:val="0000004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40">
    <w:nsid w:val="00000051"/>
    <w:multiLevelType w:val="multilevel"/>
    <w:tmpl w:val="0000005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F7"/>
    <w:rsid w:val="0000464B"/>
    <w:rsid w:val="00007015"/>
    <w:rsid w:val="00010D84"/>
    <w:rsid w:val="0001151F"/>
    <w:rsid w:val="00011C46"/>
    <w:rsid w:val="000153BD"/>
    <w:rsid w:val="00020497"/>
    <w:rsid w:val="000208A9"/>
    <w:rsid w:val="00021632"/>
    <w:rsid w:val="00035A85"/>
    <w:rsid w:val="0004544B"/>
    <w:rsid w:val="00046BFD"/>
    <w:rsid w:val="00052325"/>
    <w:rsid w:val="000549CC"/>
    <w:rsid w:val="00071538"/>
    <w:rsid w:val="00072840"/>
    <w:rsid w:val="00073674"/>
    <w:rsid w:val="00082077"/>
    <w:rsid w:val="0009333F"/>
    <w:rsid w:val="00095A84"/>
    <w:rsid w:val="00096B4A"/>
    <w:rsid w:val="000A04DD"/>
    <w:rsid w:val="000A13C4"/>
    <w:rsid w:val="000A1EC1"/>
    <w:rsid w:val="000A285F"/>
    <w:rsid w:val="000B145E"/>
    <w:rsid w:val="000B302C"/>
    <w:rsid w:val="000B335B"/>
    <w:rsid w:val="000B4693"/>
    <w:rsid w:val="000C05AE"/>
    <w:rsid w:val="000C39C9"/>
    <w:rsid w:val="000D0B74"/>
    <w:rsid w:val="000D3817"/>
    <w:rsid w:val="000F5913"/>
    <w:rsid w:val="0011226C"/>
    <w:rsid w:val="00113E42"/>
    <w:rsid w:val="00115110"/>
    <w:rsid w:val="00123102"/>
    <w:rsid w:val="00134614"/>
    <w:rsid w:val="00143CC0"/>
    <w:rsid w:val="00145BDA"/>
    <w:rsid w:val="001502F9"/>
    <w:rsid w:val="00151930"/>
    <w:rsid w:val="00152B07"/>
    <w:rsid w:val="00157BE7"/>
    <w:rsid w:val="001655D2"/>
    <w:rsid w:val="00166603"/>
    <w:rsid w:val="0016732A"/>
    <w:rsid w:val="001731E0"/>
    <w:rsid w:val="001816EC"/>
    <w:rsid w:val="00182504"/>
    <w:rsid w:val="00182524"/>
    <w:rsid w:val="0018553D"/>
    <w:rsid w:val="00194D05"/>
    <w:rsid w:val="00195E3B"/>
    <w:rsid w:val="00197B8B"/>
    <w:rsid w:val="001A36E4"/>
    <w:rsid w:val="001A3FC7"/>
    <w:rsid w:val="001B5ACC"/>
    <w:rsid w:val="001C6C52"/>
    <w:rsid w:val="001E5934"/>
    <w:rsid w:val="001E5A9E"/>
    <w:rsid w:val="001F7F62"/>
    <w:rsid w:val="00203926"/>
    <w:rsid w:val="0022096B"/>
    <w:rsid w:val="00225A65"/>
    <w:rsid w:val="00230D81"/>
    <w:rsid w:val="002423D6"/>
    <w:rsid w:val="00244C7F"/>
    <w:rsid w:val="00246460"/>
    <w:rsid w:val="00246C02"/>
    <w:rsid w:val="0024747B"/>
    <w:rsid w:val="0025434E"/>
    <w:rsid w:val="00256410"/>
    <w:rsid w:val="002574E7"/>
    <w:rsid w:val="002623FA"/>
    <w:rsid w:val="00264089"/>
    <w:rsid w:val="00264D3E"/>
    <w:rsid w:val="00271568"/>
    <w:rsid w:val="00275F99"/>
    <w:rsid w:val="00281D42"/>
    <w:rsid w:val="002824BE"/>
    <w:rsid w:val="00283D06"/>
    <w:rsid w:val="00284D95"/>
    <w:rsid w:val="00284DB7"/>
    <w:rsid w:val="00285AE4"/>
    <w:rsid w:val="002862AF"/>
    <w:rsid w:val="0028661E"/>
    <w:rsid w:val="00291AFF"/>
    <w:rsid w:val="00294493"/>
    <w:rsid w:val="00295720"/>
    <w:rsid w:val="00297AF7"/>
    <w:rsid w:val="002A1C63"/>
    <w:rsid w:val="002A405A"/>
    <w:rsid w:val="002A600C"/>
    <w:rsid w:val="002B30C3"/>
    <w:rsid w:val="002B6BCB"/>
    <w:rsid w:val="002B71C8"/>
    <w:rsid w:val="002B7223"/>
    <w:rsid w:val="002E3D48"/>
    <w:rsid w:val="002E469B"/>
    <w:rsid w:val="002E67C7"/>
    <w:rsid w:val="002E7731"/>
    <w:rsid w:val="002E7FF3"/>
    <w:rsid w:val="002F252D"/>
    <w:rsid w:val="002F61CE"/>
    <w:rsid w:val="002F7D40"/>
    <w:rsid w:val="00304352"/>
    <w:rsid w:val="003165AA"/>
    <w:rsid w:val="003278E6"/>
    <w:rsid w:val="00336E61"/>
    <w:rsid w:val="00337C64"/>
    <w:rsid w:val="003408FA"/>
    <w:rsid w:val="0034103D"/>
    <w:rsid w:val="00343766"/>
    <w:rsid w:val="00344A93"/>
    <w:rsid w:val="00345062"/>
    <w:rsid w:val="00361D4E"/>
    <w:rsid w:val="00366C8E"/>
    <w:rsid w:val="00366F8A"/>
    <w:rsid w:val="003758C8"/>
    <w:rsid w:val="003813F9"/>
    <w:rsid w:val="0039279A"/>
    <w:rsid w:val="003A2C10"/>
    <w:rsid w:val="003A41E2"/>
    <w:rsid w:val="003A57C1"/>
    <w:rsid w:val="003A5BC1"/>
    <w:rsid w:val="003B07EA"/>
    <w:rsid w:val="003B290F"/>
    <w:rsid w:val="003B30B8"/>
    <w:rsid w:val="003B44EF"/>
    <w:rsid w:val="003C1B61"/>
    <w:rsid w:val="003C3B7D"/>
    <w:rsid w:val="003C4C19"/>
    <w:rsid w:val="003C60B9"/>
    <w:rsid w:val="003E62BA"/>
    <w:rsid w:val="003E6506"/>
    <w:rsid w:val="003F0B14"/>
    <w:rsid w:val="003F600D"/>
    <w:rsid w:val="00405254"/>
    <w:rsid w:val="00406787"/>
    <w:rsid w:val="00407372"/>
    <w:rsid w:val="00415AC4"/>
    <w:rsid w:val="0042159A"/>
    <w:rsid w:val="00433B46"/>
    <w:rsid w:val="00444EDE"/>
    <w:rsid w:val="0044730A"/>
    <w:rsid w:val="00460F48"/>
    <w:rsid w:val="004613BB"/>
    <w:rsid w:val="004625E6"/>
    <w:rsid w:val="00464D38"/>
    <w:rsid w:val="0046792C"/>
    <w:rsid w:val="004713A0"/>
    <w:rsid w:val="0047380F"/>
    <w:rsid w:val="00476A45"/>
    <w:rsid w:val="00480304"/>
    <w:rsid w:val="00484D30"/>
    <w:rsid w:val="00485283"/>
    <w:rsid w:val="0048672B"/>
    <w:rsid w:val="00492A73"/>
    <w:rsid w:val="004B71B9"/>
    <w:rsid w:val="004C2777"/>
    <w:rsid w:val="004C4604"/>
    <w:rsid w:val="004C517A"/>
    <w:rsid w:val="004D212C"/>
    <w:rsid w:val="004D5280"/>
    <w:rsid w:val="004E6C64"/>
    <w:rsid w:val="004F15CA"/>
    <w:rsid w:val="004F32BC"/>
    <w:rsid w:val="004F7172"/>
    <w:rsid w:val="004F79C5"/>
    <w:rsid w:val="005007E9"/>
    <w:rsid w:val="00504D6E"/>
    <w:rsid w:val="00511B0D"/>
    <w:rsid w:val="0052338C"/>
    <w:rsid w:val="00524994"/>
    <w:rsid w:val="00526F3E"/>
    <w:rsid w:val="005455D2"/>
    <w:rsid w:val="005462A0"/>
    <w:rsid w:val="005519D4"/>
    <w:rsid w:val="00553420"/>
    <w:rsid w:val="00555CAC"/>
    <w:rsid w:val="00564CF3"/>
    <w:rsid w:val="0057037A"/>
    <w:rsid w:val="005734A9"/>
    <w:rsid w:val="0057793C"/>
    <w:rsid w:val="00577B74"/>
    <w:rsid w:val="00582233"/>
    <w:rsid w:val="0059094F"/>
    <w:rsid w:val="00592AE6"/>
    <w:rsid w:val="005A1644"/>
    <w:rsid w:val="005A4321"/>
    <w:rsid w:val="005A6D09"/>
    <w:rsid w:val="005A7BD3"/>
    <w:rsid w:val="005B2494"/>
    <w:rsid w:val="005C4B65"/>
    <w:rsid w:val="005C5488"/>
    <w:rsid w:val="005D320C"/>
    <w:rsid w:val="005D7B82"/>
    <w:rsid w:val="005E47FF"/>
    <w:rsid w:val="005F4A44"/>
    <w:rsid w:val="0060167F"/>
    <w:rsid w:val="00610821"/>
    <w:rsid w:val="00611E49"/>
    <w:rsid w:val="00613CB7"/>
    <w:rsid w:val="00617134"/>
    <w:rsid w:val="00626E57"/>
    <w:rsid w:val="0063010B"/>
    <w:rsid w:val="00630C66"/>
    <w:rsid w:val="0063469A"/>
    <w:rsid w:val="006472FC"/>
    <w:rsid w:val="00647931"/>
    <w:rsid w:val="00650841"/>
    <w:rsid w:val="00656CF7"/>
    <w:rsid w:val="006612CE"/>
    <w:rsid w:val="006647C6"/>
    <w:rsid w:val="00672093"/>
    <w:rsid w:val="006735FD"/>
    <w:rsid w:val="0067504C"/>
    <w:rsid w:val="00677AEE"/>
    <w:rsid w:val="00677EA7"/>
    <w:rsid w:val="006804BC"/>
    <w:rsid w:val="0068126C"/>
    <w:rsid w:val="006848D2"/>
    <w:rsid w:val="00687491"/>
    <w:rsid w:val="00690C21"/>
    <w:rsid w:val="00695BE9"/>
    <w:rsid w:val="006A0626"/>
    <w:rsid w:val="006A0CBB"/>
    <w:rsid w:val="006A3C78"/>
    <w:rsid w:val="006B0F9C"/>
    <w:rsid w:val="006B207C"/>
    <w:rsid w:val="006B386C"/>
    <w:rsid w:val="006B7058"/>
    <w:rsid w:val="006C164E"/>
    <w:rsid w:val="006C396C"/>
    <w:rsid w:val="006C46BE"/>
    <w:rsid w:val="006C77E5"/>
    <w:rsid w:val="006D2808"/>
    <w:rsid w:val="006D28A3"/>
    <w:rsid w:val="006D46B4"/>
    <w:rsid w:val="006D62F6"/>
    <w:rsid w:val="006E04B3"/>
    <w:rsid w:val="006F2CD2"/>
    <w:rsid w:val="006F461F"/>
    <w:rsid w:val="006F4CD1"/>
    <w:rsid w:val="00705267"/>
    <w:rsid w:val="00711463"/>
    <w:rsid w:val="00712318"/>
    <w:rsid w:val="00713231"/>
    <w:rsid w:val="00714AB7"/>
    <w:rsid w:val="00720DAA"/>
    <w:rsid w:val="0072411C"/>
    <w:rsid w:val="00724CE9"/>
    <w:rsid w:val="00730D44"/>
    <w:rsid w:val="00735F2E"/>
    <w:rsid w:val="007431CC"/>
    <w:rsid w:val="00767C44"/>
    <w:rsid w:val="00784983"/>
    <w:rsid w:val="00787B3F"/>
    <w:rsid w:val="0079143A"/>
    <w:rsid w:val="00796A44"/>
    <w:rsid w:val="007970A5"/>
    <w:rsid w:val="007A018A"/>
    <w:rsid w:val="007A40C2"/>
    <w:rsid w:val="007A4947"/>
    <w:rsid w:val="007B6A3D"/>
    <w:rsid w:val="007B6CA7"/>
    <w:rsid w:val="007C2B33"/>
    <w:rsid w:val="007C2FB9"/>
    <w:rsid w:val="007C5516"/>
    <w:rsid w:val="007C6FF4"/>
    <w:rsid w:val="007C7606"/>
    <w:rsid w:val="007D2423"/>
    <w:rsid w:val="007D2B77"/>
    <w:rsid w:val="007D4CCB"/>
    <w:rsid w:val="007D5F03"/>
    <w:rsid w:val="007D6427"/>
    <w:rsid w:val="007D67CF"/>
    <w:rsid w:val="007E2DED"/>
    <w:rsid w:val="007E3373"/>
    <w:rsid w:val="007F317D"/>
    <w:rsid w:val="007F55F1"/>
    <w:rsid w:val="007F5969"/>
    <w:rsid w:val="00803DAA"/>
    <w:rsid w:val="008079D4"/>
    <w:rsid w:val="00810B1C"/>
    <w:rsid w:val="00815FF1"/>
    <w:rsid w:val="0082428D"/>
    <w:rsid w:val="00824549"/>
    <w:rsid w:val="0083042B"/>
    <w:rsid w:val="00835B4F"/>
    <w:rsid w:val="00835FB1"/>
    <w:rsid w:val="00841BCB"/>
    <w:rsid w:val="00846111"/>
    <w:rsid w:val="0084665F"/>
    <w:rsid w:val="008517A1"/>
    <w:rsid w:val="00851E31"/>
    <w:rsid w:val="00853D6D"/>
    <w:rsid w:val="00855D9B"/>
    <w:rsid w:val="0085666C"/>
    <w:rsid w:val="008621B5"/>
    <w:rsid w:val="00875267"/>
    <w:rsid w:val="008767CE"/>
    <w:rsid w:val="0088376D"/>
    <w:rsid w:val="00883F13"/>
    <w:rsid w:val="00886A20"/>
    <w:rsid w:val="00891D6A"/>
    <w:rsid w:val="008927CF"/>
    <w:rsid w:val="008A1F84"/>
    <w:rsid w:val="008A3D99"/>
    <w:rsid w:val="008A6D7B"/>
    <w:rsid w:val="008B6E5D"/>
    <w:rsid w:val="008C680E"/>
    <w:rsid w:val="008C7BA7"/>
    <w:rsid w:val="008D2AA8"/>
    <w:rsid w:val="008E1288"/>
    <w:rsid w:val="008E6574"/>
    <w:rsid w:val="008F23F0"/>
    <w:rsid w:val="008F4CC2"/>
    <w:rsid w:val="0091141A"/>
    <w:rsid w:val="0092046A"/>
    <w:rsid w:val="00921298"/>
    <w:rsid w:val="00931236"/>
    <w:rsid w:val="00934B3D"/>
    <w:rsid w:val="009378D7"/>
    <w:rsid w:val="00942B02"/>
    <w:rsid w:val="00951E9F"/>
    <w:rsid w:val="00952B08"/>
    <w:rsid w:val="00954B2B"/>
    <w:rsid w:val="00956A0A"/>
    <w:rsid w:val="009658E5"/>
    <w:rsid w:val="00965ED9"/>
    <w:rsid w:val="00974354"/>
    <w:rsid w:val="00975D92"/>
    <w:rsid w:val="00981547"/>
    <w:rsid w:val="00982461"/>
    <w:rsid w:val="009834A5"/>
    <w:rsid w:val="00985865"/>
    <w:rsid w:val="00987448"/>
    <w:rsid w:val="009906EF"/>
    <w:rsid w:val="009945CA"/>
    <w:rsid w:val="009B501C"/>
    <w:rsid w:val="009B706B"/>
    <w:rsid w:val="009C1BFB"/>
    <w:rsid w:val="009C645B"/>
    <w:rsid w:val="009D0AB8"/>
    <w:rsid w:val="009D3774"/>
    <w:rsid w:val="009D3D5A"/>
    <w:rsid w:val="009D6377"/>
    <w:rsid w:val="009D7F66"/>
    <w:rsid w:val="009F12A0"/>
    <w:rsid w:val="009F3193"/>
    <w:rsid w:val="009F4EBA"/>
    <w:rsid w:val="00A020E6"/>
    <w:rsid w:val="00A026EE"/>
    <w:rsid w:val="00A17C1E"/>
    <w:rsid w:val="00A209A4"/>
    <w:rsid w:val="00A236CD"/>
    <w:rsid w:val="00A23BC0"/>
    <w:rsid w:val="00A2657A"/>
    <w:rsid w:val="00A308AF"/>
    <w:rsid w:val="00A30B3E"/>
    <w:rsid w:val="00A30F80"/>
    <w:rsid w:val="00A32FE6"/>
    <w:rsid w:val="00A3439B"/>
    <w:rsid w:val="00A46673"/>
    <w:rsid w:val="00A51069"/>
    <w:rsid w:val="00A51097"/>
    <w:rsid w:val="00A52C82"/>
    <w:rsid w:val="00A53A96"/>
    <w:rsid w:val="00A70D30"/>
    <w:rsid w:val="00A727A6"/>
    <w:rsid w:val="00AA1673"/>
    <w:rsid w:val="00AA3D97"/>
    <w:rsid w:val="00AA7052"/>
    <w:rsid w:val="00AB2F00"/>
    <w:rsid w:val="00AB67D1"/>
    <w:rsid w:val="00AC2C8C"/>
    <w:rsid w:val="00AD147F"/>
    <w:rsid w:val="00AE39FC"/>
    <w:rsid w:val="00AE49B5"/>
    <w:rsid w:val="00AF058C"/>
    <w:rsid w:val="00B04A32"/>
    <w:rsid w:val="00B078DA"/>
    <w:rsid w:val="00B11757"/>
    <w:rsid w:val="00B16559"/>
    <w:rsid w:val="00B17FD6"/>
    <w:rsid w:val="00B2280E"/>
    <w:rsid w:val="00B246E9"/>
    <w:rsid w:val="00B33108"/>
    <w:rsid w:val="00B35839"/>
    <w:rsid w:val="00B35E70"/>
    <w:rsid w:val="00B451B1"/>
    <w:rsid w:val="00B57971"/>
    <w:rsid w:val="00B6127A"/>
    <w:rsid w:val="00B6205E"/>
    <w:rsid w:val="00B63AE5"/>
    <w:rsid w:val="00B647E1"/>
    <w:rsid w:val="00B67A39"/>
    <w:rsid w:val="00B725CE"/>
    <w:rsid w:val="00B7287C"/>
    <w:rsid w:val="00B73A89"/>
    <w:rsid w:val="00B74781"/>
    <w:rsid w:val="00B810F6"/>
    <w:rsid w:val="00B8236B"/>
    <w:rsid w:val="00B837AA"/>
    <w:rsid w:val="00B85A99"/>
    <w:rsid w:val="00B87AC4"/>
    <w:rsid w:val="00B914D4"/>
    <w:rsid w:val="00B93249"/>
    <w:rsid w:val="00B94274"/>
    <w:rsid w:val="00B952C5"/>
    <w:rsid w:val="00B95E70"/>
    <w:rsid w:val="00BA219D"/>
    <w:rsid w:val="00BA6807"/>
    <w:rsid w:val="00BB2DCD"/>
    <w:rsid w:val="00BB3E74"/>
    <w:rsid w:val="00BC1314"/>
    <w:rsid w:val="00BC34B7"/>
    <w:rsid w:val="00BC45E7"/>
    <w:rsid w:val="00BC4A18"/>
    <w:rsid w:val="00BC746C"/>
    <w:rsid w:val="00BC789B"/>
    <w:rsid w:val="00BD14DE"/>
    <w:rsid w:val="00BD362A"/>
    <w:rsid w:val="00BD4025"/>
    <w:rsid w:val="00BE5FFD"/>
    <w:rsid w:val="00BF1B5F"/>
    <w:rsid w:val="00BF3B1F"/>
    <w:rsid w:val="00BF3BED"/>
    <w:rsid w:val="00BF738D"/>
    <w:rsid w:val="00C03339"/>
    <w:rsid w:val="00C042A1"/>
    <w:rsid w:val="00C04DB8"/>
    <w:rsid w:val="00C05788"/>
    <w:rsid w:val="00C072C6"/>
    <w:rsid w:val="00C21DD0"/>
    <w:rsid w:val="00C244A8"/>
    <w:rsid w:val="00C33C52"/>
    <w:rsid w:val="00C34D3C"/>
    <w:rsid w:val="00C435BF"/>
    <w:rsid w:val="00C45CCD"/>
    <w:rsid w:val="00C55E6B"/>
    <w:rsid w:val="00C56E75"/>
    <w:rsid w:val="00C57229"/>
    <w:rsid w:val="00C634D1"/>
    <w:rsid w:val="00C64DD3"/>
    <w:rsid w:val="00C809B0"/>
    <w:rsid w:val="00C82B1E"/>
    <w:rsid w:val="00C8585C"/>
    <w:rsid w:val="00C86D05"/>
    <w:rsid w:val="00C90880"/>
    <w:rsid w:val="00C918F6"/>
    <w:rsid w:val="00C97221"/>
    <w:rsid w:val="00C973B3"/>
    <w:rsid w:val="00C97C32"/>
    <w:rsid w:val="00CA7F1C"/>
    <w:rsid w:val="00CB1577"/>
    <w:rsid w:val="00CB186C"/>
    <w:rsid w:val="00CC4B09"/>
    <w:rsid w:val="00CC4C47"/>
    <w:rsid w:val="00CC5859"/>
    <w:rsid w:val="00CD145A"/>
    <w:rsid w:val="00CD49D3"/>
    <w:rsid w:val="00CE03A5"/>
    <w:rsid w:val="00CE03F7"/>
    <w:rsid w:val="00CE0BBD"/>
    <w:rsid w:val="00CF2340"/>
    <w:rsid w:val="00CF3AC6"/>
    <w:rsid w:val="00CF3F2D"/>
    <w:rsid w:val="00CF74A1"/>
    <w:rsid w:val="00CF772E"/>
    <w:rsid w:val="00D05810"/>
    <w:rsid w:val="00D05894"/>
    <w:rsid w:val="00D05953"/>
    <w:rsid w:val="00D060DF"/>
    <w:rsid w:val="00D11282"/>
    <w:rsid w:val="00D125AB"/>
    <w:rsid w:val="00D13162"/>
    <w:rsid w:val="00D166CD"/>
    <w:rsid w:val="00D20AAC"/>
    <w:rsid w:val="00D20CC9"/>
    <w:rsid w:val="00D20CE1"/>
    <w:rsid w:val="00D227DD"/>
    <w:rsid w:val="00D22ED6"/>
    <w:rsid w:val="00D37C24"/>
    <w:rsid w:val="00D40A14"/>
    <w:rsid w:val="00D43E1E"/>
    <w:rsid w:val="00D51DB6"/>
    <w:rsid w:val="00D57BBA"/>
    <w:rsid w:val="00D57E51"/>
    <w:rsid w:val="00D629DF"/>
    <w:rsid w:val="00D62E19"/>
    <w:rsid w:val="00D64C24"/>
    <w:rsid w:val="00D676A2"/>
    <w:rsid w:val="00D67B85"/>
    <w:rsid w:val="00D71494"/>
    <w:rsid w:val="00D741AF"/>
    <w:rsid w:val="00D82E0B"/>
    <w:rsid w:val="00D8384D"/>
    <w:rsid w:val="00D84893"/>
    <w:rsid w:val="00D85262"/>
    <w:rsid w:val="00D94342"/>
    <w:rsid w:val="00DA2AF0"/>
    <w:rsid w:val="00DA2E03"/>
    <w:rsid w:val="00DA5618"/>
    <w:rsid w:val="00DC44C1"/>
    <w:rsid w:val="00DD0A7F"/>
    <w:rsid w:val="00DD15DF"/>
    <w:rsid w:val="00DD2BD5"/>
    <w:rsid w:val="00DD52E9"/>
    <w:rsid w:val="00DE6C30"/>
    <w:rsid w:val="00DF0D9D"/>
    <w:rsid w:val="00DF295A"/>
    <w:rsid w:val="00DF42CB"/>
    <w:rsid w:val="00DF4344"/>
    <w:rsid w:val="00E06064"/>
    <w:rsid w:val="00E13A08"/>
    <w:rsid w:val="00E1401D"/>
    <w:rsid w:val="00E2356B"/>
    <w:rsid w:val="00E23DC8"/>
    <w:rsid w:val="00E34880"/>
    <w:rsid w:val="00E35A9B"/>
    <w:rsid w:val="00E44FC4"/>
    <w:rsid w:val="00E45C58"/>
    <w:rsid w:val="00E54002"/>
    <w:rsid w:val="00E61E7D"/>
    <w:rsid w:val="00E64DCF"/>
    <w:rsid w:val="00E6581D"/>
    <w:rsid w:val="00E66665"/>
    <w:rsid w:val="00E71A43"/>
    <w:rsid w:val="00E826F5"/>
    <w:rsid w:val="00E847DC"/>
    <w:rsid w:val="00E9049B"/>
    <w:rsid w:val="00E91FC5"/>
    <w:rsid w:val="00E92C06"/>
    <w:rsid w:val="00EA0C7E"/>
    <w:rsid w:val="00EA3A02"/>
    <w:rsid w:val="00EB028C"/>
    <w:rsid w:val="00EB2FA2"/>
    <w:rsid w:val="00EB3330"/>
    <w:rsid w:val="00EB4972"/>
    <w:rsid w:val="00EC112D"/>
    <w:rsid w:val="00EC2574"/>
    <w:rsid w:val="00EC3220"/>
    <w:rsid w:val="00EC4A32"/>
    <w:rsid w:val="00EC687C"/>
    <w:rsid w:val="00ED2310"/>
    <w:rsid w:val="00ED4E7D"/>
    <w:rsid w:val="00ED5542"/>
    <w:rsid w:val="00EE240D"/>
    <w:rsid w:val="00EE65F7"/>
    <w:rsid w:val="00EE7365"/>
    <w:rsid w:val="00EF48D9"/>
    <w:rsid w:val="00EF68F7"/>
    <w:rsid w:val="00F009C7"/>
    <w:rsid w:val="00F019C8"/>
    <w:rsid w:val="00F0392A"/>
    <w:rsid w:val="00F04BA5"/>
    <w:rsid w:val="00F12CC8"/>
    <w:rsid w:val="00F161E4"/>
    <w:rsid w:val="00F30C0D"/>
    <w:rsid w:val="00F3342E"/>
    <w:rsid w:val="00F33AAB"/>
    <w:rsid w:val="00F44A49"/>
    <w:rsid w:val="00F45C5B"/>
    <w:rsid w:val="00F4722F"/>
    <w:rsid w:val="00F51E54"/>
    <w:rsid w:val="00F54387"/>
    <w:rsid w:val="00F553F4"/>
    <w:rsid w:val="00F55B3A"/>
    <w:rsid w:val="00F566DA"/>
    <w:rsid w:val="00F6029D"/>
    <w:rsid w:val="00F6253C"/>
    <w:rsid w:val="00F66BDF"/>
    <w:rsid w:val="00F67008"/>
    <w:rsid w:val="00F67474"/>
    <w:rsid w:val="00FA0CCD"/>
    <w:rsid w:val="00FA24B7"/>
    <w:rsid w:val="00FA48D2"/>
    <w:rsid w:val="00FA5738"/>
    <w:rsid w:val="00FB02C7"/>
    <w:rsid w:val="00FC401E"/>
    <w:rsid w:val="00FD058E"/>
    <w:rsid w:val="00FD302B"/>
    <w:rsid w:val="00FE0DED"/>
    <w:rsid w:val="00FE2B49"/>
    <w:rsid w:val="00FE2D6C"/>
    <w:rsid w:val="00FE4876"/>
    <w:rsid w:val="00FE49BA"/>
    <w:rsid w:val="00FE5358"/>
    <w:rsid w:val="00FE66A1"/>
    <w:rsid w:val="00FF1294"/>
    <w:rsid w:val="00FF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7A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7A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97A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97AF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97AF7"/>
    <w:pPr>
      <w:spacing w:before="100" w:beforeAutospacing="1" w:after="100" w:afterAutospacing="1"/>
    </w:pPr>
  </w:style>
  <w:style w:type="numbering" w:customStyle="1" w:styleId="NoList1">
    <w:name w:val="No List1"/>
    <w:next w:val="NoList"/>
    <w:semiHidden/>
    <w:unhideWhenUsed/>
    <w:rsid w:val="00297AF7"/>
  </w:style>
  <w:style w:type="character" w:styleId="Hyperlink">
    <w:name w:val="Hyperlink"/>
    <w:rsid w:val="00297AF7"/>
    <w:rPr>
      <w:color w:val="0066CC"/>
      <w:u w:val="single"/>
    </w:rPr>
  </w:style>
  <w:style w:type="character" w:customStyle="1" w:styleId="Bodytext">
    <w:name w:val="Body text_"/>
    <w:link w:val="Bodytext1"/>
    <w:rsid w:val="00297AF7"/>
    <w:rPr>
      <w:spacing w:val="3"/>
      <w:shd w:val="clear" w:color="auto" w:fill="FFFFFF"/>
    </w:rPr>
  </w:style>
  <w:style w:type="character" w:customStyle="1" w:styleId="Bodytext2">
    <w:name w:val="Body text (2)_"/>
    <w:link w:val="Bodytext20"/>
    <w:rsid w:val="00297AF7"/>
    <w:rPr>
      <w:i/>
      <w:iCs/>
      <w:spacing w:val="1"/>
      <w:shd w:val="clear" w:color="auto" w:fill="FFFFFF"/>
    </w:rPr>
  </w:style>
  <w:style w:type="character" w:customStyle="1" w:styleId="Bodytext2NotItalic">
    <w:name w:val="Body text (2) + Not Italic"/>
    <w:aliases w:val="Spacing 0 pt,Body text (4) + Italic,Body text (3) + Not Italic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Bodytext4pt">
    <w:name w:val="Body text + 4 pt"/>
    <w:aliases w:val="Spacing 0 pt45,Scale 150%"/>
    <w:rsid w:val="00297AF7"/>
    <w:rPr>
      <w:spacing w:val="0"/>
      <w:sz w:val="8"/>
      <w:szCs w:val="8"/>
      <w:shd w:val="clear" w:color="auto" w:fill="FFFFFF"/>
    </w:rPr>
  </w:style>
  <w:style w:type="character" w:customStyle="1" w:styleId="Bodytext4pt3">
    <w:name w:val="Body text + 4 pt3"/>
    <w:aliases w:val="Italic,Spacing 0 pt44,Body text + Consolas,4 pt1,Body text (3) + 12.5 pt,Body text (6) + 12 pt"/>
    <w:rsid w:val="00297AF7"/>
    <w:rPr>
      <w:i/>
      <w:iCs/>
      <w:noProof/>
      <w:spacing w:val="0"/>
      <w:sz w:val="8"/>
      <w:szCs w:val="8"/>
      <w:shd w:val="clear" w:color="auto" w:fill="FFFFFF"/>
    </w:rPr>
  </w:style>
  <w:style w:type="character" w:customStyle="1" w:styleId="Bodytext3">
    <w:name w:val="Body text (3)_"/>
    <w:link w:val="Bodytext30"/>
    <w:rsid w:val="00297AF7"/>
    <w:rPr>
      <w:b/>
      <w:bCs/>
      <w:spacing w:val="8"/>
      <w:sz w:val="21"/>
      <w:szCs w:val="21"/>
      <w:shd w:val="clear" w:color="auto" w:fill="FFFFFF"/>
    </w:rPr>
  </w:style>
  <w:style w:type="character" w:customStyle="1" w:styleId="Headerorfooter2">
    <w:name w:val="Header or footer (2)_"/>
    <w:link w:val="Headerorfooter20"/>
    <w:rsid w:val="00297AF7"/>
    <w:rPr>
      <w:spacing w:val="6"/>
      <w:sz w:val="19"/>
      <w:szCs w:val="19"/>
      <w:shd w:val="clear" w:color="auto" w:fill="FFFFFF"/>
    </w:rPr>
  </w:style>
  <w:style w:type="character" w:customStyle="1" w:styleId="Bodytext3SmallCaps">
    <w:name w:val="Body text (3) + Small Caps"/>
    <w:rsid w:val="00297AF7"/>
    <w:rPr>
      <w:b/>
      <w:bCs/>
      <w:smallCaps/>
      <w:spacing w:val="8"/>
      <w:sz w:val="21"/>
      <w:szCs w:val="21"/>
      <w:shd w:val="clear" w:color="auto" w:fill="FFFFFF"/>
    </w:rPr>
  </w:style>
  <w:style w:type="character" w:customStyle="1" w:styleId="BodytextItalic">
    <w:name w:val="Body text + Italic"/>
    <w:aliases w:val="Spacing 0 pt43"/>
    <w:rsid w:val="00297AF7"/>
    <w:rPr>
      <w:i/>
      <w:iCs/>
      <w:spacing w:val="1"/>
      <w:sz w:val="22"/>
      <w:szCs w:val="22"/>
      <w:shd w:val="clear" w:color="auto" w:fill="FFFFFF"/>
    </w:rPr>
  </w:style>
  <w:style w:type="character" w:customStyle="1" w:styleId="Bodytext14pt">
    <w:name w:val="Body text + 14 pt"/>
    <w:aliases w:val="Bold,Spacing 0 pt42,Body text (3) + Arial"/>
    <w:rsid w:val="00297AF7"/>
    <w:rPr>
      <w:b/>
      <w:bCs/>
      <w:spacing w:val="-2"/>
      <w:sz w:val="28"/>
      <w:szCs w:val="28"/>
      <w:shd w:val="clear" w:color="auto" w:fill="FFFFFF"/>
    </w:rPr>
  </w:style>
  <w:style w:type="character" w:customStyle="1" w:styleId="Bodytext4">
    <w:name w:val="Body text (4)_"/>
    <w:link w:val="Bodytext40"/>
    <w:rsid w:val="00297AF7"/>
    <w:rPr>
      <w:i/>
      <w:iCs/>
      <w:spacing w:val="1"/>
      <w:sz w:val="18"/>
      <w:szCs w:val="18"/>
      <w:shd w:val="clear" w:color="auto" w:fill="FFFFFF"/>
    </w:rPr>
  </w:style>
  <w:style w:type="character" w:customStyle="1" w:styleId="Bodytext5">
    <w:name w:val="Body text (5)_"/>
    <w:link w:val="Bodytext50"/>
    <w:rsid w:val="00297AF7"/>
    <w:rPr>
      <w:spacing w:val="4"/>
      <w:sz w:val="18"/>
      <w:szCs w:val="18"/>
      <w:shd w:val="clear" w:color="auto" w:fill="FFFFFF"/>
    </w:rPr>
  </w:style>
  <w:style w:type="character" w:customStyle="1" w:styleId="Bodytext5Italic">
    <w:name w:val="Body text (5) + Italic"/>
    <w:aliases w:val="Spacing 0 pt41"/>
    <w:rsid w:val="00297AF7"/>
    <w:rPr>
      <w:i/>
      <w:iCs/>
      <w:noProof/>
      <w:spacing w:val="1"/>
      <w:sz w:val="18"/>
      <w:szCs w:val="18"/>
      <w:shd w:val="clear" w:color="auto" w:fill="FFFFFF"/>
    </w:rPr>
  </w:style>
  <w:style w:type="character" w:customStyle="1" w:styleId="Picturecaption">
    <w:name w:val="Picture caption_"/>
    <w:link w:val="Picturecaption0"/>
    <w:rsid w:val="00297AF7"/>
    <w:rPr>
      <w:b/>
      <w:bCs/>
      <w:spacing w:val="8"/>
      <w:sz w:val="21"/>
      <w:szCs w:val="21"/>
      <w:shd w:val="clear" w:color="auto" w:fill="FFFFFF"/>
    </w:rPr>
  </w:style>
  <w:style w:type="character" w:customStyle="1" w:styleId="BodyText10">
    <w:name w:val="Body Text1"/>
    <w:basedOn w:val="Bodytext"/>
    <w:rsid w:val="00297AF7"/>
    <w:rPr>
      <w:spacing w:val="3"/>
      <w:shd w:val="clear" w:color="auto" w:fill="FFFFFF"/>
    </w:rPr>
  </w:style>
  <w:style w:type="character" w:customStyle="1" w:styleId="Bodytext4pt2">
    <w:name w:val="Body text + 4 pt2"/>
    <w:aliases w:val="Spacing 0 pt40"/>
    <w:rsid w:val="00297AF7"/>
    <w:rPr>
      <w:spacing w:val="0"/>
      <w:sz w:val="8"/>
      <w:szCs w:val="8"/>
      <w:shd w:val="clear" w:color="auto" w:fill="FFFFFF"/>
    </w:rPr>
  </w:style>
  <w:style w:type="character" w:customStyle="1" w:styleId="Heading3">
    <w:name w:val="Heading #3_"/>
    <w:link w:val="Heading30"/>
    <w:rsid w:val="00297AF7"/>
    <w:rPr>
      <w:spacing w:val="3"/>
      <w:shd w:val="clear" w:color="auto" w:fill="FFFFFF"/>
    </w:rPr>
  </w:style>
  <w:style w:type="character" w:customStyle="1" w:styleId="Headerorfooter">
    <w:name w:val="Header or footer_"/>
    <w:link w:val="Headerorfooter0"/>
    <w:rsid w:val="00297AF7"/>
    <w:rPr>
      <w:spacing w:val="6"/>
      <w:sz w:val="14"/>
      <w:szCs w:val="14"/>
      <w:shd w:val="clear" w:color="auto" w:fill="FFFFFF"/>
    </w:rPr>
  </w:style>
  <w:style w:type="character" w:customStyle="1" w:styleId="HeaderorfooterSpacing0pt">
    <w:name w:val="Header or footer + Spacing 0 pt"/>
    <w:rsid w:val="00297AF7"/>
    <w:rPr>
      <w:noProof/>
      <w:spacing w:val="0"/>
      <w:sz w:val="14"/>
      <w:szCs w:val="14"/>
      <w:shd w:val="clear" w:color="auto" w:fill="FFFFFF"/>
    </w:rPr>
  </w:style>
  <w:style w:type="character" w:customStyle="1" w:styleId="Tableofcontents">
    <w:name w:val="Table of contents_"/>
    <w:link w:val="Tableofcontents0"/>
    <w:rsid w:val="00297AF7"/>
    <w:rPr>
      <w:spacing w:val="3"/>
      <w:shd w:val="clear" w:color="auto" w:fill="FFFFFF"/>
    </w:rPr>
  </w:style>
  <w:style w:type="character" w:customStyle="1" w:styleId="Tableofcontents2">
    <w:name w:val="Table of contents (2)_"/>
    <w:link w:val="Tableofcontents20"/>
    <w:rsid w:val="00297AF7"/>
    <w:rPr>
      <w:i/>
      <w:iCs/>
      <w:spacing w:val="1"/>
      <w:shd w:val="clear" w:color="auto" w:fill="FFFFFF"/>
    </w:rPr>
  </w:style>
  <w:style w:type="character" w:customStyle="1" w:styleId="Tableofcontents2NotItalic">
    <w:name w:val="Table of contents (2) + Not Italic"/>
    <w:aliases w:val="Spacing 0 pt39"/>
    <w:rsid w:val="00297AF7"/>
    <w:rPr>
      <w:i/>
      <w:iCs/>
      <w:noProof/>
      <w:spacing w:val="3"/>
      <w:sz w:val="22"/>
      <w:szCs w:val="22"/>
      <w:shd w:val="clear" w:color="auto" w:fill="FFFFFF"/>
    </w:rPr>
  </w:style>
  <w:style w:type="character" w:customStyle="1" w:styleId="Footnote">
    <w:name w:val="Footnote_"/>
    <w:link w:val="Footnote0"/>
    <w:rsid w:val="00297AF7"/>
    <w:rPr>
      <w:spacing w:val="3"/>
      <w:shd w:val="clear" w:color="auto" w:fill="FFFFFF"/>
    </w:rPr>
  </w:style>
  <w:style w:type="character" w:customStyle="1" w:styleId="Headerorfooter3">
    <w:name w:val="Header or footer (3)_"/>
    <w:link w:val="Headerorfooter31"/>
    <w:rsid w:val="00297AF7"/>
    <w:rPr>
      <w:spacing w:val="3"/>
      <w:shd w:val="clear" w:color="auto" w:fill="FFFFFF"/>
    </w:rPr>
  </w:style>
  <w:style w:type="character" w:customStyle="1" w:styleId="Footnote2">
    <w:name w:val="Footnote (2)_"/>
    <w:link w:val="Footnote20"/>
    <w:rsid w:val="00297AF7"/>
    <w:rPr>
      <w:spacing w:val="7"/>
      <w:sz w:val="15"/>
      <w:szCs w:val="15"/>
      <w:shd w:val="clear" w:color="auto" w:fill="FFFFFF"/>
    </w:rPr>
  </w:style>
  <w:style w:type="character" w:customStyle="1" w:styleId="Footnote2Italic">
    <w:name w:val="Footnote (2) + Italic"/>
    <w:aliases w:val="Spacing 0 pt38"/>
    <w:rsid w:val="00297AF7"/>
    <w:rPr>
      <w:i/>
      <w:iCs/>
      <w:noProof/>
      <w:spacing w:val="0"/>
      <w:sz w:val="15"/>
      <w:szCs w:val="15"/>
      <w:shd w:val="clear" w:color="auto" w:fill="FFFFFF"/>
    </w:rPr>
  </w:style>
  <w:style w:type="character" w:customStyle="1" w:styleId="Footnote3">
    <w:name w:val="Footnote (3)_"/>
    <w:link w:val="Footnote30"/>
    <w:rsid w:val="00297AF7"/>
    <w:rPr>
      <w:spacing w:val="7"/>
      <w:sz w:val="13"/>
      <w:szCs w:val="13"/>
      <w:shd w:val="clear" w:color="auto" w:fill="FFFFFF"/>
    </w:rPr>
  </w:style>
  <w:style w:type="character" w:customStyle="1" w:styleId="Footnote3Spacing0pt">
    <w:name w:val="Footnote (3) + Spacing 0 pt"/>
    <w:rsid w:val="00297AF7"/>
    <w:rPr>
      <w:noProof/>
      <w:spacing w:val="0"/>
      <w:sz w:val="13"/>
      <w:szCs w:val="13"/>
      <w:shd w:val="clear" w:color="auto" w:fill="FFFFFF"/>
    </w:rPr>
  </w:style>
  <w:style w:type="character" w:customStyle="1" w:styleId="Headerorfooter4">
    <w:name w:val="Header or footer (4)_"/>
    <w:link w:val="Headerorfooter40"/>
    <w:rsid w:val="00297AF7"/>
    <w:rPr>
      <w:spacing w:val="-2"/>
      <w:sz w:val="23"/>
      <w:szCs w:val="23"/>
      <w:shd w:val="clear" w:color="auto" w:fill="FFFFFF"/>
    </w:rPr>
  </w:style>
  <w:style w:type="character" w:customStyle="1" w:styleId="Heading32">
    <w:name w:val="Heading #3 (2)_"/>
    <w:link w:val="Heading320"/>
    <w:rsid w:val="00297AF7"/>
    <w:rPr>
      <w:i/>
      <w:iCs/>
      <w:spacing w:val="1"/>
      <w:shd w:val="clear" w:color="auto" w:fill="FFFFFF"/>
    </w:rPr>
  </w:style>
  <w:style w:type="character" w:customStyle="1" w:styleId="Heading32NotItalic">
    <w:name w:val="Heading #3 (2) + Not Italic"/>
    <w:aliases w:val="Spacing 0 pt37,Body text (3) + Arial1,Bold11"/>
    <w:rsid w:val="00297AF7"/>
    <w:rPr>
      <w:i/>
      <w:iCs/>
      <w:noProof/>
      <w:spacing w:val="3"/>
      <w:sz w:val="22"/>
      <w:szCs w:val="22"/>
      <w:shd w:val="clear" w:color="auto" w:fill="FFFFFF"/>
    </w:rPr>
  </w:style>
  <w:style w:type="character" w:customStyle="1" w:styleId="BodytextSpacing2pt">
    <w:name w:val="Body text + Spacing 2 pt"/>
    <w:rsid w:val="00297AF7"/>
    <w:rPr>
      <w:spacing w:val="49"/>
      <w:sz w:val="22"/>
      <w:szCs w:val="22"/>
      <w:shd w:val="clear" w:color="auto" w:fill="FFFFFF"/>
    </w:rPr>
  </w:style>
  <w:style w:type="character" w:customStyle="1" w:styleId="Bodytext3Italic">
    <w:name w:val="Body text (3) + Italic"/>
    <w:aliases w:val="Spacing 0 pt36,Body text + 13 pt,Bold10"/>
    <w:rsid w:val="00297AF7"/>
    <w:rPr>
      <w:b/>
      <w:bCs/>
      <w:i/>
      <w:iCs/>
      <w:spacing w:val="16"/>
      <w:sz w:val="21"/>
      <w:szCs w:val="21"/>
      <w:shd w:val="clear" w:color="auto" w:fill="FFFFFF"/>
    </w:rPr>
  </w:style>
  <w:style w:type="character" w:customStyle="1" w:styleId="Bodytext6">
    <w:name w:val="Body text (6)_"/>
    <w:link w:val="Bodytext60"/>
    <w:rsid w:val="00297AF7"/>
    <w:rPr>
      <w:spacing w:val="2"/>
      <w:sz w:val="23"/>
      <w:szCs w:val="23"/>
      <w:shd w:val="clear" w:color="auto" w:fill="FFFFFF"/>
    </w:rPr>
  </w:style>
  <w:style w:type="character" w:customStyle="1" w:styleId="Bodytext7">
    <w:name w:val="Body text (7)_"/>
    <w:link w:val="Bodytext70"/>
    <w:rsid w:val="00297AF7"/>
    <w:rPr>
      <w:rFonts w:ascii="Arial Narrow" w:hAnsi="Arial Narrow" w:cs="Arial Narrow"/>
      <w:noProof/>
      <w:sz w:val="15"/>
      <w:szCs w:val="15"/>
      <w:shd w:val="clear" w:color="auto" w:fill="FFFFFF"/>
    </w:rPr>
  </w:style>
  <w:style w:type="character" w:customStyle="1" w:styleId="Bodytext8">
    <w:name w:val="Body text (8)_"/>
    <w:link w:val="Bodytext80"/>
    <w:rsid w:val="00297AF7"/>
    <w:rPr>
      <w:spacing w:val="7"/>
      <w:sz w:val="15"/>
      <w:szCs w:val="15"/>
      <w:shd w:val="clear" w:color="auto" w:fill="FFFFFF"/>
    </w:rPr>
  </w:style>
  <w:style w:type="character" w:customStyle="1" w:styleId="Heading3Italic">
    <w:name w:val="Heading #3 + Italic"/>
    <w:aliases w:val="Spacing 0 pt35"/>
    <w:rsid w:val="00297AF7"/>
    <w:rPr>
      <w:i/>
      <w:iCs/>
      <w:spacing w:val="1"/>
      <w:sz w:val="22"/>
      <w:szCs w:val="22"/>
      <w:shd w:val="clear" w:color="auto" w:fill="FFFFFF"/>
    </w:rPr>
  </w:style>
  <w:style w:type="character" w:customStyle="1" w:styleId="Bodytext4pt1">
    <w:name w:val="Body text + 4 pt1"/>
    <w:aliases w:val="Spacing 0 pt34"/>
    <w:rsid w:val="00297AF7"/>
    <w:rPr>
      <w:spacing w:val="0"/>
      <w:sz w:val="8"/>
      <w:szCs w:val="8"/>
      <w:shd w:val="clear" w:color="auto" w:fill="FFFFFF"/>
    </w:rPr>
  </w:style>
  <w:style w:type="character" w:customStyle="1" w:styleId="Bodytext45pt">
    <w:name w:val="Body text + 4.5 pt"/>
    <w:aliases w:val="Spacing 0 pt33,Body text (6) + 12 pt1"/>
    <w:rsid w:val="00297AF7"/>
    <w:rPr>
      <w:spacing w:val="0"/>
      <w:sz w:val="9"/>
      <w:szCs w:val="9"/>
      <w:shd w:val="clear" w:color="auto" w:fill="FFFFFF"/>
    </w:rPr>
  </w:style>
  <w:style w:type="character" w:customStyle="1" w:styleId="Heading2">
    <w:name w:val="Heading #2_"/>
    <w:link w:val="Heading20"/>
    <w:rsid w:val="00297AF7"/>
    <w:rPr>
      <w:spacing w:val="3"/>
      <w:shd w:val="clear" w:color="auto" w:fill="FFFFFF"/>
    </w:rPr>
  </w:style>
  <w:style w:type="character" w:customStyle="1" w:styleId="Heading1">
    <w:name w:val="Heading #1_"/>
    <w:link w:val="Heading10"/>
    <w:rsid w:val="00297AF7"/>
    <w:rPr>
      <w:spacing w:val="3"/>
      <w:shd w:val="clear" w:color="auto" w:fill="FFFFFF"/>
    </w:rPr>
  </w:style>
  <w:style w:type="character" w:customStyle="1" w:styleId="Tablecaption2">
    <w:name w:val="Table caption (2)_"/>
    <w:link w:val="Tablecaption20"/>
    <w:rsid w:val="00297AF7"/>
    <w:rPr>
      <w:i/>
      <w:iCs/>
      <w:spacing w:val="1"/>
      <w:shd w:val="clear" w:color="auto" w:fill="FFFFFF"/>
    </w:rPr>
  </w:style>
  <w:style w:type="character" w:customStyle="1" w:styleId="Tablecaption2NotItalic">
    <w:name w:val="Table caption (2) + Not Italic"/>
    <w:aliases w:val="Spacing 0 pt32,Body text + 18 pt,Bold9"/>
    <w:rsid w:val="00297AF7"/>
    <w:rPr>
      <w:i/>
      <w:iCs/>
      <w:spacing w:val="3"/>
      <w:sz w:val="22"/>
      <w:szCs w:val="22"/>
      <w:shd w:val="clear" w:color="auto" w:fill="FFFFFF"/>
    </w:rPr>
  </w:style>
  <w:style w:type="character" w:customStyle="1" w:styleId="BodytextItalic3">
    <w:name w:val="Body text + Italic3"/>
    <w:aliases w:val="Spacing 0 pt31,Body text + 16.5 pt,Bold8"/>
    <w:rsid w:val="00297AF7"/>
    <w:rPr>
      <w:i/>
      <w:iCs/>
      <w:spacing w:val="1"/>
      <w:sz w:val="22"/>
      <w:szCs w:val="22"/>
      <w:shd w:val="clear" w:color="auto" w:fill="FFFFFF"/>
    </w:rPr>
  </w:style>
  <w:style w:type="character" w:customStyle="1" w:styleId="Bodytext10pt">
    <w:name w:val="Body text + 10 pt"/>
    <w:aliases w:val="Spacing 0 pt30"/>
    <w:rsid w:val="00297AF7"/>
    <w:rPr>
      <w:noProof/>
      <w:spacing w:val="0"/>
      <w:sz w:val="20"/>
      <w:szCs w:val="20"/>
      <w:shd w:val="clear" w:color="auto" w:fill="FFFFFF"/>
    </w:rPr>
  </w:style>
  <w:style w:type="character" w:customStyle="1" w:styleId="Bodytext105pt">
    <w:name w:val="Body text + 10.5 pt"/>
    <w:aliases w:val="Bold4,Spacing 0 pt29,Body text (7) + 10 pt,Italic3,Body text + 16.5 pt1,Bold7,Body text + Candara,9 pt"/>
    <w:rsid w:val="00297AF7"/>
    <w:rPr>
      <w:b/>
      <w:bCs/>
      <w:spacing w:val="8"/>
      <w:sz w:val="21"/>
      <w:szCs w:val="21"/>
      <w:shd w:val="clear" w:color="auto" w:fill="FFFFFF"/>
    </w:rPr>
  </w:style>
  <w:style w:type="character" w:customStyle="1" w:styleId="Bodytext9">
    <w:name w:val="Body text (9)_"/>
    <w:link w:val="Bodytext90"/>
    <w:rsid w:val="00297AF7"/>
    <w:rPr>
      <w:spacing w:val="6"/>
      <w:sz w:val="23"/>
      <w:szCs w:val="23"/>
      <w:shd w:val="clear" w:color="auto" w:fill="FFFFFF"/>
    </w:rPr>
  </w:style>
  <w:style w:type="character" w:customStyle="1" w:styleId="Footnote4">
    <w:name w:val="Footnote (4)_"/>
    <w:link w:val="Footnote40"/>
    <w:rsid w:val="00297AF7"/>
    <w:rPr>
      <w:b/>
      <w:bCs/>
      <w:spacing w:val="8"/>
      <w:sz w:val="21"/>
      <w:szCs w:val="21"/>
      <w:shd w:val="clear" w:color="auto" w:fill="FFFFFF"/>
    </w:rPr>
  </w:style>
  <w:style w:type="character" w:customStyle="1" w:styleId="Bodytext3Spacing0pt">
    <w:name w:val="Body text (3) + Spacing 0 pt"/>
    <w:rsid w:val="00297AF7"/>
    <w:rPr>
      <w:b/>
      <w:bCs/>
      <w:spacing w:val="9"/>
      <w:sz w:val="21"/>
      <w:szCs w:val="21"/>
      <w:shd w:val="clear" w:color="auto" w:fill="FFFFFF"/>
    </w:rPr>
  </w:style>
  <w:style w:type="character" w:customStyle="1" w:styleId="BodytextSpacing0pt">
    <w:name w:val="Body text + Spacing 0 pt"/>
    <w:rsid w:val="00297AF7"/>
    <w:rPr>
      <w:spacing w:val="4"/>
      <w:sz w:val="22"/>
      <w:szCs w:val="22"/>
      <w:shd w:val="clear" w:color="auto" w:fill="FFFFFF"/>
    </w:rPr>
  </w:style>
  <w:style w:type="character" w:customStyle="1" w:styleId="BodytextItalic2">
    <w:name w:val="Body text + Italic2"/>
    <w:aliases w:val="Spacing 0 pt28,Heading #3 (2) + 12.5 pt,Italic4,Body text + 8 pt"/>
    <w:rsid w:val="00297AF7"/>
    <w:rPr>
      <w:i/>
      <w:iCs/>
      <w:spacing w:val="2"/>
      <w:sz w:val="22"/>
      <w:szCs w:val="22"/>
      <w:shd w:val="clear" w:color="auto" w:fill="FFFFFF"/>
    </w:rPr>
  </w:style>
  <w:style w:type="character" w:customStyle="1" w:styleId="Bodytext2Spacing0pt">
    <w:name w:val="Body text (2) + Spacing 0 pt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Heading6">
    <w:name w:val="Heading #6_"/>
    <w:link w:val="Heading60"/>
    <w:rsid w:val="00297AF7"/>
    <w:rPr>
      <w:spacing w:val="4"/>
      <w:shd w:val="clear" w:color="auto" w:fill="FFFFFF"/>
    </w:rPr>
  </w:style>
  <w:style w:type="character" w:customStyle="1" w:styleId="Heading6Italic">
    <w:name w:val="Heading #6 + Italic"/>
    <w:aliases w:val="Spacing 0 pt27,Header or footer (4) + Times New Roman,10 pt"/>
    <w:rsid w:val="00297AF7"/>
    <w:rPr>
      <w:i/>
      <w:iCs/>
      <w:spacing w:val="2"/>
      <w:sz w:val="22"/>
      <w:szCs w:val="22"/>
      <w:shd w:val="clear" w:color="auto" w:fill="FFFFFF"/>
    </w:rPr>
  </w:style>
  <w:style w:type="character" w:customStyle="1" w:styleId="Bodytext2NotItalic1">
    <w:name w:val="Body text (2) + Not Italic1"/>
    <w:aliases w:val="Spacing 0 pt26,Header or footer (3) + Microsoft Sans Serif,4 pt,Picture caption + Not Bold,Heading #2 (2) + 20.5 pt,Italic6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Footnote2Spacing0pt">
    <w:name w:val="Footnote (2) + Spacing 0 pt"/>
    <w:rsid w:val="00297AF7"/>
    <w:rPr>
      <w:spacing w:val="6"/>
      <w:sz w:val="15"/>
      <w:szCs w:val="15"/>
      <w:shd w:val="clear" w:color="auto" w:fill="FFFFFF"/>
    </w:rPr>
  </w:style>
  <w:style w:type="character" w:customStyle="1" w:styleId="Headerorfooter411pt">
    <w:name w:val="Header or footer (4) + 11 pt"/>
    <w:aliases w:val="Spacing 0 pt25,Heading #3 + Not Italic"/>
    <w:rsid w:val="00297AF7"/>
    <w:rPr>
      <w:spacing w:val="3"/>
      <w:sz w:val="22"/>
      <w:szCs w:val="22"/>
      <w:shd w:val="clear" w:color="auto" w:fill="FFFFFF"/>
    </w:rPr>
  </w:style>
  <w:style w:type="character" w:customStyle="1" w:styleId="Bodytext100">
    <w:name w:val="Body text (10)_"/>
    <w:link w:val="Bodytext101"/>
    <w:rsid w:val="00297AF7"/>
    <w:rPr>
      <w:b/>
      <w:bCs/>
      <w:spacing w:val="10"/>
      <w:sz w:val="21"/>
      <w:szCs w:val="21"/>
      <w:shd w:val="clear" w:color="auto" w:fill="FFFFFF"/>
    </w:rPr>
  </w:style>
  <w:style w:type="character" w:customStyle="1" w:styleId="Bodytext1010pt">
    <w:name w:val="Body text (10) + 10 pt"/>
    <w:aliases w:val="Spacing 0 pt24,Body text (5) + 15 pt,Scale 200%"/>
    <w:rsid w:val="00297AF7"/>
    <w:rPr>
      <w:b/>
      <w:bCs/>
      <w:spacing w:val="7"/>
      <w:sz w:val="20"/>
      <w:szCs w:val="20"/>
      <w:shd w:val="clear" w:color="auto" w:fill="FFFFFF"/>
    </w:rPr>
  </w:style>
  <w:style w:type="character" w:customStyle="1" w:styleId="Bodytext1010pt1">
    <w:name w:val="Body text (10) + 10 pt1"/>
    <w:aliases w:val="Not Bold,Spacing 0 pt23,Picture caption (9) + Calibri,8 pt1,Body text (16) + 13 pt,Not Italic3,Body text (9) + 9.5 pt,Body text (5) + Italic2,Body text (10) + Times New Roman"/>
    <w:rsid w:val="00297AF7"/>
    <w:rPr>
      <w:b/>
      <w:bCs/>
      <w:spacing w:val="8"/>
      <w:sz w:val="20"/>
      <w:szCs w:val="20"/>
      <w:shd w:val="clear" w:color="auto" w:fill="FFFFFF"/>
    </w:rPr>
  </w:style>
  <w:style w:type="character" w:customStyle="1" w:styleId="Bodytext311pt">
    <w:name w:val="Body text (3) + 11 pt"/>
    <w:aliases w:val="Not Bold2,Spacing 0 pt22,Body text + 9.5 pt,Body text + Century Gothic,9.5 pt,Body text (5) + Candara"/>
    <w:rsid w:val="00297AF7"/>
    <w:rPr>
      <w:b/>
      <w:bCs/>
      <w:spacing w:val="4"/>
      <w:sz w:val="22"/>
      <w:szCs w:val="22"/>
      <w:shd w:val="clear" w:color="auto" w:fill="FFFFFF"/>
    </w:rPr>
  </w:style>
  <w:style w:type="character" w:customStyle="1" w:styleId="Tablecaption">
    <w:name w:val="Table caption_"/>
    <w:link w:val="Tablecaption0"/>
    <w:rsid w:val="00297AF7"/>
    <w:rPr>
      <w:spacing w:val="3"/>
      <w:shd w:val="clear" w:color="auto" w:fill="FFFFFF"/>
    </w:rPr>
  </w:style>
  <w:style w:type="character" w:customStyle="1" w:styleId="TablecaptionSpacing0pt">
    <w:name w:val="Table caption + Spacing 0 pt"/>
    <w:rsid w:val="00297AF7"/>
    <w:rPr>
      <w:spacing w:val="4"/>
      <w:sz w:val="22"/>
      <w:szCs w:val="22"/>
      <w:shd w:val="clear" w:color="auto" w:fill="FFFFFF"/>
    </w:rPr>
  </w:style>
  <w:style w:type="character" w:customStyle="1" w:styleId="Tablecaption75pt">
    <w:name w:val="Table caption + 7.5 pt"/>
    <w:aliases w:val="Spacing 0 pt21,Table caption (4) + Not Italic"/>
    <w:rsid w:val="00297AF7"/>
    <w:rPr>
      <w:spacing w:val="6"/>
      <w:sz w:val="15"/>
      <w:szCs w:val="15"/>
      <w:shd w:val="clear" w:color="auto" w:fill="FFFFFF"/>
    </w:rPr>
  </w:style>
  <w:style w:type="character" w:customStyle="1" w:styleId="Bodytext10pt1">
    <w:name w:val="Body text + 10 pt1"/>
    <w:aliases w:val="Spacing 0 pt20,Picture caption (5) + Calibri,7.5 pt,Body text (5) + 11 pt"/>
    <w:rsid w:val="00297AF7"/>
    <w:rPr>
      <w:noProof/>
      <w:spacing w:val="0"/>
      <w:sz w:val="20"/>
      <w:szCs w:val="20"/>
      <w:shd w:val="clear" w:color="auto" w:fill="FFFFFF"/>
    </w:rPr>
  </w:style>
  <w:style w:type="character" w:customStyle="1" w:styleId="Headerorfooter5">
    <w:name w:val="Header or footer (5)_"/>
    <w:link w:val="Headerorfooter50"/>
    <w:rsid w:val="00297AF7"/>
    <w:rPr>
      <w:spacing w:val="6"/>
      <w:sz w:val="15"/>
      <w:szCs w:val="15"/>
      <w:shd w:val="clear" w:color="auto" w:fill="FFFFFF"/>
    </w:rPr>
  </w:style>
  <w:style w:type="character" w:customStyle="1" w:styleId="TableofcontentsSpacing0pt">
    <w:name w:val="Table of contents + Spacing 0 pt"/>
    <w:rsid w:val="00297AF7"/>
    <w:rPr>
      <w:spacing w:val="4"/>
      <w:sz w:val="22"/>
      <w:szCs w:val="22"/>
      <w:shd w:val="clear" w:color="auto" w:fill="FFFFFF"/>
    </w:rPr>
  </w:style>
  <w:style w:type="character" w:customStyle="1" w:styleId="FootnoteSpacing0pt">
    <w:name w:val="Footnote + Spacing 0 pt"/>
    <w:rsid w:val="00297AF7"/>
    <w:rPr>
      <w:spacing w:val="4"/>
      <w:sz w:val="22"/>
      <w:szCs w:val="22"/>
      <w:shd w:val="clear" w:color="auto" w:fill="FFFFFF"/>
    </w:rPr>
  </w:style>
  <w:style w:type="character" w:customStyle="1" w:styleId="Headerorfooter6">
    <w:name w:val="Header or footer (6)_"/>
    <w:link w:val="Headerorfooter60"/>
    <w:rsid w:val="00297AF7"/>
    <w:rPr>
      <w:b/>
      <w:bCs/>
      <w:spacing w:val="7"/>
      <w:shd w:val="clear" w:color="auto" w:fill="FFFFFF"/>
    </w:rPr>
  </w:style>
  <w:style w:type="character" w:customStyle="1" w:styleId="Heading62">
    <w:name w:val="Heading #6 (2)_"/>
    <w:link w:val="Heading620"/>
    <w:rsid w:val="00297AF7"/>
    <w:rPr>
      <w:i/>
      <w:iCs/>
      <w:spacing w:val="2"/>
      <w:shd w:val="clear" w:color="auto" w:fill="FFFFFF"/>
    </w:rPr>
  </w:style>
  <w:style w:type="character" w:customStyle="1" w:styleId="Heading62NotItalic">
    <w:name w:val="Heading #6 (2) + Not Italic"/>
    <w:aliases w:val="Spacing 0 pt19,Picture caption (5) + Times New Roman,8 pt,Body text (3) + Not Bold"/>
    <w:rsid w:val="00297AF7"/>
    <w:rPr>
      <w:i/>
      <w:iCs/>
      <w:spacing w:val="4"/>
      <w:sz w:val="22"/>
      <w:szCs w:val="22"/>
      <w:shd w:val="clear" w:color="auto" w:fill="FFFFFF"/>
    </w:rPr>
  </w:style>
  <w:style w:type="character" w:customStyle="1" w:styleId="Heading5">
    <w:name w:val="Heading #5_"/>
    <w:link w:val="Heading50"/>
    <w:rsid w:val="00297AF7"/>
    <w:rPr>
      <w:spacing w:val="4"/>
      <w:shd w:val="clear" w:color="auto" w:fill="FFFFFF"/>
    </w:rPr>
  </w:style>
  <w:style w:type="character" w:customStyle="1" w:styleId="Heading545pt">
    <w:name w:val="Heading #5 + 4.5 pt"/>
    <w:aliases w:val="Spacing 0 pt18,Picture caption (6) + Times New Roman,8 pt2,Picture caption (5) + Italic"/>
    <w:rsid w:val="00297AF7"/>
    <w:rPr>
      <w:spacing w:val="0"/>
      <w:sz w:val="9"/>
      <w:szCs w:val="9"/>
      <w:shd w:val="clear" w:color="auto" w:fill="FFFFFF"/>
    </w:rPr>
  </w:style>
  <w:style w:type="character" w:customStyle="1" w:styleId="Heading514pt">
    <w:name w:val="Heading #5 + 14 pt"/>
    <w:aliases w:val="Bold3,Spacing 0 pt17,Picture caption + 12.5 pt,Body text (7) + 9 pt,Body text + 15.5 pt"/>
    <w:rsid w:val="00297AF7"/>
    <w:rPr>
      <w:b/>
      <w:bCs/>
      <w:spacing w:val="3"/>
      <w:sz w:val="28"/>
      <w:szCs w:val="28"/>
      <w:shd w:val="clear" w:color="auto" w:fill="FFFFFF"/>
    </w:rPr>
  </w:style>
  <w:style w:type="character" w:customStyle="1" w:styleId="Bodytext14pt1">
    <w:name w:val="Body text + 14 pt1"/>
    <w:aliases w:val="Bold2,Picture caption (12) + Calibri,16 pt,Body text (12) + 13 pt1,Body text (3) + 13 pt"/>
    <w:rsid w:val="00297AF7"/>
    <w:rPr>
      <w:b/>
      <w:bCs/>
      <w:spacing w:val="3"/>
      <w:sz w:val="28"/>
      <w:szCs w:val="28"/>
      <w:shd w:val="clear" w:color="auto" w:fill="FFFFFF"/>
    </w:rPr>
  </w:style>
  <w:style w:type="character" w:customStyle="1" w:styleId="Bodytext311pt1">
    <w:name w:val="Body text (3) + 11 pt1"/>
    <w:aliases w:val="Not Bold1,Italic2,Spacing 0 pt16,Picture caption (9) + 7.5 pt,Picture caption (9) + 8.5 pt,Body text (2) + Not Bold,Body text (13) + 10.5 pt,Body text (2) + 13 pt,Body text (15) + Times New Roman,12 pt,Body text (2) + 12 pt"/>
    <w:rsid w:val="00297AF7"/>
    <w:rPr>
      <w:b/>
      <w:bCs/>
      <w:i/>
      <w:iCs/>
      <w:spacing w:val="2"/>
      <w:sz w:val="22"/>
      <w:szCs w:val="22"/>
      <w:shd w:val="clear" w:color="auto" w:fill="FFFFFF"/>
    </w:rPr>
  </w:style>
  <w:style w:type="character" w:customStyle="1" w:styleId="Headerorfooter3Spacing0pt">
    <w:name w:val="Header or footer (3) + Spacing 0 pt"/>
    <w:rsid w:val="00297AF7"/>
    <w:rPr>
      <w:spacing w:val="1"/>
      <w:sz w:val="22"/>
      <w:szCs w:val="22"/>
      <w:shd w:val="clear" w:color="auto" w:fill="FFFFFF"/>
    </w:rPr>
  </w:style>
  <w:style w:type="character" w:customStyle="1" w:styleId="Heading1Spacing0pt">
    <w:name w:val="Heading #1 + Spacing 0 pt"/>
    <w:rsid w:val="00297AF7"/>
    <w:rPr>
      <w:spacing w:val="4"/>
      <w:sz w:val="22"/>
      <w:szCs w:val="22"/>
      <w:shd w:val="clear" w:color="auto" w:fill="FFFFFF"/>
    </w:rPr>
  </w:style>
  <w:style w:type="character" w:customStyle="1" w:styleId="Tableofcontents2Spacing0pt">
    <w:name w:val="Table of contents (2) + Spacing 0 pt"/>
    <w:rsid w:val="00297AF7"/>
    <w:rPr>
      <w:i/>
      <w:iCs/>
      <w:spacing w:val="2"/>
      <w:sz w:val="22"/>
      <w:szCs w:val="22"/>
      <w:shd w:val="clear" w:color="auto" w:fill="FFFFFF"/>
    </w:rPr>
  </w:style>
  <w:style w:type="character" w:customStyle="1" w:styleId="TableofcontentsItalic">
    <w:name w:val="Table of contents + Italic"/>
    <w:aliases w:val="Spacing 0 pt15,Body text + 6.5 pt"/>
    <w:rsid w:val="00297AF7"/>
    <w:rPr>
      <w:i/>
      <w:iCs/>
      <w:spacing w:val="2"/>
      <w:sz w:val="22"/>
      <w:szCs w:val="22"/>
      <w:shd w:val="clear" w:color="auto" w:fill="FFFFFF"/>
    </w:rPr>
  </w:style>
  <w:style w:type="character" w:customStyle="1" w:styleId="Headerorfooter7">
    <w:name w:val="Header or footer (7)_"/>
    <w:link w:val="Headerorfooter70"/>
    <w:rsid w:val="00297AF7"/>
    <w:rPr>
      <w:spacing w:val="8"/>
      <w:shd w:val="clear" w:color="auto" w:fill="FFFFFF"/>
    </w:rPr>
  </w:style>
  <w:style w:type="character" w:customStyle="1" w:styleId="Bodytext6pt">
    <w:name w:val="Body text + 6 pt"/>
    <w:aliases w:val="Spacing 0 pt14"/>
    <w:rsid w:val="00297AF7"/>
    <w:rPr>
      <w:spacing w:val="0"/>
      <w:sz w:val="12"/>
      <w:szCs w:val="12"/>
      <w:shd w:val="clear" w:color="auto" w:fill="FFFFFF"/>
    </w:rPr>
  </w:style>
  <w:style w:type="character" w:customStyle="1" w:styleId="Bodytext24pt">
    <w:name w:val="Body text (2) + 4 pt"/>
    <w:aliases w:val="Not Italic,Spacing 0 pt13,Body text (2) + 18 pt,Picture caption + Candara,Bold6,Body text (13) + 10.5 pt1,Body text (12) + 13 pt,Body text + 9 pt,Heading #5 + 9.5 pt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Heading64pt">
    <w:name w:val="Heading #6 + 4 pt"/>
    <w:aliases w:val="Spacing 0 pt12,Body text (8) + 9.5 pt"/>
    <w:rsid w:val="00297AF7"/>
    <w:rPr>
      <w:spacing w:val="0"/>
      <w:sz w:val="8"/>
      <w:szCs w:val="8"/>
      <w:shd w:val="clear" w:color="auto" w:fill="FFFFFF"/>
    </w:rPr>
  </w:style>
  <w:style w:type="character" w:customStyle="1" w:styleId="Bodytext11">
    <w:name w:val="Body text (11)_"/>
    <w:link w:val="Bodytext110"/>
    <w:rsid w:val="00297AF7"/>
    <w:rPr>
      <w:i/>
      <w:iCs/>
      <w:spacing w:val="3"/>
      <w:shd w:val="clear" w:color="auto" w:fill="FFFFFF"/>
    </w:rPr>
  </w:style>
  <w:style w:type="character" w:customStyle="1" w:styleId="Bodytext8Spacing0pt">
    <w:name w:val="Body text (8) + Spacing 0 pt"/>
    <w:rsid w:val="00297AF7"/>
    <w:rPr>
      <w:spacing w:val="6"/>
      <w:sz w:val="15"/>
      <w:szCs w:val="15"/>
      <w:shd w:val="clear" w:color="auto" w:fill="FFFFFF"/>
    </w:rPr>
  </w:style>
  <w:style w:type="character" w:customStyle="1" w:styleId="Bodytext29pt">
    <w:name w:val="Body text (2) + 9 pt"/>
    <w:aliases w:val="Spacing 0 pt11,Body text + Constantia,15 pt,Bold5,Scale 50%,Body text (12) + Constantia,Not Italic4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Bodytext29pt1">
    <w:name w:val="Body text (2) + 9 pt1"/>
    <w:aliases w:val="Not Italic1,Spacing 0 pt10,Body text (7) + Calibri,10 pt1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Bodytext5Spacing0pt">
    <w:name w:val="Body text (5) + Spacing 0 pt"/>
    <w:rsid w:val="00297AF7"/>
    <w:rPr>
      <w:spacing w:val="5"/>
      <w:sz w:val="18"/>
      <w:szCs w:val="18"/>
      <w:shd w:val="clear" w:color="auto" w:fill="FFFFFF"/>
    </w:rPr>
  </w:style>
  <w:style w:type="character" w:customStyle="1" w:styleId="Headerorfooter8">
    <w:name w:val="Header or footer (8)_"/>
    <w:link w:val="Headerorfooter80"/>
    <w:rsid w:val="00297AF7"/>
    <w:rPr>
      <w:b/>
      <w:bCs/>
      <w:i/>
      <w:iCs/>
      <w:spacing w:val="18"/>
      <w:sz w:val="19"/>
      <w:szCs w:val="19"/>
      <w:shd w:val="clear" w:color="auto" w:fill="FFFFFF"/>
    </w:rPr>
  </w:style>
  <w:style w:type="character" w:customStyle="1" w:styleId="Headerorfooter6NotBold">
    <w:name w:val="Header or footer (6) + Not Bold"/>
    <w:aliases w:val="Spacing 0 pt9,Body text (16) + 9.5 pt,Not Italic2,Table caption (4) + 4 pt,Body text + Candara1,12.5 pt"/>
    <w:rsid w:val="00297AF7"/>
    <w:rPr>
      <w:b/>
      <w:bCs/>
      <w:spacing w:val="8"/>
      <w:shd w:val="clear" w:color="auto" w:fill="FFFFFF"/>
    </w:rPr>
  </w:style>
  <w:style w:type="character" w:customStyle="1" w:styleId="HeaderorfooterSpacing0pt1">
    <w:name w:val="Header or footer + Spacing 0 pt1"/>
    <w:rsid w:val="00297AF7"/>
    <w:rPr>
      <w:spacing w:val="10"/>
      <w:sz w:val="14"/>
      <w:szCs w:val="14"/>
      <w:shd w:val="clear" w:color="auto" w:fill="FFFFFF"/>
    </w:rPr>
  </w:style>
  <w:style w:type="character" w:customStyle="1" w:styleId="Bodytext12">
    <w:name w:val="Body text (12)_"/>
    <w:link w:val="Bodytext120"/>
    <w:rsid w:val="00297AF7"/>
    <w:rPr>
      <w:spacing w:val="3"/>
      <w:shd w:val="clear" w:color="auto" w:fill="FFFFFF"/>
    </w:rPr>
  </w:style>
  <w:style w:type="character" w:customStyle="1" w:styleId="Heading4">
    <w:name w:val="Heading #4_"/>
    <w:link w:val="Heading40"/>
    <w:rsid w:val="00297AF7"/>
    <w:rPr>
      <w:spacing w:val="4"/>
      <w:shd w:val="clear" w:color="auto" w:fill="FFFFFF"/>
    </w:rPr>
  </w:style>
  <w:style w:type="character" w:customStyle="1" w:styleId="Bodytext4Spacing0pt">
    <w:name w:val="Body text (4) + Spacing 0 pt"/>
    <w:rsid w:val="00297AF7"/>
    <w:rPr>
      <w:i/>
      <w:iCs/>
      <w:spacing w:val="3"/>
      <w:sz w:val="18"/>
      <w:szCs w:val="18"/>
      <w:shd w:val="clear" w:color="auto" w:fill="FFFFFF"/>
    </w:rPr>
  </w:style>
  <w:style w:type="character" w:customStyle="1" w:styleId="Bodytext5Italic1">
    <w:name w:val="Body text (5) + Italic1"/>
    <w:aliases w:val="Spacing 0 pt8,Body text (7) + Calibri1"/>
    <w:rsid w:val="00297AF7"/>
    <w:rPr>
      <w:i/>
      <w:iCs/>
      <w:noProof/>
      <w:spacing w:val="3"/>
      <w:sz w:val="18"/>
      <w:szCs w:val="18"/>
      <w:shd w:val="clear" w:color="auto" w:fill="FFFFFF"/>
    </w:rPr>
  </w:style>
  <w:style w:type="character" w:customStyle="1" w:styleId="Heading63">
    <w:name w:val="Heading #6 (3)_"/>
    <w:link w:val="Heading630"/>
    <w:rsid w:val="00297AF7"/>
    <w:rPr>
      <w:spacing w:val="5"/>
      <w:sz w:val="23"/>
      <w:szCs w:val="23"/>
      <w:shd w:val="clear" w:color="auto" w:fill="FFFFFF"/>
    </w:rPr>
  </w:style>
  <w:style w:type="character" w:customStyle="1" w:styleId="Heading54pt">
    <w:name w:val="Heading #5 + 4 pt"/>
    <w:aliases w:val="Spacing 0 pt7"/>
    <w:rsid w:val="00297AF7"/>
    <w:rPr>
      <w:spacing w:val="0"/>
      <w:sz w:val="8"/>
      <w:szCs w:val="8"/>
      <w:shd w:val="clear" w:color="auto" w:fill="FFFFFF"/>
    </w:rPr>
  </w:style>
  <w:style w:type="character" w:customStyle="1" w:styleId="Bodytext13">
    <w:name w:val="Body text (13)_"/>
    <w:link w:val="Bodytext130"/>
    <w:rsid w:val="00297AF7"/>
    <w:rPr>
      <w:rFonts w:ascii="Arial" w:hAnsi="Arial" w:cs="Arial"/>
      <w:i/>
      <w:iCs/>
      <w:noProof/>
      <w:sz w:val="13"/>
      <w:szCs w:val="13"/>
      <w:shd w:val="clear" w:color="auto" w:fill="FFFFFF"/>
    </w:rPr>
  </w:style>
  <w:style w:type="character" w:customStyle="1" w:styleId="Bodytext105pt1">
    <w:name w:val="Body text + 10.5 pt1"/>
    <w:aliases w:val="Bold1,Spacing 0 pt6,Picture caption (13) + Times New Roman,6 pt,Body text (24) + Times New Roman,10.5 pt,Body text (5) + 4 pt1,Body text + 9 pt1,Small Caps"/>
    <w:rsid w:val="00297AF7"/>
    <w:rPr>
      <w:b/>
      <w:bCs/>
      <w:spacing w:val="9"/>
      <w:sz w:val="21"/>
      <w:szCs w:val="21"/>
      <w:shd w:val="clear" w:color="auto" w:fill="FFFFFF"/>
    </w:rPr>
  </w:style>
  <w:style w:type="character" w:customStyle="1" w:styleId="Heading645pt">
    <w:name w:val="Heading #6 + 4.5 pt"/>
    <w:aliases w:val="Spacing 0 pt5,Body text (8) + Bold"/>
    <w:rsid w:val="00297AF7"/>
    <w:rPr>
      <w:spacing w:val="0"/>
      <w:sz w:val="9"/>
      <w:szCs w:val="9"/>
      <w:shd w:val="clear" w:color="auto" w:fill="FFFFFF"/>
    </w:rPr>
  </w:style>
  <w:style w:type="character" w:customStyle="1" w:styleId="Headerorfooter30">
    <w:name w:val="Header or footer (3)"/>
    <w:basedOn w:val="Headerorfooter3"/>
    <w:rsid w:val="00297AF7"/>
    <w:rPr>
      <w:spacing w:val="3"/>
      <w:shd w:val="clear" w:color="auto" w:fill="FFFFFF"/>
    </w:rPr>
  </w:style>
  <w:style w:type="character" w:customStyle="1" w:styleId="Heading22">
    <w:name w:val="Heading #2 (2)_"/>
    <w:link w:val="Heading220"/>
    <w:rsid w:val="00297AF7"/>
    <w:rPr>
      <w:spacing w:val="4"/>
      <w:sz w:val="23"/>
      <w:szCs w:val="23"/>
      <w:shd w:val="clear" w:color="auto" w:fill="FFFFFF"/>
    </w:rPr>
  </w:style>
  <w:style w:type="character" w:customStyle="1" w:styleId="BodytextItalic1">
    <w:name w:val="Body text + Italic1"/>
    <w:rsid w:val="00297AF7"/>
    <w:rPr>
      <w:i/>
      <w:iCs/>
      <w:spacing w:val="3"/>
      <w:sz w:val="22"/>
      <w:szCs w:val="22"/>
      <w:shd w:val="clear" w:color="auto" w:fill="FFFFFF"/>
    </w:rPr>
  </w:style>
  <w:style w:type="character" w:customStyle="1" w:styleId="BodytextSpacing0pt1">
    <w:name w:val="Body text + Spacing 0 pt1"/>
    <w:rsid w:val="00297AF7"/>
    <w:rPr>
      <w:noProof/>
      <w:spacing w:val="0"/>
      <w:sz w:val="22"/>
      <w:szCs w:val="22"/>
      <w:shd w:val="clear" w:color="auto" w:fill="FFFFFF"/>
    </w:rPr>
  </w:style>
  <w:style w:type="character" w:customStyle="1" w:styleId="Bodytext314pt">
    <w:name w:val="Body text (3) + 14 pt"/>
    <w:aliases w:val="Spacing 0 pt4,Body text + 7.5 pt,Body text (2) + Italic"/>
    <w:rsid w:val="00297AF7"/>
    <w:rPr>
      <w:b/>
      <w:bCs/>
      <w:spacing w:val="3"/>
      <w:sz w:val="28"/>
      <w:szCs w:val="28"/>
      <w:shd w:val="clear" w:color="auto" w:fill="FFFFFF"/>
    </w:rPr>
  </w:style>
  <w:style w:type="character" w:customStyle="1" w:styleId="Bodytext3Italic1">
    <w:name w:val="Body text (3) + Italic1"/>
    <w:aliases w:val="Spacing 0 pt3,Body text + 7.5 pt1"/>
    <w:rsid w:val="00297AF7"/>
    <w:rPr>
      <w:b/>
      <w:bCs/>
      <w:i/>
      <w:iCs/>
      <w:spacing w:val="4"/>
      <w:sz w:val="21"/>
      <w:szCs w:val="21"/>
      <w:shd w:val="clear" w:color="auto" w:fill="FFFFFF"/>
    </w:rPr>
  </w:style>
  <w:style w:type="character" w:customStyle="1" w:styleId="Bodytext4NotItalic">
    <w:name w:val="Body text (4) + Not Italic"/>
    <w:aliases w:val="Spacing 0 pt2,Table caption + 9.5 pt,Body text + 13 pt1"/>
    <w:rsid w:val="00297AF7"/>
    <w:rPr>
      <w:i/>
      <w:iCs/>
      <w:spacing w:val="5"/>
      <w:sz w:val="18"/>
      <w:szCs w:val="18"/>
      <w:shd w:val="clear" w:color="auto" w:fill="FFFFFF"/>
    </w:rPr>
  </w:style>
  <w:style w:type="character" w:customStyle="1" w:styleId="Bodytext84pt">
    <w:name w:val="Body text (8) + 4 pt"/>
    <w:aliases w:val="Italic1,Spacing 0 pt1,Body text (13) + 10.5 pt2,Body text (15) + Not Italic,Body text (5) + 4 pt"/>
    <w:rsid w:val="00297AF7"/>
    <w:rPr>
      <w:i/>
      <w:iCs/>
      <w:noProof/>
      <w:spacing w:val="0"/>
      <w:sz w:val="8"/>
      <w:szCs w:val="8"/>
      <w:shd w:val="clear" w:color="auto" w:fill="FFFFFF"/>
    </w:rPr>
  </w:style>
  <w:style w:type="paragraph" w:customStyle="1" w:styleId="Bodytext1">
    <w:name w:val="Body text1"/>
    <w:basedOn w:val="Normal"/>
    <w:link w:val="Bodytext"/>
    <w:rsid w:val="00297AF7"/>
    <w:pPr>
      <w:widowControl w:val="0"/>
      <w:shd w:val="clear" w:color="auto" w:fill="FFFFFF"/>
      <w:spacing w:after="180" w:line="269" w:lineRule="exact"/>
      <w:ind w:hanging="1100"/>
      <w:jc w:val="right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Bodytext20">
    <w:name w:val="Body text (2)"/>
    <w:basedOn w:val="Normal"/>
    <w:link w:val="Bodytext2"/>
    <w:rsid w:val="00297AF7"/>
    <w:pPr>
      <w:widowControl w:val="0"/>
      <w:shd w:val="clear" w:color="auto" w:fill="FFFFFF"/>
      <w:spacing w:before="180" w:after="600" w:line="240" w:lineRule="atLeast"/>
      <w:ind w:hanging="1100"/>
      <w:jc w:val="both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Bodytext30">
    <w:name w:val="Body text (3)"/>
    <w:basedOn w:val="Normal"/>
    <w:link w:val="Bodytext3"/>
    <w:rsid w:val="00297AF7"/>
    <w:pPr>
      <w:widowControl w:val="0"/>
      <w:shd w:val="clear" w:color="auto" w:fill="FFFFFF"/>
      <w:spacing w:before="120" w:after="180" w:line="240" w:lineRule="atLeast"/>
      <w:ind w:hanging="520"/>
      <w:jc w:val="both"/>
    </w:pPr>
    <w:rPr>
      <w:rFonts w:asciiTheme="minorHAnsi" w:eastAsiaTheme="minorHAnsi" w:hAnsiTheme="minorHAnsi" w:cstheme="minorBidi"/>
      <w:b/>
      <w:bCs/>
      <w:spacing w:val="8"/>
      <w:sz w:val="21"/>
      <w:szCs w:val="21"/>
    </w:rPr>
  </w:style>
  <w:style w:type="paragraph" w:customStyle="1" w:styleId="Headerorfooter20">
    <w:name w:val="Header or footer (2)"/>
    <w:basedOn w:val="Normal"/>
    <w:link w:val="Headerorfooter2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19"/>
      <w:szCs w:val="19"/>
    </w:rPr>
  </w:style>
  <w:style w:type="paragraph" w:customStyle="1" w:styleId="Bodytext40">
    <w:name w:val="Body text (4)"/>
    <w:basedOn w:val="Normal"/>
    <w:link w:val="Bodytext4"/>
    <w:rsid w:val="00297AF7"/>
    <w:pPr>
      <w:widowControl w:val="0"/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i/>
      <w:iCs/>
      <w:spacing w:val="1"/>
      <w:sz w:val="18"/>
      <w:szCs w:val="18"/>
    </w:rPr>
  </w:style>
  <w:style w:type="paragraph" w:customStyle="1" w:styleId="Bodytext50">
    <w:name w:val="Body text (5)"/>
    <w:basedOn w:val="Normal"/>
    <w:link w:val="Bodytext5"/>
    <w:rsid w:val="00297AF7"/>
    <w:pPr>
      <w:widowControl w:val="0"/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spacing w:val="4"/>
      <w:sz w:val="18"/>
      <w:szCs w:val="18"/>
    </w:rPr>
  </w:style>
  <w:style w:type="paragraph" w:customStyle="1" w:styleId="Picturecaption0">
    <w:name w:val="Picture caption"/>
    <w:basedOn w:val="Normal"/>
    <w:link w:val="Picturecaption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8"/>
      <w:sz w:val="21"/>
      <w:szCs w:val="21"/>
    </w:rPr>
  </w:style>
  <w:style w:type="paragraph" w:customStyle="1" w:styleId="Heading30">
    <w:name w:val="Heading #3"/>
    <w:basedOn w:val="Normal"/>
    <w:link w:val="Heading3"/>
    <w:rsid w:val="00297AF7"/>
    <w:pPr>
      <w:widowControl w:val="0"/>
      <w:shd w:val="clear" w:color="auto" w:fill="FFFFFF"/>
      <w:spacing w:line="412" w:lineRule="exact"/>
      <w:jc w:val="both"/>
      <w:outlineLvl w:val="2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erorfooter0">
    <w:name w:val="Header or footer"/>
    <w:basedOn w:val="Normal"/>
    <w:link w:val="Headerorfooter"/>
    <w:rsid w:val="00297AF7"/>
    <w:pPr>
      <w:widowControl w:val="0"/>
      <w:shd w:val="clear" w:color="auto" w:fill="FFFFFF"/>
      <w:spacing w:line="200" w:lineRule="exact"/>
      <w:jc w:val="right"/>
    </w:pPr>
    <w:rPr>
      <w:rFonts w:asciiTheme="minorHAnsi" w:eastAsiaTheme="minorHAnsi" w:hAnsiTheme="minorHAnsi" w:cstheme="minorBidi"/>
      <w:spacing w:val="6"/>
      <w:sz w:val="14"/>
      <w:szCs w:val="14"/>
    </w:rPr>
  </w:style>
  <w:style w:type="paragraph" w:customStyle="1" w:styleId="Tableofcontents0">
    <w:name w:val="Table of contents"/>
    <w:basedOn w:val="Normal"/>
    <w:link w:val="Tableofcontents"/>
    <w:rsid w:val="00297AF7"/>
    <w:pPr>
      <w:widowControl w:val="0"/>
      <w:shd w:val="clear" w:color="auto" w:fill="FFFFFF"/>
      <w:spacing w:line="377" w:lineRule="exact"/>
      <w:jc w:val="both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Tableofcontents20">
    <w:name w:val="Table of contents (2)"/>
    <w:basedOn w:val="Normal"/>
    <w:link w:val="Tableofcontents2"/>
    <w:rsid w:val="00297AF7"/>
    <w:pPr>
      <w:widowControl w:val="0"/>
      <w:shd w:val="clear" w:color="auto" w:fill="FFFFFF"/>
      <w:spacing w:before="60" w:after="60" w:line="285" w:lineRule="exact"/>
      <w:ind w:firstLine="520"/>
      <w:jc w:val="both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Footnote0">
    <w:name w:val="Footnote"/>
    <w:basedOn w:val="Normal"/>
    <w:link w:val="Footnote"/>
    <w:rsid w:val="00297AF7"/>
    <w:pPr>
      <w:widowControl w:val="0"/>
      <w:shd w:val="clear" w:color="auto" w:fill="FFFFFF"/>
      <w:spacing w:after="60" w:line="279" w:lineRule="exact"/>
      <w:ind w:firstLine="500"/>
      <w:jc w:val="both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erorfooter31">
    <w:name w:val="Header or footer (3)1"/>
    <w:basedOn w:val="Normal"/>
    <w:link w:val="Headerorfooter3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Footnote20">
    <w:name w:val="Footnote (2)"/>
    <w:basedOn w:val="Normal"/>
    <w:link w:val="Footnote2"/>
    <w:rsid w:val="00297AF7"/>
    <w:pPr>
      <w:widowControl w:val="0"/>
      <w:shd w:val="clear" w:color="auto" w:fill="FFFFFF"/>
      <w:spacing w:line="203" w:lineRule="exact"/>
      <w:jc w:val="both"/>
    </w:pPr>
    <w:rPr>
      <w:rFonts w:asciiTheme="minorHAnsi" w:eastAsiaTheme="minorHAnsi" w:hAnsiTheme="minorHAnsi" w:cstheme="minorBidi"/>
      <w:spacing w:val="7"/>
      <w:sz w:val="15"/>
      <w:szCs w:val="15"/>
    </w:rPr>
  </w:style>
  <w:style w:type="paragraph" w:customStyle="1" w:styleId="Footnote30">
    <w:name w:val="Footnote (3)"/>
    <w:basedOn w:val="Normal"/>
    <w:link w:val="Footnote3"/>
    <w:rsid w:val="00297AF7"/>
    <w:pPr>
      <w:widowControl w:val="0"/>
      <w:shd w:val="clear" w:color="auto" w:fill="FFFFFF"/>
      <w:spacing w:line="181" w:lineRule="exact"/>
      <w:ind w:firstLine="500"/>
    </w:pPr>
    <w:rPr>
      <w:rFonts w:asciiTheme="minorHAnsi" w:eastAsiaTheme="minorHAnsi" w:hAnsiTheme="minorHAnsi" w:cstheme="minorBidi"/>
      <w:spacing w:val="7"/>
      <w:sz w:val="13"/>
      <w:szCs w:val="13"/>
    </w:rPr>
  </w:style>
  <w:style w:type="paragraph" w:customStyle="1" w:styleId="Headerorfooter40">
    <w:name w:val="Header or footer (4)"/>
    <w:basedOn w:val="Normal"/>
    <w:link w:val="Headerorfooter4"/>
    <w:rsid w:val="00297AF7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pacing w:val="-2"/>
      <w:sz w:val="23"/>
      <w:szCs w:val="23"/>
    </w:rPr>
  </w:style>
  <w:style w:type="paragraph" w:customStyle="1" w:styleId="Heading320">
    <w:name w:val="Heading #3 (2)"/>
    <w:basedOn w:val="Normal"/>
    <w:link w:val="Heading32"/>
    <w:rsid w:val="00297AF7"/>
    <w:pPr>
      <w:widowControl w:val="0"/>
      <w:shd w:val="clear" w:color="auto" w:fill="FFFFFF"/>
      <w:spacing w:after="300" w:line="276" w:lineRule="exact"/>
      <w:jc w:val="both"/>
      <w:outlineLvl w:val="2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Bodytext60">
    <w:name w:val="Body text (6)"/>
    <w:basedOn w:val="Normal"/>
    <w:link w:val="Bodytext6"/>
    <w:rsid w:val="00297AF7"/>
    <w:pPr>
      <w:widowControl w:val="0"/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pacing w:val="2"/>
      <w:sz w:val="23"/>
      <w:szCs w:val="23"/>
    </w:rPr>
  </w:style>
  <w:style w:type="paragraph" w:customStyle="1" w:styleId="Bodytext70">
    <w:name w:val="Body text (7)"/>
    <w:basedOn w:val="Normal"/>
    <w:link w:val="Bodytext7"/>
    <w:rsid w:val="00297AF7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noProof/>
      <w:sz w:val="15"/>
      <w:szCs w:val="15"/>
    </w:rPr>
  </w:style>
  <w:style w:type="paragraph" w:customStyle="1" w:styleId="Bodytext80">
    <w:name w:val="Body text (8)"/>
    <w:basedOn w:val="Normal"/>
    <w:link w:val="Bodytext8"/>
    <w:rsid w:val="00297AF7"/>
    <w:pPr>
      <w:widowControl w:val="0"/>
      <w:shd w:val="clear" w:color="auto" w:fill="FFFFFF"/>
      <w:spacing w:before="7980" w:line="240" w:lineRule="atLeast"/>
      <w:jc w:val="both"/>
    </w:pPr>
    <w:rPr>
      <w:rFonts w:asciiTheme="minorHAnsi" w:eastAsiaTheme="minorHAnsi" w:hAnsiTheme="minorHAnsi" w:cstheme="minorBidi"/>
      <w:spacing w:val="7"/>
      <w:sz w:val="15"/>
      <w:szCs w:val="15"/>
    </w:rPr>
  </w:style>
  <w:style w:type="paragraph" w:customStyle="1" w:styleId="Heading20">
    <w:name w:val="Heading #2"/>
    <w:basedOn w:val="Normal"/>
    <w:link w:val="Heading2"/>
    <w:rsid w:val="00297AF7"/>
    <w:pPr>
      <w:widowControl w:val="0"/>
      <w:shd w:val="clear" w:color="auto" w:fill="FFFFFF"/>
      <w:spacing w:line="240" w:lineRule="atLeast"/>
      <w:jc w:val="both"/>
      <w:outlineLvl w:val="1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ing10">
    <w:name w:val="Heading #1"/>
    <w:basedOn w:val="Normal"/>
    <w:link w:val="Heading1"/>
    <w:rsid w:val="00297AF7"/>
    <w:pPr>
      <w:widowControl w:val="0"/>
      <w:shd w:val="clear" w:color="auto" w:fill="FFFFFF"/>
      <w:spacing w:line="498" w:lineRule="exact"/>
      <w:ind w:firstLine="480"/>
      <w:jc w:val="both"/>
      <w:outlineLvl w:val="0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Tablecaption20">
    <w:name w:val="Table caption (2)"/>
    <w:basedOn w:val="Normal"/>
    <w:link w:val="Tablecaption2"/>
    <w:rsid w:val="00297AF7"/>
    <w:pPr>
      <w:widowControl w:val="0"/>
      <w:shd w:val="clear" w:color="auto" w:fill="FFFFFF"/>
      <w:spacing w:line="387" w:lineRule="exact"/>
      <w:jc w:val="both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Bodytext90">
    <w:name w:val="Body text (9)"/>
    <w:basedOn w:val="Normal"/>
    <w:link w:val="Bodytext9"/>
    <w:rsid w:val="00297AF7"/>
    <w:pPr>
      <w:widowControl w:val="0"/>
      <w:shd w:val="clear" w:color="auto" w:fill="FFFFFF"/>
      <w:spacing w:line="381" w:lineRule="exact"/>
      <w:ind w:firstLine="500"/>
      <w:jc w:val="both"/>
    </w:pPr>
    <w:rPr>
      <w:rFonts w:asciiTheme="minorHAnsi" w:eastAsiaTheme="minorHAnsi" w:hAnsiTheme="minorHAnsi" w:cstheme="minorBidi"/>
      <w:spacing w:val="6"/>
      <w:sz w:val="23"/>
      <w:szCs w:val="23"/>
    </w:rPr>
  </w:style>
  <w:style w:type="paragraph" w:customStyle="1" w:styleId="Footnote40">
    <w:name w:val="Footnote (4)"/>
    <w:basedOn w:val="Normal"/>
    <w:link w:val="Footnote4"/>
    <w:rsid w:val="00297AF7"/>
    <w:pPr>
      <w:widowControl w:val="0"/>
      <w:shd w:val="clear" w:color="auto" w:fill="FFFFFF"/>
      <w:spacing w:before="120" w:after="120" w:line="240" w:lineRule="atLeast"/>
      <w:ind w:firstLine="500"/>
      <w:jc w:val="both"/>
    </w:pPr>
    <w:rPr>
      <w:rFonts w:asciiTheme="minorHAnsi" w:eastAsiaTheme="minorHAnsi" w:hAnsiTheme="minorHAnsi" w:cstheme="minorBidi"/>
      <w:b/>
      <w:bCs/>
      <w:spacing w:val="8"/>
      <w:sz w:val="21"/>
      <w:szCs w:val="21"/>
    </w:rPr>
  </w:style>
  <w:style w:type="paragraph" w:customStyle="1" w:styleId="Heading60">
    <w:name w:val="Heading #6"/>
    <w:basedOn w:val="Normal"/>
    <w:link w:val="Heading6"/>
    <w:rsid w:val="00297AF7"/>
    <w:pPr>
      <w:widowControl w:val="0"/>
      <w:shd w:val="clear" w:color="auto" w:fill="FFFFFF"/>
      <w:spacing w:before="120" w:line="279" w:lineRule="exact"/>
      <w:jc w:val="both"/>
      <w:outlineLvl w:val="5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customStyle="1" w:styleId="Bodytext101">
    <w:name w:val="Body text (10)"/>
    <w:basedOn w:val="Normal"/>
    <w:link w:val="Bodytext100"/>
    <w:rsid w:val="00297AF7"/>
    <w:pPr>
      <w:widowControl w:val="0"/>
      <w:shd w:val="clear" w:color="auto" w:fill="FFFFFF"/>
      <w:spacing w:after="60" w:line="240" w:lineRule="atLeast"/>
      <w:jc w:val="right"/>
    </w:pPr>
    <w:rPr>
      <w:rFonts w:asciiTheme="minorHAnsi" w:eastAsiaTheme="minorHAnsi" w:hAnsiTheme="minorHAnsi" w:cstheme="minorBidi"/>
      <w:b/>
      <w:bCs/>
      <w:spacing w:val="10"/>
      <w:sz w:val="21"/>
      <w:szCs w:val="21"/>
    </w:rPr>
  </w:style>
  <w:style w:type="paragraph" w:customStyle="1" w:styleId="Tablecaption0">
    <w:name w:val="Table caption"/>
    <w:basedOn w:val="Normal"/>
    <w:link w:val="Tablecaption"/>
    <w:rsid w:val="00297AF7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erorfooter50">
    <w:name w:val="Header or footer (5)"/>
    <w:basedOn w:val="Normal"/>
    <w:link w:val="Headerorfooter5"/>
    <w:rsid w:val="00297AF7"/>
    <w:pPr>
      <w:widowControl w:val="0"/>
      <w:shd w:val="clear" w:color="auto" w:fill="FFFFFF"/>
      <w:spacing w:line="203" w:lineRule="exact"/>
      <w:jc w:val="both"/>
    </w:pPr>
    <w:rPr>
      <w:rFonts w:asciiTheme="minorHAnsi" w:eastAsiaTheme="minorHAnsi" w:hAnsiTheme="minorHAnsi" w:cstheme="minorBidi"/>
      <w:spacing w:val="6"/>
      <w:sz w:val="15"/>
      <w:szCs w:val="15"/>
    </w:rPr>
  </w:style>
  <w:style w:type="paragraph" w:customStyle="1" w:styleId="Headerorfooter60">
    <w:name w:val="Header or footer (6)"/>
    <w:basedOn w:val="Normal"/>
    <w:link w:val="Headerorfooter6"/>
    <w:rsid w:val="00297AF7"/>
    <w:pPr>
      <w:widowControl w:val="0"/>
      <w:shd w:val="clear" w:color="auto" w:fill="FFFFFF"/>
      <w:spacing w:line="314" w:lineRule="exact"/>
    </w:pPr>
    <w:rPr>
      <w:rFonts w:asciiTheme="minorHAnsi" w:eastAsiaTheme="minorHAnsi" w:hAnsiTheme="minorHAnsi" w:cstheme="minorBidi"/>
      <w:b/>
      <w:bCs/>
      <w:spacing w:val="7"/>
      <w:sz w:val="22"/>
      <w:szCs w:val="22"/>
    </w:rPr>
  </w:style>
  <w:style w:type="paragraph" w:customStyle="1" w:styleId="Heading620">
    <w:name w:val="Heading #6 (2)"/>
    <w:basedOn w:val="Normal"/>
    <w:link w:val="Heading62"/>
    <w:rsid w:val="00297AF7"/>
    <w:pPr>
      <w:widowControl w:val="0"/>
      <w:shd w:val="clear" w:color="auto" w:fill="FFFFFF"/>
      <w:spacing w:after="480" w:line="273" w:lineRule="exact"/>
      <w:jc w:val="both"/>
      <w:outlineLvl w:val="5"/>
    </w:pPr>
    <w:rPr>
      <w:rFonts w:asciiTheme="minorHAnsi" w:eastAsiaTheme="minorHAnsi" w:hAnsiTheme="minorHAnsi" w:cstheme="minorBidi"/>
      <w:i/>
      <w:iCs/>
      <w:spacing w:val="2"/>
      <w:sz w:val="22"/>
      <w:szCs w:val="22"/>
    </w:rPr>
  </w:style>
  <w:style w:type="paragraph" w:customStyle="1" w:styleId="Heading50">
    <w:name w:val="Heading #5"/>
    <w:basedOn w:val="Normal"/>
    <w:link w:val="Heading5"/>
    <w:rsid w:val="00297AF7"/>
    <w:pPr>
      <w:widowControl w:val="0"/>
      <w:shd w:val="clear" w:color="auto" w:fill="FFFFFF"/>
      <w:spacing w:before="60" w:line="396" w:lineRule="exact"/>
      <w:jc w:val="both"/>
      <w:outlineLvl w:val="4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customStyle="1" w:styleId="Headerorfooter70">
    <w:name w:val="Header or footer (7)"/>
    <w:basedOn w:val="Normal"/>
    <w:link w:val="Headerorfooter7"/>
    <w:rsid w:val="00297AF7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pacing w:val="8"/>
      <w:sz w:val="22"/>
      <w:szCs w:val="22"/>
    </w:rPr>
  </w:style>
  <w:style w:type="paragraph" w:customStyle="1" w:styleId="Bodytext110">
    <w:name w:val="Body text (11)"/>
    <w:basedOn w:val="Normal"/>
    <w:link w:val="Bodytext11"/>
    <w:rsid w:val="00297AF7"/>
    <w:pPr>
      <w:widowControl w:val="0"/>
      <w:shd w:val="clear" w:color="auto" w:fill="FFFFFF"/>
      <w:spacing w:after="780" w:line="251" w:lineRule="exact"/>
      <w:ind w:hanging="460"/>
    </w:pPr>
    <w:rPr>
      <w:rFonts w:asciiTheme="minorHAnsi" w:eastAsiaTheme="minorHAnsi" w:hAnsiTheme="minorHAnsi" w:cstheme="minorBidi"/>
      <w:i/>
      <w:iCs/>
      <w:spacing w:val="3"/>
      <w:sz w:val="22"/>
      <w:szCs w:val="22"/>
    </w:rPr>
  </w:style>
  <w:style w:type="paragraph" w:customStyle="1" w:styleId="Headerorfooter80">
    <w:name w:val="Header or footer (8)"/>
    <w:basedOn w:val="Normal"/>
    <w:link w:val="Headerorfooter8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i/>
      <w:iCs/>
      <w:spacing w:val="18"/>
      <w:sz w:val="19"/>
      <w:szCs w:val="19"/>
    </w:rPr>
  </w:style>
  <w:style w:type="paragraph" w:customStyle="1" w:styleId="Bodytext120">
    <w:name w:val="Body text (12)"/>
    <w:basedOn w:val="Normal"/>
    <w:link w:val="Bodytext12"/>
    <w:rsid w:val="00297AF7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ing40">
    <w:name w:val="Heading #4"/>
    <w:basedOn w:val="Normal"/>
    <w:link w:val="Heading4"/>
    <w:rsid w:val="00297AF7"/>
    <w:pPr>
      <w:widowControl w:val="0"/>
      <w:shd w:val="clear" w:color="auto" w:fill="FFFFFF"/>
      <w:spacing w:line="416" w:lineRule="exact"/>
      <w:jc w:val="both"/>
      <w:outlineLvl w:val="3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customStyle="1" w:styleId="Heading630">
    <w:name w:val="Heading #6 (3)"/>
    <w:basedOn w:val="Normal"/>
    <w:link w:val="Heading63"/>
    <w:rsid w:val="00297AF7"/>
    <w:pPr>
      <w:widowControl w:val="0"/>
      <w:shd w:val="clear" w:color="auto" w:fill="FFFFFF"/>
      <w:spacing w:line="240" w:lineRule="atLeast"/>
      <w:jc w:val="both"/>
      <w:outlineLvl w:val="5"/>
    </w:pPr>
    <w:rPr>
      <w:rFonts w:asciiTheme="minorHAnsi" w:eastAsiaTheme="minorHAnsi" w:hAnsiTheme="minorHAnsi" w:cstheme="minorBidi"/>
      <w:spacing w:val="5"/>
      <w:sz w:val="23"/>
      <w:szCs w:val="23"/>
    </w:rPr>
  </w:style>
  <w:style w:type="paragraph" w:customStyle="1" w:styleId="Bodytext130">
    <w:name w:val="Body text (13)"/>
    <w:basedOn w:val="Normal"/>
    <w:link w:val="Bodytext13"/>
    <w:rsid w:val="00297AF7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i/>
      <w:iCs/>
      <w:noProof/>
      <w:sz w:val="13"/>
      <w:szCs w:val="13"/>
    </w:rPr>
  </w:style>
  <w:style w:type="paragraph" w:customStyle="1" w:styleId="Heading220">
    <w:name w:val="Heading #2 (2)"/>
    <w:basedOn w:val="Normal"/>
    <w:link w:val="Heading22"/>
    <w:rsid w:val="00297AF7"/>
    <w:pPr>
      <w:widowControl w:val="0"/>
      <w:shd w:val="clear" w:color="auto" w:fill="FFFFFF"/>
      <w:spacing w:after="120" w:line="240" w:lineRule="atLeast"/>
      <w:jc w:val="both"/>
      <w:outlineLvl w:val="1"/>
    </w:pPr>
    <w:rPr>
      <w:rFonts w:asciiTheme="minorHAnsi" w:eastAsiaTheme="minorHAnsi" w:hAnsiTheme="minorHAnsi" w:cstheme="minorBidi"/>
      <w:spacing w:val="4"/>
      <w:sz w:val="23"/>
      <w:szCs w:val="23"/>
    </w:rPr>
  </w:style>
  <w:style w:type="paragraph" w:customStyle="1" w:styleId="DefaultParagraphFontParaCharCharCharCharChar">
    <w:name w:val="Default Paragraph Font Para Char Char Char Char Char"/>
    <w:autoRedefine/>
    <w:rsid w:val="00297AF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FootnoteText">
    <w:name w:val="footnote text"/>
    <w:basedOn w:val="Normal"/>
    <w:link w:val="FootnoteTextChar"/>
    <w:rsid w:val="00297AF7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vi-VN" w:eastAsia="vi-VN"/>
    </w:rPr>
  </w:style>
  <w:style w:type="character" w:customStyle="1" w:styleId="FootnoteTextChar">
    <w:name w:val="Footnote Text Char"/>
    <w:basedOn w:val="DefaultParagraphFont"/>
    <w:link w:val="FootnoteText"/>
    <w:rsid w:val="00297AF7"/>
    <w:rPr>
      <w:rFonts w:ascii="Courier New" w:eastAsia="Courier New" w:hAnsi="Courier New" w:cs="Courier New"/>
      <w:color w:val="000000"/>
      <w:sz w:val="20"/>
      <w:szCs w:val="20"/>
      <w:lang w:val="vi-VN" w:eastAsia="vi-VN"/>
    </w:rPr>
  </w:style>
  <w:style w:type="character" w:styleId="FootnoteReference">
    <w:name w:val="footnote reference"/>
    <w:rsid w:val="00297AF7"/>
    <w:rPr>
      <w:vertAlign w:val="superscript"/>
    </w:rPr>
  </w:style>
  <w:style w:type="table" w:styleId="TableGrid">
    <w:name w:val="Table Grid"/>
    <w:basedOn w:val="TableNormal"/>
    <w:uiPriority w:val="39"/>
    <w:rsid w:val="00297AF7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semiHidden/>
    <w:unhideWhenUsed/>
    <w:rsid w:val="00297AF7"/>
  </w:style>
  <w:style w:type="character" w:customStyle="1" w:styleId="Picturecaption2">
    <w:name w:val="Picture caption (2)_"/>
    <w:link w:val="Picturecaption20"/>
    <w:rsid w:val="00297AF7"/>
    <w:rPr>
      <w:spacing w:val="1"/>
      <w:sz w:val="25"/>
      <w:szCs w:val="25"/>
      <w:shd w:val="clear" w:color="auto" w:fill="FFFFFF"/>
    </w:rPr>
  </w:style>
  <w:style w:type="character" w:customStyle="1" w:styleId="BodytextSmallCaps">
    <w:name w:val="Body text + Small Caps"/>
    <w:rsid w:val="00297AF7"/>
    <w:rPr>
      <w:rFonts w:ascii="Times New Roman" w:hAnsi="Times New Roman" w:cs="Times New Roman"/>
      <w:smallCaps/>
      <w:spacing w:val="1"/>
      <w:sz w:val="25"/>
      <w:szCs w:val="25"/>
      <w:shd w:val="clear" w:color="auto" w:fill="FFFFFF"/>
    </w:rPr>
  </w:style>
  <w:style w:type="character" w:customStyle="1" w:styleId="Picturecaption5">
    <w:name w:val="Picture caption (5)_"/>
    <w:link w:val="Picturecaption50"/>
    <w:rsid w:val="00297AF7"/>
    <w:rPr>
      <w:rFonts w:ascii="Constantia" w:hAnsi="Constantia" w:cs="Constantia"/>
      <w:spacing w:val="4"/>
      <w:sz w:val="13"/>
      <w:szCs w:val="13"/>
      <w:shd w:val="clear" w:color="auto" w:fill="FFFFFF"/>
    </w:rPr>
  </w:style>
  <w:style w:type="character" w:customStyle="1" w:styleId="Picturecaption3">
    <w:name w:val="Picture caption (3)_"/>
    <w:link w:val="Picturecaption30"/>
    <w:rsid w:val="00297AF7"/>
    <w:rPr>
      <w:rFonts w:ascii="Calibri" w:hAnsi="Calibri" w:cs="Calibri"/>
      <w:spacing w:val="4"/>
      <w:sz w:val="17"/>
      <w:szCs w:val="17"/>
      <w:shd w:val="clear" w:color="auto" w:fill="FFFFFF"/>
    </w:rPr>
  </w:style>
  <w:style w:type="character" w:customStyle="1" w:styleId="Picturecaption4">
    <w:name w:val="Picture caption (4)_"/>
    <w:link w:val="Picturecaption40"/>
    <w:rsid w:val="00297AF7"/>
    <w:rPr>
      <w:i/>
      <w:iCs/>
      <w:spacing w:val="1"/>
      <w:sz w:val="25"/>
      <w:szCs w:val="25"/>
      <w:shd w:val="clear" w:color="auto" w:fill="FFFFFF"/>
    </w:rPr>
  </w:style>
  <w:style w:type="character" w:customStyle="1" w:styleId="Picturecaption6">
    <w:name w:val="Picture caption (6)_"/>
    <w:link w:val="Picturecaption60"/>
    <w:rsid w:val="00297AF7"/>
    <w:rPr>
      <w:rFonts w:ascii="Calibri" w:hAnsi="Calibri" w:cs="Calibri"/>
      <w:spacing w:val="12"/>
      <w:sz w:val="15"/>
      <w:szCs w:val="15"/>
      <w:shd w:val="clear" w:color="auto" w:fill="FFFFFF"/>
    </w:rPr>
  </w:style>
  <w:style w:type="character" w:customStyle="1" w:styleId="Picturecaption7">
    <w:name w:val="Picture caption (7)_"/>
    <w:link w:val="Picturecaption70"/>
    <w:rsid w:val="00297AF7"/>
    <w:rPr>
      <w:rFonts w:ascii="Calibri" w:hAnsi="Calibri" w:cs="Calibri"/>
      <w:noProof/>
      <w:sz w:val="18"/>
      <w:szCs w:val="18"/>
      <w:shd w:val="clear" w:color="auto" w:fill="FFFFFF"/>
    </w:rPr>
  </w:style>
  <w:style w:type="character" w:customStyle="1" w:styleId="Picturecaption8">
    <w:name w:val="Picture caption (8)_"/>
    <w:link w:val="Picturecaption80"/>
    <w:rsid w:val="00297AF7"/>
    <w:rPr>
      <w:rFonts w:ascii="Calibri" w:hAnsi="Calibri" w:cs="Calibri"/>
      <w:noProof/>
      <w:sz w:val="16"/>
      <w:szCs w:val="16"/>
      <w:shd w:val="clear" w:color="auto" w:fill="FFFFFF"/>
    </w:rPr>
  </w:style>
  <w:style w:type="character" w:customStyle="1" w:styleId="Picturecaption9">
    <w:name w:val="Picture caption (9)_"/>
    <w:link w:val="Picturecaption90"/>
    <w:rsid w:val="00297AF7"/>
    <w:rPr>
      <w:b/>
      <w:bCs/>
      <w:spacing w:val="2"/>
      <w:sz w:val="14"/>
      <w:szCs w:val="14"/>
      <w:shd w:val="clear" w:color="auto" w:fill="FFFFFF"/>
    </w:rPr>
  </w:style>
  <w:style w:type="character" w:customStyle="1" w:styleId="Picturecaption10">
    <w:name w:val="Picture caption (10)_"/>
    <w:link w:val="Picturecaption100"/>
    <w:rsid w:val="00297AF7"/>
    <w:rPr>
      <w:b/>
      <w:bCs/>
      <w:spacing w:val="4"/>
      <w:sz w:val="15"/>
      <w:szCs w:val="15"/>
      <w:shd w:val="clear" w:color="auto" w:fill="FFFFFF"/>
    </w:rPr>
  </w:style>
  <w:style w:type="character" w:customStyle="1" w:styleId="Picturecaption11">
    <w:name w:val="Picture caption (11)_"/>
    <w:link w:val="Picturecaption110"/>
    <w:rsid w:val="00297AF7"/>
    <w:rPr>
      <w:b/>
      <w:bCs/>
      <w:spacing w:val="1"/>
      <w:sz w:val="15"/>
      <w:szCs w:val="15"/>
      <w:shd w:val="clear" w:color="auto" w:fill="FFFFFF"/>
    </w:rPr>
  </w:style>
  <w:style w:type="character" w:customStyle="1" w:styleId="Picturecaption12">
    <w:name w:val="Picture caption (12)_"/>
    <w:link w:val="Picturecaption120"/>
    <w:rsid w:val="00297AF7"/>
    <w:rPr>
      <w:rFonts w:ascii="Microsoft Sans Serif" w:hAnsi="Microsoft Sans Serif" w:cs="Microsoft Sans Serif"/>
      <w:spacing w:val="3"/>
      <w:sz w:val="23"/>
      <w:szCs w:val="23"/>
      <w:shd w:val="clear" w:color="auto" w:fill="FFFFFF"/>
    </w:rPr>
  </w:style>
  <w:style w:type="character" w:customStyle="1" w:styleId="Picturecaption13">
    <w:name w:val="Picture caption (13)_"/>
    <w:link w:val="Picturecaption130"/>
    <w:rsid w:val="00297AF7"/>
    <w:rPr>
      <w:rFonts w:ascii="Microsoft Sans Serif" w:hAnsi="Microsoft Sans Serif" w:cs="Microsoft Sans Serif"/>
      <w:spacing w:val="6"/>
      <w:sz w:val="10"/>
      <w:szCs w:val="10"/>
      <w:shd w:val="clear" w:color="auto" w:fill="FFFFFF"/>
    </w:rPr>
  </w:style>
  <w:style w:type="character" w:customStyle="1" w:styleId="Picturecaption14">
    <w:name w:val="Picture caption (14)_"/>
    <w:link w:val="Picturecaption140"/>
    <w:rsid w:val="00297AF7"/>
    <w:rPr>
      <w:rFonts w:ascii="Arial" w:hAnsi="Arial" w:cs="Arial"/>
      <w:b/>
      <w:bCs/>
      <w:spacing w:val="1"/>
      <w:sz w:val="18"/>
      <w:szCs w:val="18"/>
      <w:shd w:val="clear" w:color="auto" w:fill="FFFFFF"/>
    </w:rPr>
  </w:style>
  <w:style w:type="character" w:customStyle="1" w:styleId="Picturecaption15">
    <w:name w:val="Picture caption (15)_"/>
    <w:link w:val="Picturecaption150"/>
    <w:rsid w:val="00297AF7"/>
    <w:rPr>
      <w:rFonts w:ascii="Calibri" w:hAnsi="Calibri" w:cs="Calibri"/>
      <w:b/>
      <w:bCs/>
      <w:spacing w:val="14"/>
      <w:sz w:val="17"/>
      <w:szCs w:val="17"/>
      <w:shd w:val="clear" w:color="auto" w:fill="FFFFFF"/>
    </w:rPr>
  </w:style>
  <w:style w:type="character" w:customStyle="1" w:styleId="Tablecaption3">
    <w:name w:val="Table caption (3)_"/>
    <w:link w:val="Tablecaption30"/>
    <w:rsid w:val="00297AF7"/>
    <w:rPr>
      <w:i/>
      <w:iCs/>
      <w:spacing w:val="1"/>
      <w:sz w:val="25"/>
      <w:szCs w:val="25"/>
      <w:shd w:val="clear" w:color="auto" w:fill="FFFFFF"/>
    </w:rPr>
  </w:style>
  <w:style w:type="paragraph" w:customStyle="1" w:styleId="Picturecaption20">
    <w:name w:val="Picture caption (2)"/>
    <w:basedOn w:val="Normal"/>
    <w:link w:val="Picturecaption2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"/>
      <w:sz w:val="25"/>
      <w:szCs w:val="25"/>
    </w:rPr>
  </w:style>
  <w:style w:type="paragraph" w:customStyle="1" w:styleId="Picturecaption50">
    <w:name w:val="Picture caption (5)"/>
    <w:basedOn w:val="Normal"/>
    <w:link w:val="Picturecaption5"/>
    <w:rsid w:val="00297AF7"/>
    <w:pPr>
      <w:widowControl w:val="0"/>
      <w:shd w:val="clear" w:color="auto" w:fill="FFFFFF"/>
      <w:spacing w:line="226" w:lineRule="exact"/>
      <w:jc w:val="right"/>
    </w:pPr>
    <w:rPr>
      <w:rFonts w:ascii="Constantia" w:eastAsiaTheme="minorHAnsi" w:hAnsi="Constantia" w:cs="Constantia"/>
      <w:spacing w:val="4"/>
      <w:sz w:val="13"/>
      <w:szCs w:val="13"/>
    </w:rPr>
  </w:style>
  <w:style w:type="paragraph" w:customStyle="1" w:styleId="Picturecaption30">
    <w:name w:val="Picture caption (3)"/>
    <w:basedOn w:val="Normal"/>
    <w:link w:val="Picturecaption3"/>
    <w:rsid w:val="00297AF7"/>
    <w:pPr>
      <w:widowControl w:val="0"/>
      <w:shd w:val="clear" w:color="auto" w:fill="FFFFFF"/>
      <w:spacing w:line="149" w:lineRule="exact"/>
    </w:pPr>
    <w:rPr>
      <w:rFonts w:ascii="Calibri" w:eastAsiaTheme="minorHAnsi" w:hAnsi="Calibri" w:cs="Calibri"/>
      <w:spacing w:val="4"/>
      <w:sz w:val="17"/>
      <w:szCs w:val="17"/>
    </w:rPr>
  </w:style>
  <w:style w:type="paragraph" w:customStyle="1" w:styleId="Picturecaption40">
    <w:name w:val="Picture caption (4)"/>
    <w:basedOn w:val="Normal"/>
    <w:link w:val="Picturecaption4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pacing w:val="1"/>
      <w:sz w:val="25"/>
      <w:szCs w:val="25"/>
    </w:rPr>
  </w:style>
  <w:style w:type="paragraph" w:customStyle="1" w:styleId="Picturecaption60">
    <w:name w:val="Picture caption (6)"/>
    <w:basedOn w:val="Normal"/>
    <w:link w:val="Picturecaption6"/>
    <w:rsid w:val="00297AF7"/>
    <w:pPr>
      <w:widowControl w:val="0"/>
      <w:shd w:val="clear" w:color="auto" w:fill="FFFFFF"/>
      <w:spacing w:line="240" w:lineRule="atLeast"/>
      <w:jc w:val="right"/>
    </w:pPr>
    <w:rPr>
      <w:rFonts w:ascii="Calibri" w:eastAsiaTheme="minorHAnsi" w:hAnsi="Calibri" w:cs="Calibri"/>
      <w:spacing w:val="12"/>
      <w:sz w:val="15"/>
      <w:szCs w:val="15"/>
    </w:rPr>
  </w:style>
  <w:style w:type="paragraph" w:customStyle="1" w:styleId="Picturecaption70">
    <w:name w:val="Picture caption (7)"/>
    <w:basedOn w:val="Normal"/>
    <w:link w:val="Picturecaption7"/>
    <w:rsid w:val="00297AF7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noProof/>
      <w:sz w:val="18"/>
      <w:szCs w:val="18"/>
    </w:rPr>
  </w:style>
  <w:style w:type="paragraph" w:customStyle="1" w:styleId="Picturecaption80">
    <w:name w:val="Picture caption (8)"/>
    <w:basedOn w:val="Normal"/>
    <w:link w:val="Picturecaption8"/>
    <w:rsid w:val="00297AF7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noProof/>
      <w:sz w:val="16"/>
      <w:szCs w:val="16"/>
    </w:rPr>
  </w:style>
  <w:style w:type="paragraph" w:customStyle="1" w:styleId="Picturecaption90">
    <w:name w:val="Picture caption (9)"/>
    <w:basedOn w:val="Normal"/>
    <w:link w:val="Picturecaption9"/>
    <w:rsid w:val="00297AF7"/>
    <w:pPr>
      <w:widowControl w:val="0"/>
      <w:shd w:val="clear" w:color="auto" w:fill="FFFFFF"/>
      <w:spacing w:line="250" w:lineRule="exact"/>
      <w:jc w:val="right"/>
    </w:pPr>
    <w:rPr>
      <w:rFonts w:asciiTheme="minorHAnsi" w:eastAsiaTheme="minorHAnsi" w:hAnsiTheme="minorHAnsi" w:cstheme="minorBidi"/>
      <w:b/>
      <w:bCs/>
      <w:spacing w:val="2"/>
      <w:sz w:val="14"/>
      <w:szCs w:val="14"/>
    </w:rPr>
  </w:style>
  <w:style w:type="paragraph" w:customStyle="1" w:styleId="Picturecaption100">
    <w:name w:val="Picture caption (10)"/>
    <w:basedOn w:val="Normal"/>
    <w:link w:val="Picturecaption10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4"/>
      <w:sz w:val="15"/>
      <w:szCs w:val="15"/>
    </w:rPr>
  </w:style>
  <w:style w:type="paragraph" w:customStyle="1" w:styleId="Picturecaption110">
    <w:name w:val="Picture caption (11)"/>
    <w:basedOn w:val="Normal"/>
    <w:link w:val="Picturecaption11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1"/>
      <w:sz w:val="15"/>
      <w:szCs w:val="15"/>
    </w:rPr>
  </w:style>
  <w:style w:type="paragraph" w:customStyle="1" w:styleId="Picturecaption120">
    <w:name w:val="Picture caption (12)"/>
    <w:basedOn w:val="Normal"/>
    <w:link w:val="Picturecaption12"/>
    <w:rsid w:val="00297AF7"/>
    <w:pPr>
      <w:widowControl w:val="0"/>
      <w:shd w:val="clear" w:color="auto" w:fill="FFFFFF"/>
      <w:spacing w:after="120" w:line="240" w:lineRule="atLeast"/>
    </w:pPr>
    <w:rPr>
      <w:rFonts w:ascii="Microsoft Sans Serif" w:eastAsiaTheme="minorHAnsi" w:hAnsi="Microsoft Sans Serif" w:cs="Microsoft Sans Serif"/>
      <w:spacing w:val="3"/>
      <w:sz w:val="23"/>
      <w:szCs w:val="23"/>
    </w:rPr>
  </w:style>
  <w:style w:type="paragraph" w:customStyle="1" w:styleId="Picturecaption130">
    <w:name w:val="Picture caption (13)"/>
    <w:basedOn w:val="Normal"/>
    <w:link w:val="Picturecaption13"/>
    <w:rsid w:val="00297AF7"/>
    <w:pPr>
      <w:widowControl w:val="0"/>
      <w:shd w:val="clear" w:color="auto" w:fill="FFFFFF"/>
      <w:spacing w:before="120" w:line="240" w:lineRule="atLeast"/>
      <w:jc w:val="both"/>
    </w:pPr>
    <w:rPr>
      <w:rFonts w:ascii="Microsoft Sans Serif" w:eastAsiaTheme="minorHAnsi" w:hAnsi="Microsoft Sans Serif" w:cs="Microsoft Sans Serif"/>
      <w:spacing w:val="6"/>
      <w:sz w:val="10"/>
      <w:szCs w:val="10"/>
    </w:rPr>
  </w:style>
  <w:style w:type="paragraph" w:customStyle="1" w:styleId="Picturecaption140">
    <w:name w:val="Picture caption (14)"/>
    <w:basedOn w:val="Normal"/>
    <w:link w:val="Picturecaption14"/>
    <w:rsid w:val="00297AF7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b/>
      <w:bCs/>
      <w:spacing w:val="1"/>
      <w:sz w:val="18"/>
      <w:szCs w:val="18"/>
    </w:rPr>
  </w:style>
  <w:style w:type="paragraph" w:customStyle="1" w:styleId="Picturecaption150">
    <w:name w:val="Picture caption (15)"/>
    <w:basedOn w:val="Normal"/>
    <w:link w:val="Picturecaption15"/>
    <w:rsid w:val="00297AF7"/>
    <w:pPr>
      <w:widowControl w:val="0"/>
      <w:shd w:val="clear" w:color="auto" w:fill="FFFFFF"/>
      <w:spacing w:before="120" w:after="120" w:line="240" w:lineRule="atLeast"/>
      <w:jc w:val="center"/>
    </w:pPr>
    <w:rPr>
      <w:rFonts w:ascii="Calibri" w:eastAsiaTheme="minorHAnsi" w:hAnsi="Calibri" w:cs="Calibri"/>
      <w:b/>
      <w:bCs/>
      <w:spacing w:val="14"/>
      <w:sz w:val="17"/>
      <w:szCs w:val="17"/>
    </w:rPr>
  </w:style>
  <w:style w:type="paragraph" w:customStyle="1" w:styleId="Tablecaption30">
    <w:name w:val="Table caption (3)"/>
    <w:basedOn w:val="Normal"/>
    <w:link w:val="Tablecaption3"/>
    <w:rsid w:val="00297AF7"/>
    <w:pPr>
      <w:widowControl w:val="0"/>
      <w:shd w:val="clear" w:color="auto" w:fill="FFFFFF"/>
      <w:spacing w:before="120" w:line="298" w:lineRule="exact"/>
      <w:jc w:val="center"/>
    </w:pPr>
    <w:rPr>
      <w:rFonts w:asciiTheme="minorHAnsi" w:eastAsiaTheme="minorHAnsi" w:hAnsiTheme="minorHAnsi" w:cstheme="minorBidi"/>
      <w:i/>
      <w:iCs/>
      <w:spacing w:val="1"/>
      <w:sz w:val="25"/>
      <w:szCs w:val="25"/>
    </w:rPr>
  </w:style>
  <w:style w:type="table" w:customStyle="1" w:styleId="TableGrid1">
    <w:name w:val="Table Grid1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semiHidden/>
    <w:unhideWhenUsed/>
    <w:rsid w:val="00297AF7"/>
  </w:style>
  <w:style w:type="table" w:customStyle="1" w:styleId="TableGrid2">
    <w:name w:val="Table Grid2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semiHidden/>
    <w:unhideWhenUsed/>
    <w:rsid w:val="00297AF7"/>
  </w:style>
  <w:style w:type="character" w:customStyle="1" w:styleId="Bodytext8Italic">
    <w:name w:val="Body text (8) + Italic"/>
    <w:rsid w:val="00297AF7"/>
    <w:rPr>
      <w:rFonts w:ascii="Times New Roman" w:hAnsi="Times New Roman" w:cs="Times New Roman"/>
      <w:i/>
      <w:iCs/>
      <w:spacing w:val="7"/>
      <w:sz w:val="21"/>
      <w:szCs w:val="21"/>
      <w:shd w:val="clear" w:color="auto" w:fill="FFFFFF"/>
    </w:rPr>
  </w:style>
  <w:style w:type="character" w:customStyle="1" w:styleId="Bodytext31">
    <w:name w:val="Body text3"/>
    <w:rsid w:val="00297AF7"/>
    <w:rPr>
      <w:rFonts w:ascii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Bodytext21">
    <w:name w:val="Body text2"/>
    <w:rsid w:val="00297AF7"/>
    <w:rPr>
      <w:rFonts w:ascii="Times New Roman" w:hAnsi="Times New Roman" w:cs="Times New Roman"/>
      <w:spacing w:val="-2"/>
      <w:sz w:val="26"/>
      <w:szCs w:val="26"/>
      <w:u w:val="single"/>
      <w:shd w:val="clear" w:color="auto" w:fill="FFFFFF"/>
    </w:rPr>
  </w:style>
  <w:style w:type="character" w:customStyle="1" w:styleId="Bodytext32">
    <w:name w:val="Body text (3)2"/>
    <w:rsid w:val="00297AF7"/>
    <w:rPr>
      <w:rFonts w:ascii="Times New Roman" w:hAnsi="Times New Roman" w:cs="Times New Roman"/>
      <w:b/>
      <w:bCs/>
      <w:spacing w:val="2"/>
      <w:sz w:val="26"/>
      <w:szCs w:val="26"/>
      <w:u w:val="single"/>
      <w:shd w:val="clear" w:color="auto" w:fill="FFFFFF"/>
    </w:rPr>
  </w:style>
  <w:style w:type="character" w:customStyle="1" w:styleId="Bodytext11Spacing4pt">
    <w:name w:val="Body text (11) + Spacing 4 pt"/>
    <w:rsid w:val="00297AF7"/>
    <w:rPr>
      <w:rFonts w:ascii="Constantia" w:hAnsi="Constantia" w:cs="Constantia"/>
      <w:i/>
      <w:iCs/>
      <w:spacing w:val="81"/>
      <w:sz w:val="23"/>
      <w:szCs w:val="23"/>
      <w:shd w:val="clear" w:color="auto" w:fill="FFFFFF"/>
    </w:rPr>
  </w:style>
  <w:style w:type="character" w:customStyle="1" w:styleId="Bodytext12NotItalic">
    <w:name w:val="Body text (12) + Not Italic"/>
    <w:rsid w:val="00297AF7"/>
    <w:rPr>
      <w:rFonts w:ascii="Times New Roman" w:hAnsi="Times New Roman" w:cs="Times New Roman"/>
      <w:i/>
      <w:iCs/>
      <w:spacing w:val="3"/>
      <w:sz w:val="21"/>
      <w:szCs w:val="21"/>
      <w:shd w:val="clear" w:color="auto" w:fill="FFFFFF"/>
    </w:rPr>
  </w:style>
  <w:style w:type="character" w:customStyle="1" w:styleId="Bodytext8Spacing2pt">
    <w:name w:val="Body text (8) + Spacing 2 pt"/>
    <w:rsid w:val="00297AF7"/>
    <w:rPr>
      <w:rFonts w:ascii="Times New Roman" w:hAnsi="Times New Roman" w:cs="Times New Roman"/>
      <w:spacing w:val="50"/>
      <w:sz w:val="21"/>
      <w:szCs w:val="21"/>
      <w:shd w:val="clear" w:color="auto" w:fill="FFFFFF"/>
    </w:rPr>
  </w:style>
  <w:style w:type="character" w:customStyle="1" w:styleId="Bodytext14">
    <w:name w:val="Body text (14)_"/>
    <w:link w:val="Bodytext140"/>
    <w:rsid w:val="00297AF7"/>
    <w:rPr>
      <w:b/>
      <w:bCs/>
      <w:spacing w:val="-3"/>
      <w:sz w:val="19"/>
      <w:szCs w:val="19"/>
      <w:shd w:val="clear" w:color="auto" w:fill="FFFFFF"/>
    </w:rPr>
  </w:style>
  <w:style w:type="character" w:customStyle="1" w:styleId="Bodytext14Spacing1pt">
    <w:name w:val="Body text (14) + Spacing 1 pt"/>
    <w:rsid w:val="00297AF7"/>
    <w:rPr>
      <w:b/>
      <w:bCs/>
      <w:spacing w:val="22"/>
      <w:sz w:val="19"/>
      <w:szCs w:val="19"/>
      <w:shd w:val="clear" w:color="auto" w:fill="FFFFFF"/>
    </w:rPr>
  </w:style>
  <w:style w:type="character" w:customStyle="1" w:styleId="Bodytext15">
    <w:name w:val="Body text (15)_"/>
    <w:link w:val="Bodytext150"/>
    <w:rsid w:val="00297AF7"/>
    <w:rPr>
      <w:b/>
      <w:bCs/>
      <w:i/>
      <w:iCs/>
      <w:sz w:val="21"/>
      <w:szCs w:val="21"/>
      <w:shd w:val="clear" w:color="auto" w:fill="FFFFFF"/>
    </w:rPr>
  </w:style>
  <w:style w:type="character" w:customStyle="1" w:styleId="Bodytext16">
    <w:name w:val="Body text (16)_"/>
    <w:link w:val="Bodytext160"/>
    <w:rsid w:val="00297AF7"/>
    <w:rPr>
      <w:b/>
      <w:bCs/>
      <w:i/>
      <w:iCs/>
      <w:sz w:val="21"/>
      <w:szCs w:val="21"/>
      <w:shd w:val="clear" w:color="auto" w:fill="FFFFFF"/>
    </w:rPr>
  </w:style>
  <w:style w:type="character" w:customStyle="1" w:styleId="Bodytext17">
    <w:name w:val="Body text (17)_"/>
    <w:link w:val="Bodytext170"/>
    <w:rsid w:val="00297AF7"/>
    <w:rPr>
      <w:b/>
      <w:bCs/>
      <w:spacing w:val="-4"/>
      <w:sz w:val="23"/>
      <w:szCs w:val="23"/>
      <w:shd w:val="clear" w:color="auto" w:fill="FFFFFF"/>
    </w:rPr>
  </w:style>
  <w:style w:type="character" w:customStyle="1" w:styleId="Tableofcontents3">
    <w:name w:val="Table of contents (3)_"/>
    <w:link w:val="Tableofcontents30"/>
    <w:rsid w:val="00297AF7"/>
    <w:rPr>
      <w:i/>
      <w:iCs/>
      <w:sz w:val="21"/>
      <w:szCs w:val="21"/>
      <w:shd w:val="clear" w:color="auto" w:fill="FFFFFF"/>
    </w:rPr>
  </w:style>
  <w:style w:type="character" w:customStyle="1" w:styleId="Tableofcontents3NotItalic">
    <w:name w:val="Table of contents (3) + Not Italic"/>
    <w:basedOn w:val="Tableofcontents3"/>
    <w:rsid w:val="00297AF7"/>
    <w:rPr>
      <w:i/>
      <w:iCs/>
      <w:sz w:val="21"/>
      <w:szCs w:val="21"/>
      <w:shd w:val="clear" w:color="auto" w:fill="FFFFFF"/>
    </w:rPr>
  </w:style>
  <w:style w:type="character" w:customStyle="1" w:styleId="Tableofcontents4">
    <w:name w:val="Table of contents (4)_"/>
    <w:link w:val="Tableofcontents40"/>
    <w:rsid w:val="00297AF7"/>
    <w:rPr>
      <w:b/>
      <w:bCs/>
      <w:spacing w:val="-3"/>
      <w:sz w:val="19"/>
      <w:szCs w:val="19"/>
      <w:shd w:val="clear" w:color="auto" w:fill="FFFFFF"/>
    </w:rPr>
  </w:style>
  <w:style w:type="character" w:customStyle="1" w:styleId="Tableofcontents4Spacing1pt">
    <w:name w:val="Table of contents (4) + Spacing 1 pt"/>
    <w:rsid w:val="00297AF7"/>
    <w:rPr>
      <w:b/>
      <w:bCs/>
      <w:spacing w:val="22"/>
      <w:sz w:val="19"/>
      <w:szCs w:val="19"/>
      <w:shd w:val="clear" w:color="auto" w:fill="FFFFFF"/>
    </w:rPr>
  </w:style>
  <w:style w:type="character" w:customStyle="1" w:styleId="Bodytext82">
    <w:name w:val="Body text (8)2"/>
    <w:rsid w:val="00297AF7"/>
    <w:rPr>
      <w:rFonts w:ascii="Times New Roman" w:hAnsi="Times New Roman" w:cs="Times New Roman"/>
      <w:spacing w:val="7"/>
      <w:sz w:val="21"/>
      <w:szCs w:val="21"/>
      <w:shd w:val="clear" w:color="auto" w:fill="FFFFFF"/>
    </w:rPr>
  </w:style>
  <w:style w:type="character" w:customStyle="1" w:styleId="Bodytext18">
    <w:name w:val="Body text (18)_"/>
    <w:link w:val="Bodytext180"/>
    <w:rsid w:val="00297AF7"/>
    <w:rPr>
      <w:b/>
      <w:bCs/>
      <w:spacing w:val="-4"/>
      <w:shd w:val="clear" w:color="auto" w:fill="FFFFFF"/>
    </w:rPr>
  </w:style>
  <w:style w:type="character" w:customStyle="1" w:styleId="Bodytext19">
    <w:name w:val="Body text (19)_"/>
    <w:link w:val="Bodytext190"/>
    <w:rsid w:val="00297AF7"/>
    <w:rPr>
      <w:b/>
      <w:bCs/>
      <w:spacing w:val="3"/>
      <w:shd w:val="clear" w:color="auto" w:fill="FFFFFF"/>
    </w:rPr>
  </w:style>
  <w:style w:type="character" w:customStyle="1" w:styleId="Bodytext200">
    <w:name w:val="Body text (20)_"/>
    <w:link w:val="Bodytext201"/>
    <w:rsid w:val="00297AF7"/>
    <w:rPr>
      <w:b/>
      <w:bCs/>
      <w:spacing w:val="7"/>
      <w:shd w:val="clear" w:color="auto" w:fill="FFFFFF"/>
    </w:rPr>
  </w:style>
  <w:style w:type="character" w:customStyle="1" w:styleId="Bodytext210">
    <w:name w:val="Body text (21)_"/>
    <w:link w:val="Bodytext211"/>
    <w:rsid w:val="00297AF7"/>
    <w:rPr>
      <w:b/>
      <w:bCs/>
      <w:spacing w:val="-2"/>
      <w:sz w:val="21"/>
      <w:szCs w:val="21"/>
      <w:shd w:val="clear" w:color="auto" w:fill="FFFFFF"/>
    </w:rPr>
  </w:style>
  <w:style w:type="character" w:customStyle="1" w:styleId="Bodytext18115pt">
    <w:name w:val="Body text (18) + 11.5 pt"/>
    <w:rsid w:val="00297AF7"/>
    <w:rPr>
      <w:b/>
      <w:bCs/>
      <w:spacing w:val="-4"/>
      <w:sz w:val="23"/>
      <w:szCs w:val="23"/>
      <w:shd w:val="clear" w:color="auto" w:fill="FFFFFF"/>
    </w:rPr>
  </w:style>
  <w:style w:type="character" w:customStyle="1" w:styleId="Bodytext22">
    <w:name w:val="Body text (22)_"/>
    <w:link w:val="Bodytext221"/>
    <w:rsid w:val="00297AF7"/>
    <w:rPr>
      <w:i/>
      <w:iCs/>
      <w:noProof/>
      <w:spacing w:val="-18"/>
      <w:sz w:val="9"/>
      <w:szCs w:val="9"/>
      <w:shd w:val="clear" w:color="auto" w:fill="FFFFFF"/>
    </w:rPr>
  </w:style>
  <w:style w:type="character" w:customStyle="1" w:styleId="Bodytext220">
    <w:name w:val="Body text (22)"/>
    <w:rsid w:val="00297AF7"/>
    <w:rPr>
      <w:i/>
      <w:iCs/>
      <w:noProof/>
      <w:spacing w:val="-18"/>
      <w:sz w:val="9"/>
      <w:szCs w:val="9"/>
      <w:u w:val="single"/>
      <w:shd w:val="clear" w:color="auto" w:fill="FFFFFF"/>
    </w:rPr>
  </w:style>
  <w:style w:type="character" w:customStyle="1" w:styleId="Bodytext23">
    <w:name w:val="Body text (23)_"/>
    <w:link w:val="Bodytext230"/>
    <w:rsid w:val="00297AF7"/>
    <w:rPr>
      <w:rFonts w:ascii="Constantia" w:hAnsi="Constantia" w:cs="Constantia"/>
      <w:noProof/>
      <w:shd w:val="clear" w:color="auto" w:fill="FFFFFF"/>
    </w:rPr>
  </w:style>
  <w:style w:type="character" w:customStyle="1" w:styleId="Bodytext23TimesNewRoman">
    <w:name w:val="Body text (23) + Times New Roman"/>
    <w:aliases w:val="11 pt"/>
    <w:rsid w:val="00297AF7"/>
    <w:rPr>
      <w:rFonts w:ascii="Times New Roman" w:hAnsi="Times New Roman" w:cs="Times New Roman"/>
      <w:noProof/>
      <w:sz w:val="22"/>
      <w:szCs w:val="22"/>
      <w:shd w:val="clear" w:color="auto" w:fill="FFFFFF"/>
    </w:rPr>
  </w:style>
  <w:style w:type="character" w:customStyle="1" w:styleId="Bodytext24">
    <w:name w:val="Body text (24)_"/>
    <w:link w:val="Bodytext240"/>
    <w:rsid w:val="00297AF7"/>
    <w:rPr>
      <w:rFonts w:ascii="Constantia" w:hAnsi="Constantia" w:cs="Constantia"/>
      <w:noProof/>
      <w:sz w:val="23"/>
      <w:szCs w:val="23"/>
      <w:shd w:val="clear" w:color="auto" w:fill="FFFFFF"/>
    </w:rPr>
  </w:style>
  <w:style w:type="paragraph" w:customStyle="1" w:styleId="Bodytext212">
    <w:name w:val="Body text (2)1"/>
    <w:basedOn w:val="Normal"/>
    <w:rsid w:val="00297AF7"/>
    <w:pPr>
      <w:widowControl w:val="0"/>
      <w:shd w:val="clear" w:color="auto" w:fill="FFFFFF"/>
      <w:spacing w:after="120" w:line="240" w:lineRule="atLeast"/>
      <w:jc w:val="center"/>
    </w:pPr>
    <w:rPr>
      <w:rFonts w:eastAsia="Courier New"/>
      <w:b/>
      <w:bCs/>
      <w:spacing w:val="1"/>
      <w:sz w:val="21"/>
      <w:szCs w:val="21"/>
    </w:rPr>
  </w:style>
  <w:style w:type="paragraph" w:customStyle="1" w:styleId="Bodytext310">
    <w:name w:val="Body text (3)1"/>
    <w:basedOn w:val="Normal"/>
    <w:rsid w:val="00297AF7"/>
    <w:pPr>
      <w:widowControl w:val="0"/>
      <w:shd w:val="clear" w:color="auto" w:fill="FFFFFF"/>
      <w:spacing w:before="120" w:after="360" w:line="240" w:lineRule="atLeast"/>
    </w:pPr>
    <w:rPr>
      <w:rFonts w:eastAsia="Courier New"/>
      <w:b/>
      <w:bCs/>
      <w:spacing w:val="2"/>
      <w:sz w:val="26"/>
      <w:szCs w:val="26"/>
    </w:rPr>
  </w:style>
  <w:style w:type="paragraph" w:customStyle="1" w:styleId="Bodytext41">
    <w:name w:val="Body text (4)1"/>
    <w:basedOn w:val="Normal"/>
    <w:rsid w:val="00297AF7"/>
    <w:pPr>
      <w:widowControl w:val="0"/>
      <w:shd w:val="clear" w:color="auto" w:fill="FFFFFF"/>
      <w:spacing w:before="360" w:after="720" w:line="240" w:lineRule="atLeast"/>
      <w:ind w:hanging="1760"/>
      <w:jc w:val="both"/>
    </w:pPr>
    <w:rPr>
      <w:rFonts w:eastAsia="Courier New"/>
      <w:i/>
      <w:iCs/>
      <w:spacing w:val="-3"/>
      <w:sz w:val="26"/>
      <w:szCs w:val="26"/>
    </w:rPr>
  </w:style>
  <w:style w:type="paragraph" w:customStyle="1" w:styleId="Bodytext81">
    <w:name w:val="Body text (8)1"/>
    <w:basedOn w:val="Normal"/>
    <w:rsid w:val="00297AF7"/>
    <w:pPr>
      <w:widowControl w:val="0"/>
      <w:shd w:val="clear" w:color="auto" w:fill="FFFFFF"/>
      <w:spacing w:before="60" w:after="60" w:line="240" w:lineRule="atLeast"/>
      <w:jc w:val="both"/>
    </w:pPr>
    <w:rPr>
      <w:rFonts w:eastAsia="Courier New"/>
      <w:sz w:val="21"/>
      <w:szCs w:val="21"/>
    </w:rPr>
  </w:style>
  <w:style w:type="paragraph" w:customStyle="1" w:styleId="Tablecaption1">
    <w:name w:val="Table caption1"/>
    <w:basedOn w:val="Normal"/>
    <w:rsid w:val="00297AF7"/>
    <w:pPr>
      <w:widowControl w:val="0"/>
      <w:shd w:val="clear" w:color="auto" w:fill="FFFFFF"/>
      <w:spacing w:after="60" w:line="240" w:lineRule="atLeast"/>
    </w:pPr>
    <w:rPr>
      <w:rFonts w:eastAsia="Courier New"/>
      <w:spacing w:val="-2"/>
      <w:sz w:val="26"/>
      <w:szCs w:val="26"/>
    </w:rPr>
  </w:style>
  <w:style w:type="paragraph" w:customStyle="1" w:styleId="Bodytext140">
    <w:name w:val="Body text (14)"/>
    <w:basedOn w:val="Normal"/>
    <w:link w:val="Bodytext14"/>
    <w:rsid w:val="00297AF7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b/>
      <w:bCs/>
      <w:spacing w:val="-3"/>
      <w:sz w:val="19"/>
      <w:szCs w:val="19"/>
    </w:rPr>
  </w:style>
  <w:style w:type="paragraph" w:customStyle="1" w:styleId="Bodytext150">
    <w:name w:val="Body text (15)"/>
    <w:basedOn w:val="Normal"/>
    <w:link w:val="Bodytext15"/>
    <w:rsid w:val="00297AF7"/>
    <w:pPr>
      <w:widowControl w:val="0"/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b/>
      <w:bCs/>
      <w:i/>
      <w:iCs/>
      <w:sz w:val="21"/>
      <w:szCs w:val="21"/>
    </w:rPr>
  </w:style>
  <w:style w:type="paragraph" w:customStyle="1" w:styleId="Bodytext160">
    <w:name w:val="Body text (16)"/>
    <w:basedOn w:val="Normal"/>
    <w:link w:val="Bodytext16"/>
    <w:rsid w:val="00297AF7"/>
    <w:pPr>
      <w:widowControl w:val="0"/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b/>
      <w:bCs/>
      <w:i/>
      <w:iCs/>
      <w:sz w:val="21"/>
      <w:szCs w:val="21"/>
    </w:rPr>
  </w:style>
  <w:style w:type="paragraph" w:customStyle="1" w:styleId="Bodytext170">
    <w:name w:val="Body text (17)"/>
    <w:basedOn w:val="Normal"/>
    <w:link w:val="Bodytext17"/>
    <w:rsid w:val="00297AF7"/>
    <w:pPr>
      <w:widowControl w:val="0"/>
      <w:shd w:val="clear" w:color="auto" w:fill="FFFFFF"/>
      <w:spacing w:line="307" w:lineRule="exact"/>
      <w:jc w:val="both"/>
    </w:pPr>
    <w:rPr>
      <w:rFonts w:asciiTheme="minorHAnsi" w:eastAsiaTheme="minorHAnsi" w:hAnsiTheme="minorHAnsi" w:cstheme="minorBidi"/>
      <w:b/>
      <w:bCs/>
      <w:spacing w:val="-4"/>
      <w:sz w:val="23"/>
      <w:szCs w:val="23"/>
    </w:rPr>
  </w:style>
  <w:style w:type="paragraph" w:customStyle="1" w:styleId="Tableofcontents1">
    <w:name w:val="Table of contents1"/>
    <w:basedOn w:val="Normal"/>
    <w:rsid w:val="00297AF7"/>
    <w:pPr>
      <w:widowControl w:val="0"/>
      <w:shd w:val="clear" w:color="auto" w:fill="FFFFFF"/>
      <w:spacing w:line="240" w:lineRule="atLeast"/>
      <w:jc w:val="both"/>
    </w:pPr>
    <w:rPr>
      <w:rFonts w:eastAsia="Courier New"/>
      <w:sz w:val="21"/>
      <w:szCs w:val="21"/>
    </w:rPr>
  </w:style>
  <w:style w:type="paragraph" w:customStyle="1" w:styleId="Tableofcontents30">
    <w:name w:val="Table of contents (3)"/>
    <w:basedOn w:val="Normal"/>
    <w:link w:val="Tableofcontents3"/>
    <w:rsid w:val="00297AF7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i/>
      <w:iCs/>
      <w:sz w:val="21"/>
      <w:szCs w:val="21"/>
    </w:rPr>
  </w:style>
  <w:style w:type="paragraph" w:customStyle="1" w:styleId="Tableofcontents40">
    <w:name w:val="Table of contents (4)"/>
    <w:basedOn w:val="Normal"/>
    <w:link w:val="Tableofcontents4"/>
    <w:rsid w:val="00297AF7"/>
    <w:pPr>
      <w:widowControl w:val="0"/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b/>
      <w:bCs/>
      <w:spacing w:val="-3"/>
      <w:sz w:val="19"/>
      <w:szCs w:val="19"/>
    </w:rPr>
  </w:style>
  <w:style w:type="paragraph" w:customStyle="1" w:styleId="Bodytext180">
    <w:name w:val="Body text (18)"/>
    <w:basedOn w:val="Normal"/>
    <w:link w:val="Bodytext18"/>
    <w:rsid w:val="00297AF7"/>
    <w:pPr>
      <w:widowControl w:val="0"/>
      <w:shd w:val="clear" w:color="auto" w:fill="FFFFFF"/>
      <w:spacing w:before="360" w:after="480" w:line="240" w:lineRule="atLeast"/>
      <w:jc w:val="center"/>
    </w:pPr>
    <w:rPr>
      <w:rFonts w:asciiTheme="minorHAnsi" w:eastAsiaTheme="minorHAnsi" w:hAnsiTheme="minorHAnsi" w:cstheme="minorBidi"/>
      <w:b/>
      <w:bCs/>
      <w:spacing w:val="-4"/>
      <w:sz w:val="22"/>
      <w:szCs w:val="22"/>
    </w:rPr>
  </w:style>
  <w:style w:type="paragraph" w:customStyle="1" w:styleId="Bodytext190">
    <w:name w:val="Body text (19)"/>
    <w:basedOn w:val="Normal"/>
    <w:link w:val="Bodytext19"/>
    <w:rsid w:val="00297AF7"/>
    <w:pPr>
      <w:widowControl w:val="0"/>
      <w:shd w:val="clear" w:color="auto" w:fill="FFFFFF"/>
      <w:spacing w:after="180" w:line="331" w:lineRule="exact"/>
      <w:jc w:val="both"/>
    </w:pPr>
    <w:rPr>
      <w:rFonts w:asciiTheme="minorHAnsi" w:eastAsiaTheme="minorHAnsi" w:hAnsiTheme="minorHAnsi" w:cstheme="minorBidi"/>
      <w:b/>
      <w:bCs/>
      <w:spacing w:val="3"/>
      <w:sz w:val="22"/>
      <w:szCs w:val="22"/>
    </w:rPr>
  </w:style>
  <w:style w:type="paragraph" w:customStyle="1" w:styleId="Bodytext201">
    <w:name w:val="Body text (20)"/>
    <w:basedOn w:val="Normal"/>
    <w:link w:val="Bodytext200"/>
    <w:rsid w:val="00297AF7"/>
    <w:pPr>
      <w:widowControl w:val="0"/>
      <w:shd w:val="clear" w:color="auto" w:fill="FFFFFF"/>
      <w:spacing w:before="180" w:after="540" w:line="240" w:lineRule="atLeast"/>
      <w:jc w:val="both"/>
    </w:pPr>
    <w:rPr>
      <w:rFonts w:asciiTheme="minorHAnsi" w:eastAsiaTheme="minorHAnsi" w:hAnsiTheme="minorHAnsi" w:cstheme="minorBidi"/>
      <w:b/>
      <w:bCs/>
      <w:spacing w:val="7"/>
      <w:sz w:val="22"/>
      <w:szCs w:val="22"/>
    </w:rPr>
  </w:style>
  <w:style w:type="paragraph" w:customStyle="1" w:styleId="Bodytext211">
    <w:name w:val="Body text (21)"/>
    <w:basedOn w:val="Normal"/>
    <w:link w:val="Bodytext210"/>
    <w:rsid w:val="00297AF7"/>
    <w:pPr>
      <w:widowControl w:val="0"/>
      <w:shd w:val="clear" w:color="auto" w:fill="FFFFFF"/>
      <w:spacing w:before="60" w:after="420" w:line="240" w:lineRule="atLeast"/>
      <w:jc w:val="both"/>
    </w:pPr>
    <w:rPr>
      <w:rFonts w:asciiTheme="minorHAnsi" w:eastAsiaTheme="minorHAnsi" w:hAnsiTheme="minorHAnsi" w:cstheme="minorBidi"/>
      <w:b/>
      <w:bCs/>
      <w:spacing w:val="-2"/>
      <w:sz w:val="21"/>
      <w:szCs w:val="21"/>
    </w:rPr>
  </w:style>
  <w:style w:type="paragraph" w:customStyle="1" w:styleId="Bodytext221">
    <w:name w:val="Body text (22)1"/>
    <w:basedOn w:val="Normal"/>
    <w:link w:val="Bodytext22"/>
    <w:rsid w:val="00297AF7"/>
    <w:pPr>
      <w:widowControl w:val="0"/>
      <w:shd w:val="clear" w:color="auto" w:fill="FFFFFF"/>
      <w:spacing w:before="240" w:line="240" w:lineRule="atLeast"/>
    </w:pPr>
    <w:rPr>
      <w:rFonts w:asciiTheme="minorHAnsi" w:eastAsiaTheme="minorHAnsi" w:hAnsiTheme="minorHAnsi" w:cstheme="minorBidi"/>
      <w:i/>
      <w:iCs/>
      <w:noProof/>
      <w:spacing w:val="-18"/>
      <w:sz w:val="9"/>
      <w:szCs w:val="9"/>
    </w:rPr>
  </w:style>
  <w:style w:type="paragraph" w:customStyle="1" w:styleId="Bodytext230">
    <w:name w:val="Body text (23)"/>
    <w:basedOn w:val="Normal"/>
    <w:link w:val="Bodytext23"/>
    <w:rsid w:val="00297AF7"/>
    <w:pPr>
      <w:widowControl w:val="0"/>
      <w:shd w:val="clear" w:color="auto" w:fill="FFFFFF"/>
      <w:spacing w:before="360" w:after="120" w:line="240" w:lineRule="atLeast"/>
      <w:jc w:val="center"/>
    </w:pPr>
    <w:rPr>
      <w:rFonts w:ascii="Constantia" w:eastAsiaTheme="minorHAnsi" w:hAnsi="Constantia" w:cs="Constantia"/>
      <w:noProof/>
      <w:sz w:val="22"/>
      <w:szCs w:val="22"/>
    </w:rPr>
  </w:style>
  <w:style w:type="paragraph" w:customStyle="1" w:styleId="Bodytext240">
    <w:name w:val="Body text (24)"/>
    <w:basedOn w:val="Normal"/>
    <w:link w:val="Bodytext24"/>
    <w:rsid w:val="00297AF7"/>
    <w:pPr>
      <w:widowControl w:val="0"/>
      <w:shd w:val="clear" w:color="auto" w:fill="FFFFFF"/>
      <w:spacing w:line="240" w:lineRule="atLeast"/>
    </w:pPr>
    <w:rPr>
      <w:rFonts w:ascii="Constantia" w:eastAsiaTheme="minorHAnsi" w:hAnsi="Constantia" w:cs="Constantia"/>
      <w:noProof/>
      <w:sz w:val="23"/>
      <w:szCs w:val="23"/>
    </w:rPr>
  </w:style>
  <w:style w:type="table" w:customStyle="1" w:styleId="TableGrid3">
    <w:name w:val="Table Grid3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semiHidden/>
    <w:unhideWhenUsed/>
    <w:rsid w:val="00297AF7"/>
  </w:style>
  <w:style w:type="character" w:customStyle="1" w:styleId="Bodytext6Spacing0pt">
    <w:name w:val="Body text (6) + Spacing 0 pt"/>
    <w:rsid w:val="00297AF7"/>
    <w:rPr>
      <w:rFonts w:ascii="Times New Roman" w:hAnsi="Times New Roman" w:cs="Times New Roman"/>
      <w:spacing w:val="8"/>
      <w:sz w:val="21"/>
      <w:szCs w:val="21"/>
      <w:shd w:val="clear" w:color="auto" w:fill="FFFFFF"/>
    </w:rPr>
  </w:style>
  <w:style w:type="character" w:customStyle="1" w:styleId="Bodytext72">
    <w:name w:val="Body text (7)2"/>
    <w:rsid w:val="00297AF7"/>
    <w:rPr>
      <w:rFonts w:ascii="Times New Roman" w:hAnsi="Times New Roman" w:cs="Times New Roman"/>
      <w:b/>
      <w:bCs/>
      <w:noProof/>
      <w:spacing w:val="-5"/>
      <w:sz w:val="21"/>
      <w:szCs w:val="21"/>
      <w:u w:val="single"/>
      <w:shd w:val="clear" w:color="auto" w:fill="FFFFFF"/>
    </w:rPr>
  </w:style>
  <w:style w:type="character" w:customStyle="1" w:styleId="Bodytext5SmallCaps">
    <w:name w:val="Body text (5) + Small Caps"/>
    <w:rsid w:val="00297AF7"/>
    <w:rPr>
      <w:rFonts w:ascii="Times New Roman" w:hAnsi="Times New Roman" w:cs="Times New Roman"/>
      <w:smallCaps/>
      <w:spacing w:val="4"/>
      <w:sz w:val="18"/>
      <w:szCs w:val="18"/>
      <w:shd w:val="clear" w:color="auto" w:fill="FFFFFF"/>
    </w:rPr>
  </w:style>
  <w:style w:type="character" w:customStyle="1" w:styleId="Bodytext526pt">
    <w:name w:val="Body text (5) + 26 pt"/>
    <w:aliases w:val="Italic5,Spacing 2 pt,Scale 60%"/>
    <w:rsid w:val="00297AF7"/>
    <w:rPr>
      <w:rFonts w:ascii="Times New Roman" w:hAnsi="Times New Roman" w:cs="Times New Roman"/>
      <w:i/>
      <w:iCs/>
      <w:spacing w:val="59"/>
      <w:w w:val="60"/>
      <w:sz w:val="52"/>
      <w:szCs w:val="52"/>
      <w:shd w:val="clear" w:color="auto" w:fill="FFFFFF"/>
    </w:rPr>
  </w:style>
  <w:style w:type="character" w:customStyle="1" w:styleId="Tablecaption4">
    <w:name w:val="Table caption (4)_"/>
    <w:link w:val="Tablecaption41"/>
    <w:rsid w:val="00297AF7"/>
    <w:rPr>
      <w:i/>
      <w:iCs/>
      <w:spacing w:val="-3"/>
      <w:shd w:val="clear" w:color="auto" w:fill="FFFFFF"/>
    </w:rPr>
  </w:style>
  <w:style w:type="character" w:customStyle="1" w:styleId="Tablecaption40">
    <w:name w:val="Table caption (4)"/>
    <w:rsid w:val="00297AF7"/>
    <w:rPr>
      <w:i/>
      <w:iCs/>
      <w:spacing w:val="-3"/>
      <w:u w:val="single"/>
      <w:shd w:val="clear" w:color="auto" w:fill="FFFFFF"/>
    </w:rPr>
  </w:style>
  <w:style w:type="character" w:customStyle="1" w:styleId="Tablecaption5">
    <w:name w:val="Table caption (5)_"/>
    <w:link w:val="Tablecaption50"/>
    <w:rsid w:val="00297AF7"/>
    <w:rPr>
      <w:i/>
      <w:iCs/>
      <w:spacing w:val="12"/>
      <w:sz w:val="23"/>
      <w:szCs w:val="23"/>
      <w:shd w:val="clear" w:color="auto" w:fill="FFFFFF"/>
    </w:rPr>
  </w:style>
  <w:style w:type="character" w:customStyle="1" w:styleId="Heading52">
    <w:name w:val="Heading #5 (2)_"/>
    <w:link w:val="Heading520"/>
    <w:rsid w:val="00297AF7"/>
    <w:rPr>
      <w:b/>
      <w:bCs/>
      <w:sz w:val="18"/>
      <w:szCs w:val="18"/>
      <w:shd w:val="clear" w:color="auto" w:fill="FFFFFF"/>
    </w:rPr>
  </w:style>
  <w:style w:type="character" w:customStyle="1" w:styleId="Heading2Spacing8pt">
    <w:name w:val="Heading #2 + Spacing 8 pt"/>
    <w:rsid w:val="00297AF7"/>
    <w:rPr>
      <w:rFonts w:ascii="Times New Roman" w:hAnsi="Times New Roman" w:cs="Times New Roman"/>
      <w:spacing w:val="179"/>
      <w:sz w:val="22"/>
      <w:szCs w:val="22"/>
      <w:shd w:val="clear" w:color="auto" w:fill="FFFFFF"/>
    </w:rPr>
  </w:style>
  <w:style w:type="character" w:customStyle="1" w:styleId="Heading42">
    <w:name w:val="Heading #4 (2)_"/>
    <w:link w:val="Heading420"/>
    <w:rsid w:val="00297AF7"/>
    <w:rPr>
      <w:i/>
      <w:iCs/>
      <w:spacing w:val="-6"/>
      <w:shd w:val="clear" w:color="auto" w:fill="FFFFFF"/>
    </w:rPr>
  </w:style>
  <w:style w:type="character" w:customStyle="1" w:styleId="Heading42Spacing2pt">
    <w:name w:val="Heading #4 (2) + Spacing 2 pt"/>
    <w:rsid w:val="00297AF7"/>
    <w:rPr>
      <w:i/>
      <w:iCs/>
      <w:spacing w:val="57"/>
      <w:shd w:val="clear" w:color="auto" w:fill="FFFFFF"/>
    </w:rPr>
  </w:style>
  <w:style w:type="character" w:customStyle="1" w:styleId="Bodytext12Spacing1pt">
    <w:name w:val="Body text (12) + Spacing 1 pt"/>
    <w:rsid w:val="00297AF7"/>
    <w:rPr>
      <w:rFonts w:ascii="Times New Roman" w:hAnsi="Times New Roman" w:cs="Times New Roman"/>
      <w:i/>
      <w:iCs/>
      <w:spacing w:val="37"/>
      <w:sz w:val="23"/>
      <w:szCs w:val="23"/>
      <w:shd w:val="clear" w:color="auto" w:fill="FFFFFF"/>
    </w:rPr>
  </w:style>
  <w:style w:type="character" w:customStyle="1" w:styleId="Bodytext16SmallCaps">
    <w:name w:val="Body text (16) + Small Caps"/>
    <w:rsid w:val="00297AF7"/>
    <w:rPr>
      <w:rFonts w:ascii="Times New Roman" w:hAnsi="Times New Roman" w:cs="Times New Roman"/>
      <w:b/>
      <w:bCs/>
      <w:i/>
      <w:iCs/>
      <w:smallCaps/>
      <w:spacing w:val="3"/>
      <w:sz w:val="15"/>
      <w:szCs w:val="15"/>
      <w:shd w:val="clear" w:color="auto" w:fill="FFFFFF"/>
    </w:rPr>
  </w:style>
  <w:style w:type="character" w:customStyle="1" w:styleId="Tablecaption6">
    <w:name w:val="Table caption (6)_"/>
    <w:link w:val="Tablecaption60"/>
    <w:rsid w:val="00297AF7"/>
    <w:rPr>
      <w:rFonts w:ascii="Candara" w:hAnsi="Candara" w:cs="Candara"/>
      <w:spacing w:val="8"/>
      <w:sz w:val="16"/>
      <w:szCs w:val="16"/>
      <w:shd w:val="clear" w:color="auto" w:fill="FFFFFF"/>
    </w:rPr>
  </w:style>
  <w:style w:type="character" w:customStyle="1" w:styleId="Tablecaption6SmallCaps">
    <w:name w:val="Table caption (6) + Small Caps"/>
    <w:rsid w:val="00297AF7"/>
    <w:rPr>
      <w:rFonts w:ascii="Candara" w:hAnsi="Candara" w:cs="Candara"/>
      <w:smallCaps/>
      <w:spacing w:val="8"/>
      <w:sz w:val="16"/>
      <w:szCs w:val="16"/>
      <w:shd w:val="clear" w:color="auto" w:fill="FFFFFF"/>
    </w:rPr>
  </w:style>
  <w:style w:type="character" w:customStyle="1" w:styleId="Heading53">
    <w:name w:val="Heading #5 (3)_"/>
    <w:link w:val="Heading530"/>
    <w:rsid w:val="00297AF7"/>
    <w:rPr>
      <w:spacing w:val="-2"/>
      <w:shd w:val="clear" w:color="auto" w:fill="FFFFFF"/>
    </w:rPr>
  </w:style>
  <w:style w:type="character" w:customStyle="1" w:styleId="Tablecaption7">
    <w:name w:val="Table caption (7)_"/>
    <w:link w:val="Tablecaption70"/>
    <w:rsid w:val="00297AF7"/>
    <w:rPr>
      <w:b/>
      <w:bCs/>
      <w:sz w:val="26"/>
      <w:szCs w:val="26"/>
      <w:shd w:val="clear" w:color="auto" w:fill="FFFFFF"/>
    </w:rPr>
  </w:style>
  <w:style w:type="character" w:customStyle="1" w:styleId="BodytextSmallCaps1">
    <w:name w:val="Body text + Small Caps1"/>
    <w:rsid w:val="00297AF7"/>
    <w:rPr>
      <w:rFonts w:ascii="Times New Roman" w:hAnsi="Times New Roman" w:cs="Times New Roman"/>
      <w:smallCaps/>
      <w:spacing w:val="-2"/>
      <w:sz w:val="22"/>
      <w:szCs w:val="22"/>
      <w:shd w:val="clear" w:color="auto" w:fill="FFFFFF"/>
    </w:rPr>
  </w:style>
  <w:style w:type="character" w:customStyle="1" w:styleId="Bodytext2SmallCaps">
    <w:name w:val="Body text (2) + Small Caps"/>
    <w:aliases w:val="Spacing 2 pt1"/>
    <w:rsid w:val="00297AF7"/>
    <w:rPr>
      <w:rFonts w:ascii="Times New Roman" w:hAnsi="Times New Roman" w:cs="Times New Roman"/>
      <w:b/>
      <w:bCs/>
      <w:i/>
      <w:iCs/>
      <w:smallCaps/>
      <w:spacing w:val="40"/>
      <w:sz w:val="26"/>
      <w:szCs w:val="26"/>
      <w:shd w:val="clear" w:color="auto" w:fill="FFFFFF"/>
    </w:rPr>
  </w:style>
  <w:style w:type="paragraph" w:customStyle="1" w:styleId="Bodytext51">
    <w:name w:val="Body text (5)1"/>
    <w:basedOn w:val="Normal"/>
    <w:rsid w:val="00297AF7"/>
    <w:pPr>
      <w:widowControl w:val="0"/>
      <w:shd w:val="clear" w:color="auto" w:fill="FFFFFF"/>
      <w:spacing w:before="420" w:after="120" w:line="240" w:lineRule="atLeast"/>
      <w:ind w:hanging="980"/>
      <w:jc w:val="both"/>
    </w:pPr>
    <w:rPr>
      <w:rFonts w:eastAsia="Courier New"/>
      <w:sz w:val="20"/>
      <w:szCs w:val="20"/>
    </w:rPr>
  </w:style>
  <w:style w:type="paragraph" w:customStyle="1" w:styleId="Bodytext61">
    <w:name w:val="Body text (6)1"/>
    <w:basedOn w:val="Normal"/>
    <w:rsid w:val="00297AF7"/>
    <w:pPr>
      <w:widowControl w:val="0"/>
      <w:shd w:val="clear" w:color="auto" w:fill="FFFFFF"/>
      <w:spacing w:before="120" w:line="274" w:lineRule="exact"/>
      <w:jc w:val="both"/>
    </w:pPr>
    <w:rPr>
      <w:rFonts w:eastAsia="Courier New"/>
      <w:spacing w:val="1"/>
      <w:sz w:val="21"/>
      <w:szCs w:val="21"/>
    </w:rPr>
  </w:style>
  <w:style w:type="paragraph" w:customStyle="1" w:styleId="Bodytext71">
    <w:name w:val="Body text (7)1"/>
    <w:basedOn w:val="Normal"/>
    <w:rsid w:val="00297AF7"/>
    <w:pPr>
      <w:widowControl w:val="0"/>
      <w:shd w:val="clear" w:color="auto" w:fill="FFFFFF"/>
      <w:spacing w:line="274" w:lineRule="exact"/>
      <w:jc w:val="both"/>
    </w:pPr>
    <w:rPr>
      <w:rFonts w:eastAsia="Courier New"/>
      <w:b/>
      <w:bCs/>
      <w:spacing w:val="-5"/>
      <w:sz w:val="21"/>
      <w:szCs w:val="21"/>
    </w:rPr>
  </w:style>
  <w:style w:type="paragraph" w:customStyle="1" w:styleId="Heading31">
    <w:name w:val="Heading #31"/>
    <w:basedOn w:val="Normal"/>
    <w:rsid w:val="00297AF7"/>
    <w:pPr>
      <w:widowControl w:val="0"/>
      <w:shd w:val="clear" w:color="auto" w:fill="FFFFFF"/>
      <w:spacing w:before="60" w:after="60" w:line="240" w:lineRule="atLeast"/>
      <w:outlineLvl w:val="2"/>
    </w:pPr>
    <w:rPr>
      <w:rFonts w:eastAsia="Courier New"/>
      <w:i/>
      <w:iCs/>
      <w:spacing w:val="-6"/>
      <w:sz w:val="20"/>
      <w:szCs w:val="20"/>
    </w:rPr>
  </w:style>
  <w:style w:type="paragraph" w:customStyle="1" w:styleId="Tablecaption41">
    <w:name w:val="Table caption (4)1"/>
    <w:basedOn w:val="Normal"/>
    <w:link w:val="Tablecaption4"/>
    <w:rsid w:val="00297AF7"/>
    <w:pPr>
      <w:widowControl w:val="0"/>
      <w:shd w:val="clear" w:color="auto" w:fill="FFFFFF"/>
      <w:spacing w:before="60" w:line="240" w:lineRule="atLeast"/>
      <w:jc w:val="both"/>
    </w:pPr>
    <w:rPr>
      <w:rFonts w:asciiTheme="minorHAnsi" w:eastAsiaTheme="minorHAnsi" w:hAnsiTheme="minorHAnsi" w:cstheme="minorBidi"/>
      <w:i/>
      <w:iCs/>
      <w:spacing w:val="-3"/>
      <w:sz w:val="22"/>
      <w:szCs w:val="22"/>
    </w:rPr>
  </w:style>
  <w:style w:type="paragraph" w:customStyle="1" w:styleId="Tablecaption50">
    <w:name w:val="Table caption (5)"/>
    <w:basedOn w:val="Normal"/>
    <w:link w:val="Tablecaption5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pacing w:val="12"/>
      <w:sz w:val="23"/>
      <w:szCs w:val="23"/>
    </w:rPr>
  </w:style>
  <w:style w:type="paragraph" w:customStyle="1" w:styleId="Heading520">
    <w:name w:val="Heading #5 (2)"/>
    <w:basedOn w:val="Normal"/>
    <w:link w:val="Heading52"/>
    <w:rsid w:val="00297AF7"/>
    <w:pPr>
      <w:widowControl w:val="0"/>
      <w:shd w:val="clear" w:color="auto" w:fill="FFFFFF"/>
      <w:spacing w:line="374" w:lineRule="exact"/>
      <w:outlineLvl w:val="4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customStyle="1" w:styleId="Heading21">
    <w:name w:val="Heading #21"/>
    <w:basedOn w:val="Normal"/>
    <w:rsid w:val="00297AF7"/>
    <w:pPr>
      <w:widowControl w:val="0"/>
      <w:shd w:val="clear" w:color="auto" w:fill="FFFFFF"/>
      <w:spacing w:before="180" w:after="720" w:line="586" w:lineRule="exact"/>
      <w:outlineLvl w:val="1"/>
    </w:pPr>
    <w:rPr>
      <w:rFonts w:eastAsia="Courier New"/>
      <w:spacing w:val="-2"/>
      <w:sz w:val="20"/>
      <w:szCs w:val="20"/>
    </w:rPr>
  </w:style>
  <w:style w:type="paragraph" w:customStyle="1" w:styleId="Heading41">
    <w:name w:val="Heading #41"/>
    <w:basedOn w:val="Normal"/>
    <w:rsid w:val="00297AF7"/>
    <w:pPr>
      <w:widowControl w:val="0"/>
      <w:shd w:val="clear" w:color="auto" w:fill="FFFFFF"/>
      <w:spacing w:before="720" w:after="180" w:line="240" w:lineRule="atLeast"/>
      <w:outlineLvl w:val="3"/>
    </w:pPr>
    <w:rPr>
      <w:rFonts w:eastAsia="Courier New"/>
      <w:spacing w:val="-2"/>
      <w:sz w:val="20"/>
      <w:szCs w:val="20"/>
    </w:rPr>
  </w:style>
  <w:style w:type="paragraph" w:customStyle="1" w:styleId="Heading420">
    <w:name w:val="Heading #4 (2)"/>
    <w:basedOn w:val="Normal"/>
    <w:link w:val="Heading42"/>
    <w:rsid w:val="00297AF7"/>
    <w:pPr>
      <w:widowControl w:val="0"/>
      <w:shd w:val="clear" w:color="auto" w:fill="FFFFFF"/>
      <w:spacing w:before="180" w:line="240" w:lineRule="atLeast"/>
      <w:outlineLvl w:val="3"/>
    </w:pPr>
    <w:rPr>
      <w:rFonts w:asciiTheme="minorHAnsi" w:eastAsiaTheme="minorHAnsi" w:hAnsiTheme="minorHAnsi" w:cstheme="minorBidi"/>
      <w:i/>
      <w:iCs/>
      <w:spacing w:val="-6"/>
      <w:sz w:val="22"/>
      <w:szCs w:val="22"/>
    </w:rPr>
  </w:style>
  <w:style w:type="paragraph" w:customStyle="1" w:styleId="Tablecaption60">
    <w:name w:val="Table caption (6)"/>
    <w:basedOn w:val="Normal"/>
    <w:link w:val="Tablecaption6"/>
    <w:rsid w:val="00297AF7"/>
    <w:pPr>
      <w:widowControl w:val="0"/>
      <w:shd w:val="clear" w:color="auto" w:fill="FFFFFF"/>
      <w:spacing w:after="60" w:line="240" w:lineRule="atLeast"/>
    </w:pPr>
    <w:rPr>
      <w:rFonts w:ascii="Candara" w:eastAsiaTheme="minorHAnsi" w:hAnsi="Candara" w:cs="Candara"/>
      <w:spacing w:val="8"/>
      <w:sz w:val="16"/>
      <w:szCs w:val="16"/>
    </w:rPr>
  </w:style>
  <w:style w:type="paragraph" w:customStyle="1" w:styleId="Heading530">
    <w:name w:val="Heading #5 (3)"/>
    <w:basedOn w:val="Normal"/>
    <w:link w:val="Heading53"/>
    <w:rsid w:val="00297AF7"/>
    <w:pPr>
      <w:widowControl w:val="0"/>
      <w:shd w:val="clear" w:color="auto" w:fill="FFFFFF"/>
      <w:spacing w:before="120" w:line="240" w:lineRule="atLeast"/>
      <w:jc w:val="both"/>
      <w:outlineLvl w:val="4"/>
    </w:pPr>
    <w:rPr>
      <w:rFonts w:asciiTheme="minorHAnsi" w:eastAsiaTheme="minorHAnsi" w:hAnsiTheme="minorHAnsi" w:cstheme="minorBidi"/>
      <w:spacing w:val="-2"/>
      <w:sz w:val="22"/>
      <w:szCs w:val="22"/>
    </w:rPr>
  </w:style>
  <w:style w:type="paragraph" w:customStyle="1" w:styleId="Tablecaption70">
    <w:name w:val="Table caption (7)"/>
    <w:basedOn w:val="Normal"/>
    <w:link w:val="Tablecaption7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6"/>
      <w:szCs w:val="26"/>
    </w:rPr>
  </w:style>
  <w:style w:type="table" w:customStyle="1" w:styleId="TableGrid4">
    <w:name w:val="Table Grid4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autoRedefine/>
    <w:rsid w:val="00297AF7"/>
    <w:pPr>
      <w:spacing w:after="160" w:line="240" w:lineRule="exact"/>
    </w:pPr>
    <w:rPr>
      <w:rFonts w:ascii="Verdana" w:hAnsi="Verdana" w:cs="Verdana"/>
      <w:sz w:val="20"/>
      <w:szCs w:val="20"/>
    </w:rPr>
  </w:style>
  <w:style w:type="table" w:customStyle="1" w:styleId="TableGrid6">
    <w:name w:val="Table Grid6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30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02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7A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7A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97A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97AF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97AF7"/>
    <w:pPr>
      <w:spacing w:before="100" w:beforeAutospacing="1" w:after="100" w:afterAutospacing="1"/>
    </w:pPr>
  </w:style>
  <w:style w:type="numbering" w:customStyle="1" w:styleId="NoList1">
    <w:name w:val="No List1"/>
    <w:next w:val="NoList"/>
    <w:semiHidden/>
    <w:unhideWhenUsed/>
    <w:rsid w:val="00297AF7"/>
  </w:style>
  <w:style w:type="character" w:styleId="Hyperlink">
    <w:name w:val="Hyperlink"/>
    <w:rsid w:val="00297AF7"/>
    <w:rPr>
      <w:color w:val="0066CC"/>
      <w:u w:val="single"/>
    </w:rPr>
  </w:style>
  <w:style w:type="character" w:customStyle="1" w:styleId="Bodytext">
    <w:name w:val="Body text_"/>
    <w:link w:val="Bodytext1"/>
    <w:rsid w:val="00297AF7"/>
    <w:rPr>
      <w:spacing w:val="3"/>
      <w:shd w:val="clear" w:color="auto" w:fill="FFFFFF"/>
    </w:rPr>
  </w:style>
  <w:style w:type="character" w:customStyle="1" w:styleId="Bodytext2">
    <w:name w:val="Body text (2)_"/>
    <w:link w:val="Bodytext20"/>
    <w:rsid w:val="00297AF7"/>
    <w:rPr>
      <w:i/>
      <w:iCs/>
      <w:spacing w:val="1"/>
      <w:shd w:val="clear" w:color="auto" w:fill="FFFFFF"/>
    </w:rPr>
  </w:style>
  <w:style w:type="character" w:customStyle="1" w:styleId="Bodytext2NotItalic">
    <w:name w:val="Body text (2) + Not Italic"/>
    <w:aliases w:val="Spacing 0 pt,Body text (4) + Italic,Body text (3) + Not Italic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Bodytext4pt">
    <w:name w:val="Body text + 4 pt"/>
    <w:aliases w:val="Spacing 0 pt45,Scale 150%"/>
    <w:rsid w:val="00297AF7"/>
    <w:rPr>
      <w:spacing w:val="0"/>
      <w:sz w:val="8"/>
      <w:szCs w:val="8"/>
      <w:shd w:val="clear" w:color="auto" w:fill="FFFFFF"/>
    </w:rPr>
  </w:style>
  <w:style w:type="character" w:customStyle="1" w:styleId="Bodytext4pt3">
    <w:name w:val="Body text + 4 pt3"/>
    <w:aliases w:val="Italic,Spacing 0 pt44,Body text + Consolas,4 pt1,Body text (3) + 12.5 pt,Body text (6) + 12 pt"/>
    <w:rsid w:val="00297AF7"/>
    <w:rPr>
      <w:i/>
      <w:iCs/>
      <w:noProof/>
      <w:spacing w:val="0"/>
      <w:sz w:val="8"/>
      <w:szCs w:val="8"/>
      <w:shd w:val="clear" w:color="auto" w:fill="FFFFFF"/>
    </w:rPr>
  </w:style>
  <w:style w:type="character" w:customStyle="1" w:styleId="Bodytext3">
    <w:name w:val="Body text (3)_"/>
    <w:link w:val="Bodytext30"/>
    <w:rsid w:val="00297AF7"/>
    <w:rPr>
      <w:b/>
      <w:bCs/>
      <w:spacing w:val="8"/>
      <w:sz w:val="21"/>
      <w:szCs w:val="21"/>
      <w:shd w:val="clear" w:color="auto" w:fill="FFFFFF"/>
    </w:rPr>
  </w:style>
  <w:style w:type="character" w:customStyle="1" w:styleId="Headerorfooter2">
    <w:name w:val="Header or footer (2)_"/>
    <w:link w:val="Headerorfooter20"/>
    <w:rsid w:val="00297AF7"/>
    <w:rPr>
      <w:spacing w:val="6"/>
      <w:sz w:val="19"/>
      <w:szCs w:val="19"/>
      <w:shd w:val="clear" w:color="auto" w:fill="FFFFFF"/>
    </w:rPr>
  </w:style>
  <w:style w:type="character" w:customStyle="1" w:styleId="Bodytext3SmallCaps">
    <w:name w:val="Body text (3) + Small Caps"/>
    <w:rsid w:val="00297AF7"/>
    <w:rPr>
      <w:b/>
      <w:bCs/>
      <w:smallCaps/>
      <w:spacing w:val="8"/>
      <w:sz w:val="21"/>
      <w:szCs w:val="21"/>
      <w:shd w:val="clear" w:color="auto" w:fill="FFFFFF"/>
    </w:rPr>
  </w:style>
  <w:style w:type="character" w:customStyle="1" w:styleId="BodytextItalic">
    <w:name w:val="Body text + Italic"/>
    <w:aliases w:val="Spacing 0 pt43"/>
    <w:rsid w:val="00297AF7"/>
    <w:rPr>
      <w:i/>
      <w:iCs/>
      <w:spacing w:val="1"/>
      <w:sz w:val="22"/>
      <w:szCs w:val="22"/>
      <w:shd w:val="clear" w:color="auto" w:fill="FFFFFF"/>
    </w:rPr>
  </w:style>
  <w:style w:type="character" w:customStyle="1" w:styleId="Bodytext14pt">
    <w:name w:val="Body text + 14 pt"/>
    <w:aliases w:val="Bold,Spacing 0 pt42,Body text (3) + Arial"/>
    <w:rsid w:val="00297AF7"/>
    <w:rPr>
      <w:b/>
      <w:bCs/>
      <w:spacing w:val="-2"/>
      <w:sz w:val="28"/>
      <w:szCs w:val="28"/>
      <w:shd w:val="clear" w:color="auto" w:fill="FFFFFF"/>
    </w:rPr>
  </w:style>
  <w:style w:type="character" w:customStyle="1" w:styleId="Bodytext4">
    <w:name w:val="Body text (4)_"/>
    <w:link w:val="Bodytext40"/>
    <w:rsid w:val="00297AF7"/>
    <w:rPr>
      <w:i/>
      <w:iCs/>
      <w:spacing w:val="1"/>
      <w:sz w:val="18"/>
      <w:szCs w:val="18"/>
      <w:shd w:val="clear" w:color="auto" w:fill="FFFFFF"/>
    </w:rPr>
  </w:style>
  <w:style w:type="character" w:customStyle="1" w:styleId="Bodytext5">
    <w:name w:val="Body text (5)_"/>
    <w:link w:val="Bodytext50"/>
    <w:rsid w:val="00297AF7"/>
    <w:rPr>
      <w:spacing w:val="4"/>
      <w:sz w:val="18"/>
      <w:szCs w:val="18"/>
      <w:shd w:val="clear" w:color="auto" w:fill="FFFFFF"/>
    </w:rPr>
  </w:style>
  <w:style w:type="character" w:customStyle="1" w:styleId="Bodytext5Italic">
    <w:name w:val="Body text (5) + Italic"/>
    <w:aliases w:val="Spacing 0 pt41"/>
    <w:rsid w:val="00297AF7"/>
    <w:rPr>
      <w:i/>
      <w:iCs/>
      <w:noProof/>
      <w:spacing w:val="1"/>
      <w:sz w:val="18"/>
      <w:szCs w:val="18"/>
      <w:shd w:val="clear" w:color="auto" w:fill="FFFFFF"/>
    </w:rPr>
  </w:style>
  <w:style w:type="character" w:customStyle="1" w:styleId="Picturecaption">
    <w:name w:val="Picture caption_"/>
    <w:link w:val="Picturecaption0"/>
    <w:rsid w:val="00297AF7"/>
    <w:rPr>
      <w:b/>
      <w:bCs/>
      <w:spacing w:val="8"/>
      <w:sz w:val="21"/>
      <w:szCs w:val="21"/>
      <w:shd w:val="clear" w:color="auto" w:fill="FFFFFF"/>
    </w:rPr>
  </w:style>
  <w:style w:type="character" w:customStyle="1" w:styleId="BodyText10">
    <w:name w:val="Body Text1"/>
    <w:basedOn w:val="Bodytext"/>
    <w:rsid w:val="00297AF7"/>
    <w:rPr>
      <w:spacing w:val="3"/>
      <w:shd w:val="clear" w:color="auto" w:fill="FFFFFF"/>
    </w:rPr>
  </w:style>
  <w:style w:type="character" w:customStyle="1" w:styleId="Bodytext4pt2">
    <w:name w:val="Body text + 4 pt2"/>
    <w:aliases w:val="Spacing 0 pt40"/>
    <w:rsid w:val="00297AF7"/>
    <w:rPr>
      <w:spacing w:val="0"/>
      <w:sz w:val="8"/>
      <w:szCs w:val="8"/>
      <w:shd w:val="clear" w:color="auto" w:fill="FFFFFF"/>
    </w:rPr>
  </w:style>
  <w:style w:type="character" w:customStyle="1" w:styleId="Heading3">
    <w:name w:val="Heading #3_"/>
    <w:link w:val="Heading30"/>
    <w:rsid w:val="00297AF7"/>
    <w:rPr>
      <w:spacing w:val="3"/>
      <w:shd w:val="clear" w:color="auto" w:fill="FFFFFF"/>
    </w:rPr>
  </w:style>
  <w:style w:type="character" w:customStyle="1" w:styleId="Headerorfooter">
    <w:name w:val="Header or footer_"/>
    <w:link w:val="Headerorfooter0"/>
    <w:rsid w:val="00297AF7"/>
    <w:rPr>
      <w:spacing w:val="6"/>
      <w:sz w:val="14"/>
      <w:szCs w:val="14"/>
      <w:shd w:val="clear" w:color="auto" w:fill="FFFFFF"/>
    </w:rPr>
  </w:style>
  <w:style w:type="character" w:customStyle="1" w:styleId="HeaderorfooterSpacing0pt">
    <w:name w:val="Header or footer + Spacing 0 pt"/>
    <w:rsid w:val="00297AF7"/>
    <w:rPr>
      <w:noProof/>
      <w:spacing w:val="0"/>
      <w:sz w:val="14"/>
      <w:szCs w:val="14"/>
      <w:shd w:val="clear" w:color="auto" w:fill="FFFFFF"/>
    </w:rPr>
  </w:style>
  <w:style w:type="character" w:customStyle="1" w:styleId="Tableofcontents">
    <w:name w:val="Table of contents_"/>
    <w:link w:val="Tableofcontents0"/>
    <w:rsid w:val="00297AF7"/>
    <w:rPr>
      <w:spacing w:val="3"/>
      <w:shd w:val="clear" w:color="auto" w:fill="FFFFFF"/>
    </w:rPr>
  </w:style>
  <w:style w:type="character" w:customStyle="1" w:styleId="Tableofcontents2">
    <w:name w:val="Table of contents (2)_"/>
    <w:link w:val="Tableofcontents20"/>
    <w:rsid w:val="00297AF7"/>
    <w:rPr>
      <w:i/>
      <w:iCs/>
      <w:spacing w:val="1"/>
      <w:shd w:val="clear" w:color="auto" w:fill="FFFFFF"/>
    </w:rPr>
  </w:style>
  <w:style w:type="character" w:customStyle="1" w:styleId="Tableofcontents2NotItalic">
    <w:name w:val="Table of contents (2) + Not Italic"/>
    <w:aliases w:val="Spacing 0 pt39"/>
    <w:rsid w:val="00297AF7"/>
    <w:rPr>
      <w:i/>
      <w:iCs/>
      <w:noProof/>
      <w:spacing w:val="3"/>
      <w:sz w:val="22"/>
      <w:szCs w:val="22"/>
      <w:shd w:val="clear" w:color="auto" w:fill="FFFFFF"/>
    </w:rPr>
  </w:style>
  <w:style w:type="character" w:customStyle="1" w:styleId="Footnote">
    <w:name w:val="Footnote_"/>
    <w:link w:val="Footnote0"/>
    <w:rsid w:val="00297AF7"/>
    <w:rPr>
      <w:spacing w:val="3"/>
      <w:shd w:val="clear" w:color="auto" w:fill="FFFFFF"/>
    </w:rPr>
  </w:style>
  <w:style w:type="character" w:customStyle="1" w:styleId="Headerorfooter3">
    <w:name w:val="Header or footer (3)_"/>
    <w:link w:val="Headerorfooter31"/>
    <w:rsid w:val="00297AF7"/>
    <w:rPr>
      <w:spacing w:val="3"/>
      <w:shd w:val="clear" w:color="auto" w:fill="FFFFFF"/>
    </w:rPr>
  </w:style>
  <w:style w:type="character" w:customStyle="1" w:styleId="Footnote2">
    <w:name w:val="Footnote (2)_"/>
    <w:link w:val="Footnote20"/>
    <w:rsid w:val="00297AF7"/>
    <w:rPr>
      <w:spacing w:val="7"/>
      <w:sz w:val="15"/>
      <w:szCs w:val="15"/>
      <w:shd w:val="clear" w:color="auto" w:fill="FFFFFF"/>
    </w:rPr>
  </w:style>
  <w:style w:type="character" w:customStyle="1" w:styleId="Footnote2Italic">
    <w:name w:val="Footnote (2) + Italic"/>
    <w:aliases w:val="Spacing 0 pt38"/>
    <w:rsid w:val="00297AF7"/>
    <w:rPr>
      <w:i/>
      <w:iCs/>
      <w:noProof/>
      <w:spacing w:val="0"/>
      <w:sz w:val="15"/>
      <w:szCs w:val="15"/>
      <w:shd w:val="clear" w:color="auto" w:fill="FFFFFF"/>
    </w:rPr>
  </w:style>
  <w:style w:type="character" w:customStyle="1" w:styleId="Footnote3">
    <w:name w:val="Footnote (3)_"/>
    <w:link w:val="Footnote30"/>
    <w:rsid w:val="00297AF7"/>
    <w:rPr>
      <w:spacing w:val="7"/>
      <w:sz w:val="13"/>
      <w:szCs w:val="13"/>
      <w:shd w:val="clear" w:color="auto" w:fill="FFFFFF"/>
    </w:rPr>
  </w:style>
  <w:style w:type="character" w:customStyle="1" w:styleId="Footnote3Spacing0pt">
    <w:name w:val="Footnote (3) + Spacing 0 pt"/>
    <w:rsid w:val="00297AF7"/>
    <w:rPr>
      <w:noProof/>
      <w:spacing w:val="0"/>
      <w:sz w:val="13"/>
      <w:szCs w:val="13"/>
      <w:shd w:val="clear" w:color="auto" w:fill="FFFFFF"/>
    </w:rPr>
  </w:style>
  <w:style w:type="character" w:customStyle="1" w:styleId="Headerorfooter4">
    <w:name w:val="Header or footer (4)_"/>
    <w:link w:val="Headerorfooter40"/>
    <w:rsid w:val="00297AF7"/>
    <w:rPr>
      <w:spacing w:val="-2"/>
      <w:sz w:val="23"/>
      <w:szCs w:val="23"/>
      <w:shd w:val="clear" w:color="auto" w:fill="FFFFFF"/>
    </w:rPr>
  </w:style>
  <w:style w:type="character" w:customStyle="1" w:styleId="Heading32">
    <w:name w:val="Heading #3 (2)_"/>
    <w:link w:val="Heading320"/>
    <w:rsid w:val="00297AF7"/>
    <w:rPr>
      <w:i/>
      <w:iCs/>
      <w:spacing w:val="1"/>
      <w:shd w:val="clear" w:color="auto" w:fill="FFFFFF"/>
    </w:rPr>
  </w:style>
  <w:style w:type="character" w:customStyle="1" w:styleId="Heading32NotItalic">
    <w:name w:val="Heading #3 (2) + Not Italic"/>
    <w:aliases w:val="Spacing 0 pt37,Body text (3) + Arial1,Bold11"/>
    <w:rsid w:val="00297AF7"/>
    <w:rPr>
      <w:i/>
      <w:iCs/>
      <w:noProof/>
      <w:spacing w:val="3"/>
      <w:sz w:val="22"/>
      <w:szCs w:val="22"/>
      <w:shd w:val="clear" w:color="auto" w:fill="FFFFFF"/>
    </w:rPr>
  </w:style>
  <w:style w:type="character" w:customStyle="1" w:styleId="BodytextSpacing2pt">
    <w:name w:val="Body text + Spacing 2 pt"/>
    <w:rsid w:val="00297AF7"/>
    <w:rPr>
      <w:spacing w:val="49"/>
      <w:sz w:val="22"/>
      <w:szCs w:val="22"/>
      <w:shd w:val="clear" w:color="auto" w:fill="FFFFFF"/>
    </w:rPr>
  </w:style>
  <w:style w:type="character" w:customStyle="1" w:styleId="Bodytext3Italic">
    <w:name w:val="Body text (3) + Italic"/>
    <w:aliases w:val="Spacing 0 pt36,Body text + 13 pt,Bold10"/>
    <w:rsid w:val="00297AF7"/>
    <w:rPr>
      <w:b/>
      <w:bCs/>
      <w:i/>
      <w:iCs/>
      <w:spacing w:val="16"/>
      <w:sz w:val="21"/>
      <w:szCs w:val="21"/>
      <w:shd w:val="clear" w:color="auto" w:fill="FFFFFF"/>
    </w:rPr>
  </w:style>
  <w:style w:type="character" w:customStyle="1" w:styleId="Bodytext6">
    <w:name w:val="Body text (6)_"/>
    <w:link w:val="Bodytext60"/>
    <w:rsid w:val="00297AF7"/>
    <w:rPr>
      <w:spacing w:val="2"/>
      <w:sz w:val="23"/>
      <w:szCs w:val="23"/>
      <w:shd w:val="clear" w:color="auto" w:fill="FFFFFF"/>
    </w:rPr>
  </w:style>
  <w:style w:type="character" w:customStyle="1" w:styleId="Bodytext7">
    <w:name w:val="Body text (7)_"/>
    <w:link w:val="Bodytext70"/>
    <w:rsid w:val="00297AF7"/>
    <w:rPr>
      <w:rFonts w:ascii="Arial Narrow" w:hAnsi="Arial Narrow" w:cs="Arial Narrow"/>
      <w:noProof/>
      <w:sz w:val="15"/>
      <w:szCs w:val="15"/>
      <w:shd w:val="clear" w:color="auto" w:fill="FFFFFF"/>
    </w:rPr>
  </w:style>
  <w:style w:type="character" w:customStyle="1" w:styleId="Bodytext8">
    <w:name w:val="Body text (8)_"/>
    <w:link w:val="Bodytext80"/>
    <w:rsid w:val="00297AF7"/>
    <w:rPr>
      <w:spacing w:val="7"/>
      <w:sz w:val="15"/>
      <w:szCs w:val="15"/>
      <w:shd w:val="clear" w:color="auto" w:fill="FFFFFF"/>
    </w:rPr>
  </w:style>
  <w:style w:type="character" w:customStyle="1" w:styleId="Heading3Italic">
    <w:name w:val="Heading #3 + Italic"/>
    <w:aliases w:val="Spacing 0 pt35"/>
    <w:rsid w:val="00297AF7"/>
    <w:rPr>
      <w:i/>
      <w:iCs/>
      <w:spacing w:val="1"/>
      <w:sz w:val="22"/>
      <w:szCs w:val="22"/>
      <w:shd w:val="clear" w:color="auto" w:fill="FFFFFF"/>
    </w:rPr>
  </w:style>
  <w:style w:type="character" w:customStyle="1" w:styleId="Bodytext4pt1">
    <w:name w:val="Body text + 4 pt1"/>
    <w:aliases w:val="Spacing 0 pt34"/>
    <w:rsid w:val="00297AF7"/>
    <w:rPr>
      <w:spacing w:val="0"/>
      <w:sz w:val="8"/>
      <w:szCs w:val="8"/>
      <w:shd w:val="clear" w:color="auto" w:fill="FFFFFF"/>
    </w:rPr>
  </w:style>
  <w:style w:type="character" w:customStyle="1" w:styleId="Bodytext45pt">
    <w:name w:val="Body text + 4.5 pt"/>
    <w:aliases w:val="Spacing 0 pt33,Body text (6) + 12 pt1"/>
    <w:rsid w:val="00297AF7"/>
    <w:rPr>
      <w:spacing w:val="0"/>
      <w:sz w:val="9"/>
      <w:szCs w:val="9"/>
      <w:shd w:val="clear" w:color="auto" w:fill="FFFFFF"/>
    </w:rPr>
  </w:style>
  <w:style w:type="character" w:customStyle="1" w:styleId="Heading2">
    <w:name w:val="Heading #2_"/>
    <w:link w:val="Heading20"/>
    <w:rsid w:val="00297AF7"/>
    <w:rPr>
      <w:spacing w:val="3"/>
      <w:shd w:val="clear" w:color="auto" w:fill="FFFFFF"/>
    </w:rPr>
  </w:style>
  <w:style w:type="character" w:customStyle="1" w:styleId="Heading1">
    <w:name w:val="Heading #1_"/>
    <w:link w:val="Heading10"/>
    <w:rsid w:val="00297AF7"/>
    <w:rPr>
      <w:spacing w:val="3"/>
      <w:shd w:val="clear" w:color="auto" w:fill="FFFFFF"/>
    </w:rPr>
  </w:style>
  <w:style w:type="character" w:customStyle="1" w:styleId="Tablecaption2">
    <w:name w:val="Table caption (2)_"/>
    <w:link w:val="Tablecaption20"/>
    <w:rsid w:val="00297AF7"/>
    <w:rPr>
      <w:i/>
      <w:iCs/>
      <w:spacing w:val="1"/>
      <w:shd w:val="clear" w:color="auto" w:fill="FFFFFF"/>
    </w:rPr>
  </w:style>
  <w:style w:type="character" w:customStyle="1" w:styleId="Tablecaption2NotItalic">
    <w:name w:val="Table caption (2) + Not Italic"/>
    <w:aliases w:val="Spacing 0 pt32,Body text + 18 pt,Bold9"/>
    <w:rsid w:val="00297AF7"/>
    <w:rPr>
      <w:i/>
      <w:iCs/>
      <w:spacing w:val="3"/>
      <w:sz w:val="22"/>
      <w:szCs w:val="22"/>
      <w:shd w:val="clear" w:color="auto" w:fill="FFFFFF"/>
    </w:rPr>
  </w:style>
  <w:style w:type="character" w:customStyle="1" w:styleId="BodytextItalic3">
    <w:name w:val="Body text + Italic3"/>
    <w:aliases w:val="Spacing 0 pt31,Body text + 16.5 pt,Bold8"/>
    <w:rsid w:val="00297AF7"/>
    <w:rPr>
      <w:i/>
      <w:iCs/>
      <w:spacing w:val="1"/>
      <w:sz w:val="22"/>
      <w:szCs w:val="22"/>
      <w:shd w:val="clear" w:color="auto" w:fill="FFFFFF"/>
    </w:rPr>
  </w:style>
  <w:style w:type="character" w:customStyle="1" w:styleId="Bodytext10pt">
    <w:name w:val="Body text + 10 pt"/>
    <w:aliases w:val="Spacing 0 pt30"/>
    <w:rsid w:val="00297AF7"/>
    <w:rPr>
      <w:noProof/>
      <w:spacing w:val="0"/>
      <w:sz w:val="20"/>
      <w:szCs w:val="20"/>
      <w:shd w:val="clear" w:color="auto" w:fill="FFFFFF"/>
    </w:rPr>
  </w:style>
  <w:style w:type="character" w:customStyle="1" w:styleId="Bodytext105pt">
    <w:name w:val="Body text + 10.5 pt"/>
    <w:aliases w:val="Bold4,Spacing 0 pt29,Body text (7) + 10 pt,Italic3,Body text + 16.5 pt1,Bold7,Body text + Candara,9 pt"/>
    <w:rsid w:val="00297AF7"/>
    <w:rPr>
      <w:b/>
      <w:bCs/>
      <w:spacing w:val="8"/>
      <w:sz w:val="21"/>
      <w:szCs w:val="21"/>
      <w:shd w:val="clear" w:color="auto" w:fill="FFFFFF"/>
    </w:rPr>
  </w:style>
  <w:style w:type="character" w:customStyle="1" w:styleId="Bodytext9">
    <w:name w:val="Body text (9)_"/>
    <w:link w:val="Bodytext90"/>
    <w:rsid w:val="00297AF7"/>
    <w:rPr>
      <w:spacing w:val="6"/>
      <w:sz w:val="23"/>
      <w:szCs w:val="23"/>
      <w:shd w:val="clear" w:color="auto" w:fill="FFFFFF"/>
    </w:rPr>
  </w:style>
  <w:style w:type="character" w:customStyle="1" w:styleId="Footnote4">
    <w:name w:val="Footnote (4)_"/>
    <w:link w:val="Footnote40"/>
    <w:rsid w:val="00297AF7"/>
    <w:rPr>
      <w:b/>
      <w:bCs/>
      <w:spacing w:val="8"/>
      <w:sz w:val="21"/>
      <w:szCs w:val="21"/>
      <w:shd w:val="clear" w:color="auto" w:fill="FFFFFF"/>
    </w:rPr>
  </w:style>
  <w:style w:type="character" w:customStyle="1" w:styleId="Bodytext3Spacing0pt">
    <w:name w:val="Body text (3) + Spacing 0 pt"/>
    <w:rsid w:val="00297AF7"/>
    <w:rPr>
      <w:b/>
      <w:bCs/>
      <w:spacing w:val="9"/>
      <w:sz w:val="21"/>
      <w:szCs w:val="21"/>
      <w:shd w:val="clear" w:color="auto" w:fill="FFFFFF"/>
    </w:rPr>
  </w:style>
  <w:style w:type="character" w:customStyle="1" w:styleId="BodytextSpacing0pt">
    <w:name w:val="Body text + Spacing 0 pt"/>
    <w:rsid w:val="00297AF7"/>
    <w:rPr>
      <w:spacing w:val="4"/>
      <w:sz w:val="22"/>
      <w:szCs w:val="22"/>
      <w:shd w:val="clear" w:color="auto" w:fill="FFFFFF"/>
    </w:rPr>
  </w:style>
  <w:style w:type="character" w:customStyle="1" w:styleId="BodytextItalic2">
    <w:name w:val="Body text + Italic2"/>
    <w:aliases w:val="Spacing 0 pt28,Heading #3 (2) + 12.5 pt,Italic4,Body text + 8 pt"/>
    <w:rsid w:val="00297AF7"/>
    <w:rPr>
      <w:i/>
      <w:iCs/>
      <w:spacing w:val="2"/>
      <w:sz w:val="22"/>
      <w:szCs w:val="22"/>
      <w:shd w:val="clear" w:color="auto" w:fill="FFFFFF"/>
    </w:rPr>
  </w:style>
  <w:style w:type="character" w:customStyle="1" w:styleId="Bodytext2Spacing0pt">
    <w:name w:val="Body text (2) + Spacing 0 pt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Heading6">
    <w:name w:val="Heading #6_"/>
    <w:link w:val="Heading60"/>
    <w:rsid w:val="00297AF7"/>
    <w:rPr>
      <w:spacing w:val="4"/>
      <w:shd w:val="clear" w:color="auto" w:fill="FFFFFF"/>
    </w:rPr>
  </w:style>
  <w:style w:type="character" w:customStyle="1" w:styleId="Heading6Italic">
    <w:name w:val="Heading #6 + Italic"/>
    <w:aliases w:val="Spacing 0 pt27,Header or footer (4) + Times New Roman,10 pt"/>
    <w:rsid w:val="00297AF7"/>
    <w:rPr>
      <w:i/>
      <w:iCs/>
      <w:spacing w:val="2"/>
      <w:sz w:val="22"/>
      <w:szCs w:val="22"/>
      <w:shd w:val="clear" w:color="auto" w:fill="FFFFFF"/>
    </w:rPr>
  </w:style>
  <w:style w:type="character" w:customStyle="1" w:styleId="Bodytext2NotItalic1">
    <w:name w:val="Body text (2) + Not Italic1"/>
    <w:aliases w:val="Spacing 0 pt26,Header or footer (3) + Microsoft Sans Serif,4 pt,Picture caption + Not Bold,Heading #2 (2) + 20.5 pt,Italic6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Footnote2Spacing0pt">
    <w:name w:val="Footnote (2) + Spacing 0 pt"/>
    <w:rsid w:val="00297AF7"/>
    <w:rPr>
      <w:spacing w:val="6"/>
      <w:sz w:val="15"/>
      <w:szCs w:val="15"/>
      <w:shd w:val="clear" w:color="auto" w:fill="FFFFFF"/>
    </w:rPr>
  </w:style>
  <w:style w:type="character" w:customStyle="1" w:styleId="Headerorfooter411pt">
    <w:name w:val="Header or footer (4) + 11 pt"/>
    <w:aliases w:val="Spacing 0 pt25,Heading #3 + Not Italic"/>
    <w:rsid w:val="00297AF7"/>
    <w:rPr>
      <w:spacing w:val="3"/>
      <w:sz w:val="22"/>
      <w:szCs w:val="22"/>
      <w:shd w:val="clear" w:color="auto" w:fill="FFFFFF"/>
    </w:rPr>
  </w:style>
  <w:style w:type="character" w:customStyle="1" w:styleId="Bodytext100">
    <w:name w:val="Body text (10)_"/>
    <w:link w:val="Bodytext101"/>
    <w:rsid w:val="00297AF7"/>
    <w:rPr>
      <w:b/>
      <w:bCs/>
      <w:spacing w:val="10"/>
      <w:sz w:val="21"/>
      <w:szCs w:val="21"/>
      <w:shd w:val="clear" w:color="auto" w:fill="FFFFFF"/>
    </w:rPr>
  </w:style>
  <w:style w:type="character" w:customStyle="1" w:styleId="Bodytext1010pt">
    <w:name w:val="Body text (10) + 10 pt"/>
    <w:aliases w:val="Spacing 0 pt24,Body text (5) + 15 pt,Scale 200%"/>
    <w:rsid w:val="00297AF7"/>
    <w:rPr>
      <w:b/>
      <w:bCs/>
      <w:spacing w:val="7"/>
      <w:sz w:val="20"/>
      <w:szCs w:val="20"/>
      <w:shd w:val="clear" w:color="auto" w:fill="FFFFFF"/>
    </w:rPr>
  </w:style>
  <w:style w:type="character" w:customStyle="1" w:styleId="Bodytext1010pt1">
    <w:name w:val="Body text (10) + 10 pt1"/>
    <w:aliases w:val="Not Bold,Spacing 0 pt23,Picture caption (9) + Calibri,8 pt1,Body text (16) + 13 pt,Not Italic3,Body text (9) + 9.5 pt,Body text (5) + Italic2,Body text (10) + Times New Roman"/>
    <w:rsid w:val="00297AF7"/>
    <w:rPr>
      <w:b/>
      <w:bCs/>
      <w:spacing w:val="8"/>
      <w:sz w:val="20"/>
      <w:szCs w:val="20"/>
      <w:shd w:val="clear" w:color="auto" w:fill="FFFFFF"/>
    </w:rPr>
  </w:style>
  <w:style w:type="character" w:customStyle="1" w:styleId="Bodytext311pt">
    <w:name w:val="Body text (3) + 11 pt"/>
    <w:aliases w:val="Not Bold2,Spacing 0 pt22,Body text + 9.5 pt,Body text + Century Gothic,9.5 pt,Body text (5) + Candara"/>
    <w:rsid w:val="00297AF7"/>
    <w:rPr>
      <w:b/>
      <w:bCs/>
      <w:spacing w:val="4"/>
      <w:sz w:val="22"/>
      <w:szCs w:val="22"/>
      <w:shd w:val="clear" w:color="auto" w:fill="FFFFFF"/>
    </w:rPr>
  </w:style>
  <w:style w:type="character" w:customStyle="1" w:styleId="Tablecaption">
    <w:name w:val="Table caption_"/>
    <w:link w:val="Tablecaption0"/>
    <w:rsid w:val="00297AF7"/>
    <w:rPr>
      <w:spacing w:val="3"/>
      <w:shd w:val="clear" w:color="auto" w:fill="FFFFFF"/>
    </w:rPr>
  </w:style>
  <w:style w:type="character" w:customStyle="1" w:styleId="TablecaptionSpacing0pt">
    <w:name w:val="Table caption + Spacing 0 pt"/>
    <w:rsid w:val="00297AF7"/>
    <w:rPr>
      <w:spacing w:val="4"/>
      <w:sz w:val="22"/>
      <w:szCs w:val="22"/>
      <w:shd w:val="clear" w:color="auto" w:fill="FFFFFF"/>
    </w:rPr>
  </w:style>
  <w:style w:type="character" w:customStyle="1" w:styleId="Tablecaption75pt">
    <w:name w:val="Table caption + 7.5 pt"/>
    <w:aliases w:val="Spacing 0 pt21,Table caption (4) + Not Italic"/>
    <w:rsid w:val="00297AF7"/>
    <w:rPr>
      <w:spacing w:val="6"/>
      <w:sz w:val="15"/>
      <w:szCs w:val="15"/>
      <w:shd w:val="clear" w:color="auto" w:fill="FFFFFF"/>
    </w:rPr>
  </w:style>
  <w:style w:type="character" w:customStyle="1" w:styleId="Bodytext10pt1">
    <w:name w:val="Body text + 10 pt1"/>
    <w:aliases w:val="Spacing 0 pt20,Picture caption (5) + Calibri,7.5 pt,Body text (5) + 11 pt"/>
    <w:rsid w:val="00297AF7"/>
    <w:rPr>
      <w:noProof/>
      <w:spacing w:val="0"/>
      <w:sz w:val="20"/>
      <w:szCs w:val="20"/>
      <w:shd w:val="clear" w:color="auto" w:fill="FFFFFF"/>
    </w:rPr>
  </w:style>
  <w:style w:type="character" w:customStyle="1" w:styleId="Headerorfooter5">
    <w:name w:val="Header or footer (5)_"/>
    <w:link w:val="Headerorfooter50"/>
    <w:rsid w:val="00297AF7"/>
    <w:rPr>
      <w:spacing w:val="6"/>
      <w:sz w:val="15"/>
      <w:szCs w:val="15"/>
      <w:shd w:val="clear" w:color="auto" w:fill="FFFFFF"/>
    </w:rPr>
  </w:style>
  <w:style w:type="character" w:customStyle="1" w:styleId="TableofcontentsSpacing0pt">
    <w:name w:val="Table of contents + Spacing 0 pt"/>
    <w:rsid w:val="00297AF7"/>
    <w:rPr>
      <w:spacing w:val="4"/>
      <w:sz w:val="22"/>
      <w:szCs w:val="22"/>
      <w:shd w:val="clear" w:color="auto" w:fill="FFFFFF"/>
    </w:rPr>
  </w:style>
  <w:style w:type="character" w:customStyle="1" w:styleId="FootnoteSpacing0pt">
    <w:name w:val="Footnote + Spacing 0 pt"/>
    <w:rsid w:val="00297AF7"/>
    <w:rPr>
      <w:spacing w:val="4"/>
      <w:sz w:val="22"/>
      <w:szCs w:val="22"/>
      <w:shd w:val="clear" w:color="auto" w:fill="FFFFFF"/>
    </w:rPr>
  </w:style>
  <w:style w:type="character" w:customStyle="1" w:styleId="Headerorfooter6">
    <w:name w:val="Header or footer (6)_"/>
    <w:link w:val="Headerorfooter60"/>
    <w:rsid w:val="00297AF7"/>
    <w:rPr>
      <w:b/>
      <w:bCs/>
      <w:spacing w:val="7"/>
      <w:shd w:val="clear" w:color="auto" w:fill="FFFFFF"/>
    </w:rPr>
  </w:style>
  <w:style w:type="character" w:customStyle="1" w:styleId="Heading62">
    <w:name w:val="Heading #6 (2)_"/>
    <w:link w:val="Heading620"/>
    <w:rsid w:val="00297AF7"/>
    <w:rPr>
      <w:i/>
      <w:iCs/>
      <w:spacing w:val="2"/>
      <w:shd w:val="clear" w:color="auto" w:fill="FFFFFF"/>
    </w:rPr>
  </w:style>
  <w:style w:type="character" w:customStyle="1" w:styleId="Heading62NotItalic">
    <w:name w:val="Heading #6 (2) + Not Italic"/>
    <w:aliases w:val="Spacing 0 pt19,Picture caption (5) + Times New Roman,8 pt,Body text (3) + Not Bold"/>
    <w:rsid w:val="00297AF7"/>
    <w:rPr>
      <w:i/>
      <w:iCs/>
      <w:spacing w:val="4"/>
      <w:sz w:val="22"/>
      <w:szCs w:val="22"/>
      <w:shd w:val="clear" w:color="auto" w:fill="FFFFFF"/>
    </w:rPr>
  </w:style>
  <w:style w:type="character" w:customStyle="1" w:styleId="Heading5">
    <w:name w:val="Heading #5_"/>
    <w:link w:val="Heading50"/>
    <w:rsid w:val="00297AF7"/>
    <w:rPr>
      <w:spacing w:val="4"/>
      <w:shd w:val="clear" w:color="auto" w:fill="FFFFFF"/>
    </w:rPr>
  </w:style>
  <w:style w:type="character" w:customStyle="1" w:styleId="Heading545pt">
    <w:name w:val="Heading #5 + 4.5 pt"/>
    <w:aliases w:val="Spacing 0 pt18,Picture caption (6) + Times New Roman,8 pt2,Picture caption (5) + Italic"/>
    <w:rsid w:val="00297AF7"/>
    <w:rPr>
      <w:spacing w:val="0"/>
      <w:sz w:val="9"/>
      <w:szCs w:val="9"/>
      <w:shd w:val="clear" w:color="auto" w:fill="FFFFFF"/>
    </w:rPr>
  </w:style>
  <w:style w:type="character" w:customStyle="1" w:styleId="Heading514pt">
    <w:name w:val="Heading #5 + 14 pt"/>
    <w:aliases w:val="Bold3,Spacing 0 pt17,Picture caption + 12.5 pt,Body text (7) + 9 pt,Body text + 15.5 pt"/>
    <w:rsid w:val="00297AF7"/>
    <w:rPr>
      <w:b/>
      <w:bCs/>
      <w:spacing w:val="3"/>
      <w:sz w:val="28"/>
      <w:szCs w:val="28"/>
      <w:shd w:val="clear" w:color="auto" w:fill="FFFFFF"/>
    </w:rPr>
  </w:style>
  <w:style w:type="character" w:customStyle="1" w:styleId="Bodytext14pt1">
    <w:name w:val="Body text + 14 pt1"/>
    <w:aliases w:val="Bold2,Picture caption (12) + Calibri,16 pt,Body text (12) + 13 pt1,Body text (3) + 13 pt"/>
    <w:rsid w:val="00297AF7"/>
    <w:rPr>
      <w:b/>
      <w:bCs/>
      <w:spacing w:val="3"/>
      <w:sz w:val="28"/>
      <w:szCs w:val="28"/>
      <w:shd w:val="clear" w:color="auto" w:fill="FFFFFF"/>
    </w:rPr>
  </w:style>
  <w:style w:type="character" w:customStyle="1" w:styleId="Bodytext311pt1">
    <w:name w:val="Body text (3) + 11 pt1"/>
    <w:aliases w:val="Not Bold1,Italic2,Spacing 0 pt16,Picture caption (9) + 7.5 pt,Picture caption (9) + 8.5 pt,Body text (2) + Not Bold,Body text (13) + 10.5 pt,Body text (2) + 13 pt,Body text (15) + Times New Roman,12 pt,Body text (2) + 12 pt"/>
    <w:rsid w:val="00297AF7"/>
    <w:rPr>
      <w:b/>
      <w:bCs/>
      <w:i/>
      <w:iCs/>
      <w:spacing w:val="2"/>
      <w:sz w:val="22"/>
      <w:szCs w:val="22"/>
      <w:shd w:val="clear" w:color="auto" w:fill="FFFFFF"/>
    </w:rPr>
  </w:style>
  <w:style w:type="character" w:customStyle="1" w:styleId="Headerorfooter3Spacing0pt">
    <w:name w:val="Header or footer (3) + Spacing 0 pt"/>
    <w:rsid w:val="00297AF7"/>
    <w:rPr>
      <w:spacing w:val="1"/>
      <w:sz w:val="22"/>
      <w:szCs w:val="22"/>
      <w:shd w:val="clear" w:color="auto" w:fill="FFFFFF"/>
    </w:rPr>
  </w:style>
  <w:style w:type="character" w:customStyle="1" w:styleId="Heading1Spacing0pt">
    <w:name w:val="Heading #1 + Spacing 0 pt"/>
    <w:rsid w:val="00297AF7"/>
    <w:rPr>
      <w:spacing w:val="4"/>
      <w:sz w:val="22"/>
      <w:szCs w:val="22"/>
      <w:shd w:val="clear" w:color="auto" w:fill="FFFFFF"/>
    </w:rPr>
  </w:style>
  <w:style w:type="character" w:customStyle="1" w:styleId="Tableofcontents2Spacing0pt">
    <w:name w:val="Table of contents (2) + Spacing 0 pt"/>
    <w:rsid w:val="00297AF7"/>
    <w:rPr>
      <w:i/>
      <w:iCs/>
      <w:spacing w:val="2"/>
      <w:sz w:val="22"/>
      <w:szCs w:val="22"/>
      <w:shd w:val="clear" w:color="auto" w:fill="FFFFFF"/>
    </w:rPr>
  </w:style>
  <w:style w:type="character" w:customStyle="1" w:styleId="TableofcontentsItalic">
    <w:name w:val="Table of contents + Italic"/>
    <w:aliases w:val="Spacing 0 pt15,Body text + 6.5 pt"/>
    <w:rsid w:val="00297AF7"/>
    <w:rPr>
      <w:i/>
      <w:iCs/>
      <w:spacing w:val="2"/>
      <w:sz w:val="22"/>
      <w:szCs w:val="22"/>
      <w:shd w:val="clear" w:color="auto" w:fill="FFFFFF"/>
    </w:rPr>
  </w:style>
  <w:style w:type="character" w:customStyle="1" w:styleId="Headerorfooter7">
    <w:name w:val="Header or footer (7)_"/>
    <w:link w:val="Headerorfooter70"/>
    <w:rsid w:val="00297AF7"/>
    <w:rPr>
      <w:spacing w:val="8"/>
      <w:shd w:val="clear" w:color="auto" w:fill="FFFFFF"/>
    </w:rPr>
  </w:style>
  <w:style w:type="character" w:customStyle="1" w:styleId="Bodytext6pt">
    <w:name w:val="Body text + 6 pt"/>
    <w:aliases w:val="Spacing 0 pt14"/>
    <w:rsid w:val="00297AF7"/>
    <w:rPr>
      <w:spacing w:val="0"/>
      <w:sz w:val="12"/>
      <w:szCs w:val="12"/>
      <w:shd w:val="clear" w:color="auto" w:fill="FFFFFF"/>
    </w:rPr>
  </w:style>
  <w:style w:type="character" w:customStyle="1" w:styleId="Bodytext24pt">
    <w:name w:val="Body text (2) + 4 pt"/>
    <w:aliases w:val="Not Italic,Spacing 0 pt13,Body text (2) + 18 pt,Picture caption + Candara,Bold6,Body text (13) + 10.5 pt1,Body text (12) + 13 pt,Body text + 9 pt,Heading #5 + 9.5 pt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Heading64pt">
    <w:name w:val="Heading #6 + 4 pt"/>
    <w:aliases w:val="Spacing 0 pt12,Body text (8) + 9.5 pt"/>
    <w:rsid w:val="00297AF7"/>
    <w:rPr>
      <w:spacing w:val="0"/>
      <w:sz w:val="8"/>
      <w:szCs w:val="8"/>
      <w:shd w:val="clear" w:color="auto" w:fill="FFFFFF"/>
    </w:rPr>
  </w:style>
  <w:style w:type="character" w:customStyle="1" w:styleId="Bodytext11">
    <w:name w:val="Body text (11)_"/>
    <w:link w:val="Bodytext110"/>
    <w:rsid w:val="00297AF7"/>
    <w:rPr>
      <w:i/>
      <w:iCs/>
      <w:spacing w:val="3"/>
      <w:shd w:val="clear" w:color="auto" w:fill="FFFFFF"/>
    </w:rPr>
  </w:style>
  <w:style w:type="character" w:customStyle="1" w:styleId="Bodytext8Spacing0pt">
    <w:name w:val="Body text (8) + Spacing 0 pt"/>
    <w:rsid w:val="00297AF7"/>
    <w:rPr>
      <w:spacing w:val="6"/>
      <w:sz w:val="15"/>
      <w:szCs w:val="15"/>
      <w:shd w:val="clear" w:color="auto" w:fill="FFFFFF"/>
    </w:rPr>
  </w:style>
  <w:style w:type="character" w:customStyle="1" w:styleId="Bodytext29pt">
    <w:name w:val="Body text (2) + 9 pt"/>
    <w:aliases w:val="Spacing 0 pt11,Body text + Constantia,15 pt,Bold5,Scale 50%,Body text (12) + Constantia,Not Italic4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Bodytext29pt1">
    <w:name w:val="Body text (2) + 9 pt1"/>
    <w:aliases w:val="Not Italic1,Spacing 0 pt10,Body text (7) + Calibri,10 pt1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Bodytext5Spacing0pt">
    <w:name w:val="Body text (5) + Spacing 0 pt"/>
    <w:rsid w:val="00297AF7"/>
    <w:rPr>
      <w:spacing w:val="5"/>
      <w:sz w:val="18"/>
      <w:szCs w:val="18"/>
      <w:shd w:val="clear" w:color="auto" w:fill="FFFFFF"/>
    </w:rPr>
  </w:style>
  <w:style w:type="character" w:customStyle="1" w:styleId="Headerorfooter8">
    <w:name w:val="Header or footer (8)_"/>
    <w:link w:val="Headerorfooter80"/>
    <w:rsid w:val="00297AF7"/>
    <w:rPr>
      <w:b/>
      <w:bCs/>
      <w:i/>
      <w:iCs/>
      <w:spacing w:val="18"/>
      <w:sz w:val="19"/>
      <w:szCs w:val="19"/>
      <w:shd w:val="clear" w:color="auto" w:fill="FFFFFF"/>
    </w:rPr>
  </w:style>
  <w:style w:type="character" w:customStyle="1" w:styleId="Headerorfooter6NotBold">
    <w:name w:val="Header or footer (6) + Not Bold"/>
    <w:aliases w:val="Spacing 0 pt9,Body text (16) + 9.5 pt,Not Italic2,Table caption (4) + 4 pt,Body text + Candara1,12.5 pt"/>
    <w:rsid w:val="00297AF7"/>
    <w:rPr>
      <w:b/>
      <w:bCs/>
      <w:spacing w:val="8"/>
      <w:shd w:val="clear" w:color="auto" w:fill="FFFFFF"/>
    </w:rPr>
  </w:style>
  <w:style w:type="character" w:customStyle="1" w:styleId="HeaderorfooterSpacing0pt1">
    <w:name w:val="Header or footer + Spacing 0 pt1"/>
    <w:rsid w:val="00297AF7"/>
    <w:rPr>
      <w:spacing w:val="10"/>
      <w:sz w:val="14"/>
      <w:szCs w:val="14"/>
      <w:shd w:val="clear" w:color="auto" w:fill="FFFFFF"/>
    </w:rPr>
  </w:style>
  <w:style w:type="character" w:customStyle="1" w:styleId="Bodytext12">
    <w:name w:val="Body text (12)_"/>
    <w:link w:val="Bodytext120"/>
    <w:rsid w:val="00297AF7"/>
    <w:rPr>
      <w:spacing w:val="3"/>
      <w:shd w:val="clear" w:color="auto" w:fill="FFFFFF"/>
    </w:rPr>
  </w:style>
  <w:style w:type="character" w:customStyle="1" w:styleId="Heading4">
    <w:name w:val="Heading #4_"/>
    <w:link w:val="Heading40"/>
    <w:rsid w:val="00297AF7"/>
    <w:rPr>
      <w:spacing w:val="4"/>
      <w:shd w:val="clear" w:color="auto" w:fill="FFFFFF"/>
    </w:rPr>
  </w:style>
  <w:style w:type="character" w:customStyle="1" w:styleId="Bodytext4Spacing0pt">
    <w:name w:val="Body text (4) + Spacing 0 pt"/>
    <w:rsid w:val="00297AF7"/>
    <w:rPr>
      <w:i/>
      <w:iCs/>
      <w:spacing w:val="3"/>
      <w:sz w:val="18"/>
      <w:szCs w:val="18"/>
      <w:shd w:val="clear" w:color="auto" w:fill="FFFFFF"/>
    </w:rPr>
  </w:style>
  <w:style w:type="character" w:customStyle="1" w:styleId="Bodytext5Italic1">
    <w:name w:val="Body text (5) + Italic1"/>
    <w:aliases w:val="Spacing 0 pt8,Body text (7) + Calibri1"/>
    <w:rsid w:val="00297AF7"/>
    <w:rPr>
      <w:i/>
      <w:iCs/>
      <w:noProof/>
      <w:spacing w:val="3"/>
      <w:sz w:val="18"/>
      <w:szCs w:val="18"/>
      <w:shd w:val="clear" w:color="auto" w:fill="FFFFFF"/>
    </w:rPr>
  </w:style>
  <w:style w:type="character" w:customStyle="1" w:styleId="Heading63">
    <w:name w:val="Heading #6 (3)_"/>
    <w:link w:val="Heading630"/>
    <w:rsid w:val="00297AF7"/>
    <w:rPr>
      <w:spacing w:val="5"/>
      <w:sz w:val="23"/>
      <w:szCs w:val="23"/>
      <w:shd w:val="clear" w:color="auto" w:fill="FFFFFF"/>
    </w:rPr>
  </w:style>
  <w:style w:type="character" w:customStyle="1" w:styleId="Heading54pt">
    <w:name w:val="Heading #5 + 4 pt"/>
    <w:aliases w:val="Spacing 0 pt7"/>
    <w:rsid w:val="00297AF7"/>
    <w:rPr>
      <w:spacing w:val="0"/>
      <w:sz w:val="8"/>
      <w:szCs w:val="8"/>
      <w:shd w:val="clear" w:color="auto" w:fill="FFFFFF"/>
    </w:rPr>
  </w:style>
  <w:style w:type="character" w:customStyle="1" w:styleId="Bodytext13">
    <w:name w:val="Body text (13)_"/>
    <w:link w:val="Bodytext130"/>
    <w:rsid w:val="00297AF7"/>
    <w:rPr>
      <w:rFonts w:ascii="Arial" w:hAnsi="Arial" w:cs="Arial"/>
      <w:i/>
      <w:iCs/>
      <w:noProof/>
      <w:sz w:val="13"/>
      <w:szCs w:val="13"/>
      <w:shd w:val="clear" w:color="auto" w:fill="FFFFFF"/>
    </w:rPr>
  </w:style>
  <w:style w:type="character" w:customStyle="1" w:styleId="Bodytext105pt1">
    <w:name w:val="Body text + 10.5 pt1"/>
    <w:aliases w:val="Bold1,Spacing 0 pt6,Picture caption (13) + Times New Roman,6 pt,Body text (24) + Times New Roman,10.5 pt,Body text (5) + 4 pt1,Body text + 9 pt1,Small Caps"/>
    <w:rsid w:val="00297AF7"/>
    <w:rPr>
      <w:b/>
      <w:bCs/>
      <w:spacing w:val="9"/>
      <w:sz w:val="21"/>
      <w:szCs w:val="21"/>
      <w:shd w:val="clear" w:color="auto" w:fill="FFFFFF"/>
    </w:rPr>
  </w:style>
  <w:style w:type="character" w:customStyle="1" w:styleId="Heading645pt">
    <w:name w:val="Heading #6 + 4.5 pt"/>
    <w:aliases w:val="Spacing 0 pt5,Body text (8) + Bold"/>
    <w:rsid w:val="00297AF7"/>
    <w:rPr>
      <w:spacing w:val="0"/>
      <w:sz w:val="9"/>
      <w:szCs w:val="9"/>
      <w:shd w:val="clear" w:color="auto" w:fill="FFFFFF"/>
    </w:rPr>
  </w:style>
  <w:style w:type="character" w:customStyle="1" w:styleId="Headerorfooter30">
    <w:name w:val="Header or footer (3)"/>
    <w:basedOn w:val="Headerorfooter3"/>
    <w:rsid w:val="00297AF7"/>
    <w:rPr>
      <w:spacing w:val="3"/>
      <w:shd w:val="clear" w:color="auto" w:fill="FFFFFF"/>
    </w:rPr>
  </w:style>
  <w:style w:type="character" w:customStyle="1" w:styleId="Heading22">
    <w:name w:val="Heading #2 (2)_"/>
    <w:link w:val="Heading220"/>
    <w:rsid w:val="00297AF7"/>
    <w:rPr>
      <w:spacing w:val="4"/>
      <w:sz w:val="23"/>
      <w:szCs w:val="23"/>
      <w:shd w:val="clear" w:color="auto" w:fill="FFFFFF"/>
    </w:rPr>
  </w:style>
  <w:style w:type="character" w:customStyle="1" w:styleId="BodytextItalic1">
    <w:name w:val="Body text + Italic1"/>
    <w:rsid w:val="00297AF7"/>
    <w:rPr>
      <w:i/>
      <w:iCs/>
      <w:spacing w:val="3"/>
      <w:sz w:val="22"/>
      <w:szCs w:val="22"/>
      <w:shd w:val="clear" w:color="auto" w:fill="FFFFFF"/>
    </w:rPr>
  </w:style>
  <w:style w:type="character" w:customStyle="1" w:styleId="BodytextSpacing0pt1">
    <w:name w:val="Body text + Spacing 0 pt1"/>
    <w:rsid w:val="00297AF7"/>
    <w:rPr>
      <w:noProof/>
      <w:spacing w:val="0"/>
      <w:sz w:val="22"/>
      <w:szCs w:val="22"/>
      <w:shd w:val="clear" w:color="auto" w:fill="FFFFFF"/>
    </w:rPr>
  </w:style>
  <w:style w:type="character" w:customStyle="1" w:styleId="Bodytext314pt">
    <w:name w:val="Body text (3) + 14 pt"/>
    <w:aliases w:val="Spacing 0 pt4,Body text + 7.5 pt,Body text (2) + Italic"/>
    <w:rsid w:val="00297AF7"/>
    <w:rPr>
      <w:b/>
      <w:bCs/>
      <w:spacing w:val="3"/>
      <w:sz w:val="28"/>
      <w:szCs w:val="28"/>
      <w:shd w:val="clear" w:color="auto" w:fill="FFFFFF"/>
    </w:rPr>
  </w:style>
  <w:style w:type="character" w:customStyle="1" w:styleId="Bodytext3Italic1">
    <w:name w:val="Body text (3) + Italic1"/>
    <w:aliases w:val="Spacing 0 pt3,Body text + 7.5 pt1"/>
    <w:rsid w:val="00297AF7"/>
    <w:rPr>
      <w:b/>
      <w:bCs/>
      <w:i/>
      <w:iCs/>
      <w:spacing w:val="4"/>
      <w:sz w:val="21"/>
      <w:szCs w:val="21"/>
      <w:shd w:val="clear" w:color="auto" w:fill="FFFFFF"/>
    </w:rPr>
  </w:style>
  <w:style w:type="character" w:customStyle="1" w:styleId="Bodytext4NotItalic">
    <w:name w:val="Body text (4) + Not Italic"/>
    <w:aliases w:val="Spacing 0 pt2,Table caption + 9.5 pt,Body text + 13 pt1"/>
    <w:rsid w:val="00297AF7"/>
    <w:rPr>
      <w:i/>
      <w:iCs/>
      <w:spacing w:val="5"/>
      <w:sz w:val="18"/>
      <w:szCs w:val="18"/>
      <w:shd w:val="clear" w:color="auto" w:fill="FFFFFF"/>
    </w:rPr>
  </w:style>
  <w:style w:type="character" w:customStyle="1" w:styleId="Bodytext84pt">
    <w:name w:val="Body text (8) + 4 pt"/>
    <w:aliases w:val="Italic1,Spacing 0 pt1,Body text (13) + 10.5 pt2,Body text (15) + Not Italic,Body text (5) + 4 pt"/>
    <w:rsid w:val="00297AF7"/>
    <w:rPr>
      <w:i/>
      <w:iCs/>
      <w:noProof/>
      <w:spacing w:val="0"/>
      <w:sz w:val="8"/>
      <w:szCs w:val="8"/>
      <w:shd w:val="clear" w:color="auto" w:fill="FFFFFF"/>
    </w:rPr>
  </w:style>
  <w:style w:type="paragraph" w:customStyle="1" w:styleId="Bodytext1">
    <w:name w:val="Body text1"/>
    <w:basedOn w:val="Normal"/>
    <w:link w:val="Bodytext"/>
    <w:rsid w:val="00297AF7"/>
    <w:pPr>
      <w:widowControl w:val="0"/>
      <w:shd w:val="clear" w:color="auto" w:fill="FFFFFF"/>
      <w:spacing w:after="180" w:line="269" w:lineRule="exact"/>
      <w:ind w:hanging="1100"/>
      <w:jc w:val="right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Bodytext20">
    <w:name w:val="Body text (2)"/>
    <w:basedOn w:val="Normal"/>
    <w:link w:val="Bodytext2"/>
    <w:rsid w:val="00297AF7"/>
    <w:pPr>
      <w:widowControl w:val="0"/>
      <w:shd w:val="clear" w:color="auto" w:fill="FFFFFF"/>
      <w:spacing w:before="180" w:after="600" w:line="240" w:lineRule="atLeast"/>
      <w:ind w:hanging="1100"/>
      <w:jc w:val="both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Bodytext30">
    <w:name w:val="Body text (3)"/>
    <w:basedOn w:val="Normal"/>
    <w:link w:val="Bodytext3"/>
    <w:rsid w:val="00297AF7"/>
    <w:pPr>
      <w:widowControl w:val="0"/>
      <w:shd w:val="clear" w:color="auto" w:fill="FFFFFF"/>
      <w:spacing w:before="120" w:after="180" w:line="240" w:lineRule="atLeast"/>
      <w:ind w:hanging="520"/>
      <w:jc w:val="both"/>
    </w:pPr>
    <w:rPr>
      <w:rFonts w:asciiTheme="minorHAnsi" w:eastAsiaTheme="minorHAnsi" w:hAnsiTheme="minorHAnsi" w:cstheme="minorBidi"/>
      <w:b/>
      <w:bCs/>
      <w:spacing w:val="8"/>
      <w:sz w:val="21"/>
      <w:szCs w:val="21"/>
    </w:rPr>
  </w:style>
  <w:style w:type="paragraph" w:customStyle="1" w:styleId="Headerorfooter20">
    <w:name w:val="Header or footer (2)"/>
    <w:basedOn w:val="Normal"/>
    <w:link w:val="Headerorfooter2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19"/>
      <w:szCs w:val="19"/>
    </w:rPr>
  </w:style>
  <w:style w:type="paragraph" w:customStyle="1" w:styleId="Bodytext40">
    <w:name w:val="Body text (4)"/>
    <w:basedOn w:val="Normal"/>
    <w:link w:val="Bodytext4"/>
    <w:rsid w:val="00297AF7"/>
    <w:pPr>
      <w:widowControl w:val="0"/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i/>
      <w:iCs/>
      <w:spacing w:val="1"/>
      <w:sz w:val="18"/>
      <w:szCs w:val="18"/>
    </w:rPr>
  </w:style>
  <w:style w:type="paragraph" w:customStyle="1" w:styleId="Bodytext50">
    <w:name w:val="Body text (5)"/>
    <w:basedOn w:val="Normal"/>
    <w:link w:val="Bodytext5"/>
    <w:rsid w:val="00297AF7"/>
    <w:pPr>
      <w:widowControl w:val="0"/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spacing w:val="4"/>
      <w:sz w:val="18"/>
      <w:szCs w:val="18"/>
    </w:rPr>
  </w:style>
  <w:style w:type="paragraph" w:customStyle="1" w:styleId="Picturecaption0">
    <w:name w:val="Picture caption"/>
    <w:basedOn w:val="Normal"/>
    <w:link w:val="Picturecaption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8"/>
      <w:sz w:val="21"/>
      <w:szCs w:val="21"/>
    </w:rPr>
  </w:style>
  <w:style w:type="paragraph" w:customStyle="1" w:styleId="Heading30">
    <w:name w:val="Heading #3"/>
    <w:basedOn w:val="Normal"/>
    <w:link w:val="Heading3"/>
    <w:rsid w:val="00297AF7"/>
    <w:pPr>
      <w:widowControl w:val="0"/>
      <w:shd w:val="clear" w:color="auto" w:fill="FFFFFF"/>
      <w:spacing w:line="412" w:lineRule="exact"/>
      <w:jc w:val="both"/>
      <w:outlineLvl w:val="2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erorfooter0">
    <w:name w:val="Header or footer"/>
    <w:basedOn w:val="Normal"/>
    <w:link w:val="Headerorfooter"/>
    <w:rsid w:val="00297AF7"/>
    <w:pPr>
      <w:widowControl w:val="0"/>
      <w:shd w:val="clear" w:color="auto" w:fill="FFFFFF"/>
      <w:spacing w:line="200" w:lineRule="exact"/>
      <w:jc w:val="right"/>
    </w:pPr>
    <w:rPr>
      <w:rFonts w:asciiTheme="minorHAnsi" w:eastAsiaTheme="minorHAnsi" w:hAnsiTheme="minorHAnsi" w:cstheme="minorBidi"/>
      <w:spacing w:val="6"/>
      <w:sz w:val="14"/>
      <w:szCs w:val="14"/>
    </w:rPr>
  </w:style>
  <w:style w:type="paragraph" w:customStyle="1" w:styleId="Tableofcontents0">
    <w:name w:val="Table of contents"/>
    <w:basedOn w:val="Normal"/>
    <w:link w:val="Tableofcontents"/>
    <w:rsid w:val="00297AF7"/>
    <w:pPr>
      <w:widowControl w:val="0"/>
      <w:shd w:val="clear" w:color="auto" w:fill="FFFFFF"/>
      <w:spacing w:line="377" w:lineRule="exact"/>
      <w:jc w:val="both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Tableofcontents20">
    <w:name w:val="Table of contents (2)"/>
    <w:basedOn w:val="Normal"/>
    <w:link w:val="Tableofcontents2"/>
    <w:rsid w:val="00297AF7"/>
    <w:pPr>
      <w:widowControl w:val="0"/>
      <w:shd w:val="clear" w:color="auto" w:fill="FFFFFF"/>
      <w:spacing w:before="60" w:after="60" w:line="285" w:lineRule="exact"/>
      <w:ind w:firstLine="520"/>
      <w:jc w:val="both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Footnote0">
    <w:name w:val="Footnote"/>
    <w:basedOn w:val="Normal"/>
    <w:link w:val="Footnote"/>
    <w:rsid w:val="00297AF7"/>
    <w:pPr>
      <w:widowControl w:val="0"/>
      <w:shd w:val="clear" w:color="auto" w:fill="FFFFFF"/>
      <w:spacing w:after="60" w:line="279" w:lineRule="exact"/>
      <w:ind w:firstLine="500"/>
      <w:jc w:val="both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erorfooter31">
    <w:name w:val="Header or footer (3)1"/>
    <w:basedOn w:val="Normal"/>
    <w:link w:val="Headerorfooter3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Footnote20">
    <w:name w:val="Footnote (2)"/>
    <w:basedOn w:val="Normal"/>
    <w:link w:val="Footnote2"/>
    <w:rsid w:val="00297AF7"/>
    <w:pPr>
      <w:widowControl w:val="0"/>
      <w:shd w:val="clear" w:color="auto" w:fill="FFFFFF"/>
      <w:spacing w:line="203" w:lineRule="exact"/>
      <w:jc w:val="both"/>
    </w:pPr>
    <w:rPr>
      <w:rFonts w:asciiTheme="minorHAnsi" w:eastAsiaTheme="minorHAnsi" w:hAnsiTheme="minorHAnsi" w:cstheme="minorBidi"/>
      <w:spacing w:val="7"/>
      <w:sz w:val="15"/>
      <w:szCs w:val="15"/>
    </w:rPr>
  </w:style>
  <w:style w:type="paragraph" w:customStyle="1" w:styleId="Footnote30">
    <w:name w:val="Footnote (3)"/>
    <w:basedOn w:val="Normal"/>
    <w:link w:val="Footnote3"/>
    <w:rsid w:val="00297AF7"/>
    <w:pPr>
      <w:widowControl w:val="0"/>
      <w:shd w:val="clear" w:color="auto" w:fill="FFFFFF"/>
      <w:spacing w:line="181" w:lineRule="exact"/>
      <w:ind w:firstLine="500"/>
    </w:pPr>
    <w:rPr>
      <w:rFonts w:asciiTheme="minorHAnsi" w:eastAsiaTheme="minorHAnsi" w:hAnsiTheme="minorHAnsi" w:cstheme="minorBidi"/>
      <w:spacing w:val="7"/>
      <w:sz w:val="13"/>
      <w:szCs w:val="13"/>
    </w:rPr>
  </w:style>
  <w:style w:type="paragraph" w:customStyle="1" w:styleId="Headerorfooter40">
    <w:name w:val="Header or footer (4)"/>
    <w:basedOn w:val="Normal"/>
    <w:link w:val="Headerorfooter4"/>
    <w:rsid w:val="00297AF7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pacing w:val="-2"/>
      <w:sz w:val="23"/>
      <w:szCs w:val="23"/>
    </w:rPr>
  </w:style>
  <w:style w:type="paragraph" w:customStyle="1" w:styleId="Heading320">
    <w:name w:val="Heading #3 (2)"/>
    <w:basedOn w:val="Normal"/>
    <w:link w:val="Heading32"/>
    <w:rsid w:val="00297AF7"/>
    <w:pPr>
      <w:widowControl w:val="0"/>
      <w:shd w:val="clear" w:color="auto" w:fill="FFFFFF"/>
      <w:spacing w:after="300" w:line="276" w:lineRule="exact"/>
      <w:jc w:val="both"/>
      <w:outlineLvl w:val="2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Bodytext60">
    <w:name w:val="Body text (6)"/>
    <w:basedOn w:val="Normal"/>
    <w:link w:val="Bodytext6"/>
    <w:rsid w:val="00297AF7"/>
    <w:pPr>
      <w:widowControl w:val="0"/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pacing w:val="2"/>
      <w:sz w:val="23"/>
      <w:szCs w:val="23"/>
    </w:rPr>
  </w:style>
  <w:style w:type="paragraph" w:customStyle="1" w:styleId="Bodytext70">
    <w:name w:val="Body text (7)"/>
    <w:basedOn w:val="Normal"/>
    <w:link w:val="Bodytext7"/>
    <w:rsid w:val="00297AF7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noProof/>
      <w:sz w:val="15"/>
      <w:szCs w:val="15"/>
    </w:rPr>
  </w:style>
  <w:style w:type="paragraph" w:customStyle="1" w:styleId="Bodytext80">
    <w:name w:val="Body text (8)"/>
    <w:basedOn w:val="Normal"/>
    <w:link w:val="Bodytext8"/>
    <w:rsid w:val="00297AF7"/>
    <w:pPr>
      <w:widowControl w:val="0"/>
      <w:shd w:val="clear" w:color="auto" w:fill="FFFFFF"/>
      <w:spacing w:before="7980" w:line="240" w:lineRule="atLeast"/>
      <w:jc w:val="both"/>
    </w:pPr>
    <w:rPr>
      <w:rFonts w:asciiTheme="minorHAnsi" w:eastAsiaTheme="minorHAnsi" w:hAnsiTheme="minorHAnsi" w:cstheme="minorBidi"/>
      <w:spacing w:val="7"/>
      <w:sz w:val="15"/>
      <w:szCs w:val="15"/>
    </w:rPr>
  </w:style>
  <w:style w:type="paragraph" w:customStyle="1" w:styleId="Heading20">
    <w:name w:val="Heading #2"/>
    <w:basedOn w:val="Normal"/>
    <w:link w:val="Heading2"/>
    <w:rsid w:val="00297AF7"/>
    <w:pPr>
      <w:widowControl w:val="0"/>
      <w:shd w:val="clear" w:color="auto" w:fill="FFFFFF"/>
      <w:spacing w:line="240" w:lineRule="atLeast"/>
      <w:jc w:val="both"/>
      <w:outlineLvl w:val="1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ing10">
    <w:name w:val="Heading #1"/>
    <w:basedOn w:val="Normal"/>
    <w:link w:val="Heading1"/>
    <w:rsid w:val="00297AF7"/>
    <w:pPr>
      <w:widowControl w:val="0"/>
      <w:shd w:val="clear" w:color="auto" w:fill="FFFFFF"/>
      <w:spacing w:line="498" w:lineRule="exact"/>
      <w:ind w:firstLine="480"/>
      <w:jc w:val="both"/>
      <w:outlineLvl w:val="0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Tablecaption20">
    <w:name w:val="Table caption (2)"/>
    <w:basedOn w:val="Normal"/>
    <w:link w:val="Tablecaption2"/>
    <w:rsid w:val="00297AF7"/>
    <w:pPr>
      <w:widowControl w:val="0"/>
      <w:shd w:val="clear" w:color="auto" w:fill="FFFFFF"/>
      <w:spacing w:line="387" w:lineRule="exact"/>
      <w:jc w:val="both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Bodytext90">
    <w:name w:val="Body text (9)"/>
    <w:basedOn w:val="Normal"/>
    <w:link w:val="Bodytext9"/>
    <w:rsid w:val="00297AF7"/>
    <w:pPr>
      <w:widowControl w:val="0"/>
      <w:shd w:val="clear" w:color="auto" w:fill="FFFFFF"/>
      <w:spacing w:line="381" w:lineRule="exact"/>
      <w:ind w:firstLine="500"/>
      <w:jc w:val="both"/>
    </w:pPr>
    <w:rPr>
      <w:rFonts w:asciiTheme="minorHAnsi" w:eastAsiaTheme="minorHAnsi" w:hAnsiTheme="minorHAnsi" w:cstheme="minorBidi"/>
      <w:spacing w:val="6"/>
      <w:sz w:val="23"/>
      <w:szCs w:val="23"/>
    </w:rPr>
  </w:style>
  <w:style w:type="paragraph" w:customStyle="1" w:styleId="Footnote40">
    <w:name w:val="Footnote (4)"/>
    <w:basedOn w:val="Normal"/>
    <w:link w:val="Footnote4"/>
    <w:rsid w:val="00297AF7"/>
    <w:pPr>
      <w:widowControl w:val="0"/>
      <w:shd w:val="clear" w:color="auto" w:fill="FFFFFF"/>
      <w:spacing w:before="120" w:after="120" w:line="240" w:lineRule="atLeast"/>
      <w:ind w:firstLine="500"/>
      <w:jc w:val="both"/>
    </w:pPr>
    <w:rPr>
      <w:rFonts w:asciiTheme="minorHAnsi" w:eastAsiaTheme="minorHAnsi" w:hAnsiTheme="minorHAnsi" w:cstheme="minorBidi"/>
      <w:b/>
      <w:bCs/>
      <w:spacing w:val="8"/>
      <w:sz w:val="21"/>
      <w:szCs w:val="21"/>
    </w:rPr>
  </w:style>
  <w:style w:type="paragraph" w:customStyle="1" w:styleId="Heading60">
    <w:name w:val="Heading #6"/>
    <w:basedOn w:val="Normal"/>
    <w:link w:val="Heading6"/>
    <w:rsid w:val="00297AF7"/>
    <w:pPr>
      <w:widowControl w:val="0"/>
      <w:shd w:val="clear" w:color="auto" w:fill="FFFFFF"/>
      <w:spacing w:before="120" w:line="279" w:lineRule="exact"/>
      <w:jc w:val="both"/>
      <w:outlineLvl w:val="5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customStyle="1" w:styleId="Bodytext101">
    <w:name w:val="Body text (10)"/>
    <w:basedOn w:val="Normal"/>
    <w:link w:val="Bodytext100"/>
    <w:rsid w:val="00297AF7"/>
    <w:pPr>
      <w:widowControl w:val="0"/>
      <w:shd w:val="clear" w:color="auto" w:fill="FFFFFF"/>
      <w:spacing w:after="60" w:line="240" w:lineRule="atLeast"/>
      <w:jc w:val="right"/>
    </w:pPr>
    <w:rPr>
      <w:rFonts w:asciiTheme="minorHAnsi" w:eastAsiaTheme="minorHAnsi" w:hAnsiTheme="minorHAnsi" w:cstheme="minorBidi"/>
      <w:b/>
      <w:bCs/>
      <w:spacing w:val="10"/>
      <w:sz w:val="21"/>
      <w:szCs w:val="21"/>
    </w:rPr>
  </w:style>
  <w:style w:type="paragraph" w:customStyle="1" w:styleId="Tablecaption0">
    <w:name w:val="Table caption"/>
    <w:basedOn w:val="Normal"/>
    <w:link w:val="Tablecaption"/>
    <w:rsid w:val="00297AF7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erorfooter50">
    <w:name w:val="Header or footer (5)"/>
    <w:basedOn w:val="Normal"/>
    <w:link w:val="Headerorfooter5"/>
    <w:rsid w:val="00297AF7"/>
    <w:pPr>
      <w:widowControl w:val="0"/>
      <w:shd w:val="clear" w:color="auto" w:fill="FFFFFF"/>
      <w:spacing w:line="203" w:lineRule="exact"/>
      <w:jc w:val="both"/>
    </w:pPr>
    <w:rPr>
      <w:rFonts w:asciiTheme="minorHAnsi" w:eastAsiaTheme="minorHAnsi" w:hAnsiTheme="minorHAnsi" w:cstheme="minorBidi"/>
      <w:spacing w:val="6"/>
      <w:sz w:val="15"/>
      <w:szCs w:val="15"/>
    </w:rPr>
  </w:style>
  <w:style w:type="paragraph" w:customStyle="1" w:styleId="Headerorfooter60">
    <w:name w:val="Header or footer (6)"/>
    <w:basedOn w:val="Normal"/>
    <w:link w:val="Headerorfooter6"/>
    <w:rsid w:val="00297AF7"/>
    <w:pPr>
      <w:widowControl w:val="0"/>
      <w:shd w:val="clear" w:color="auto" w:fill="FFFFFF"/>
      <w:spacing w:line="314" w:lineRule="exact"/>
    </w:pPr>
    <w:rPr>
      <w:rFonts w:asciiTheme="minorHAnsi" w:eastAsiaTheme="minorHAnsi" w:hAnsiTheme="minorHAnsi" w:cstheme="minorBidi"/>
      <w:b/>
      <w:bCs/>
      <w:spacing w:val="7"/>
      <w:sz w:val="22"/>
      <w:szCs w:val="22"/>
    </w:rPr>
  </w:style>
  <w:style w:type="paragraph" w:customStyle="1" w:styleId="Heading620">
    <w:name w:val="Heading #6 (2)"/>
    <w:basedOn w:val="Normal"/>
    <w:link w:val="Heading62"/>
    <w:rsid w:val="00297AF7"/>
    <w:pPr>
      <w:widowControl w:val="0"/>
      <w:shd w:val="clear" w:color="auto" w:fill="FFFFFF"/>
      <w:spacing w:after="480" w:line="273" w:lineRule="exact"/>
      <w:jc w:val="both"/>
      <w:outlineLvl w:val="5"/>
    </w:pPr>
    <w:rPr>
      <w:rFonts w:asciiTheme="minorHAnsi" w:eastAsiaTheme="minorHAnsi" w:hAnsiTheme="minorHAnsi" w:cstheme="minorBidi"/>
      <w:i/>
      <w:iCs/>
      <w:spacing w:val="2"/>
      <w:sz w:val="22"/>
      <w:szCs w:val="22"/>
    </w:rPr>
  </w:style>
  <w:style w:type="paragraph" w:customStyle="1" w:styleId="Heading50">
    <w:name w:val="Heading #5"/>
    <w:basedOn w:val="Normal"/>
    <w:link w:val="Heading5"/>
    <w:rsid w:val="00297AF7"/>
    <w:pPr>
      <w:widowControl w:val="0"/>
      <w:shd w:val="clear" w:color="auto" w:fill="FFFFFF"/>
      <w:spacing w:before="60" w:line="396" w:lineRule="exact"/>
      <w:jc w:val="both"/>
      <w:outlineLvl w:val="4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customStyle="1" w:styleId="Headerorfooter70">
    <w:name w:val="Header or footer (7)"/>
    <w:basedOn w:val="Normal"/>
    <w:link w:val="Headerorfooter7"/>
    <w:rsid w:val="00297AF7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pacing w:val="8"/>
      <w:sz w:val="22"/>
      <w:szCs w:val="22"/>
    </w:rPr>
  </w:style>
  <w:style w:type="paragraph" w:customStyle="1" w:styleId="Bodytext110">
    <w:name w:val="Body text (11)"/>
    <w:basedOn w:val="Normal"/>
    <w:link w:val="Bodytext11"/>
    <w:rsid w:val="00297AF7"/>
    <w:pPr>
      <w:widowControl w:val="0"/>
      <w:shd w:val="clear" w:color="auto" w:fill="FFFFFF"/>
      <w:spacing w:after="780" w:line="251" w:lineRule="exact"/>
      <w:ind w:hanging="460"/>
    </w:pPr>
    <w:rPr>
      <w:rFonts w:asciiTheme="minorHAnsi" w:eastAsiaTheme="minorHAnsi" w:hAnsiTheme="minorHAnsi" w:cstheme="minorBidi"/>
      <w:i/>
      <w:iCs/>
      <w:spacing w:val="3"/>
      <w:sz w:val="22"/>
      <w:szCs w:val="22"/>
    </w:rPr>
  </w:style>
  <w:style w:type="paragraph" w:customStyle="1" w:styleId="Headerorfooter80">
    <w:name w:val="Header or footer (8)"/>
    <w:basedOn w:val="Normal"/>
    <w:link w:val="Headerorfooter8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i/>
      <w:iCs/>
      <w:spacing w:val="18"/>
      <w:sz w:val="19"/>
      <w:szCs w:val="19"/>
    </w:rPr>
  </w:style>
  <w:style w:type="paragraph" w:customStyle="1" w:styleId="Bodytext120">
    <w:name w:val="Body text (12)"/>
    <w:basedOn w:val="Normal"/>
    <w:link w:val="Bodytext12"/>
    <w:rsid w:val="00297AF7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ing40">
    <w:name w:val="Heading #4"/>
    <w:basedOn w:val="Normal"/>
    <w:link w:val="Heading4"/>
    <w:rsid w:val="00297AF7"/>
    <w:pPr>
      <w:widowControl w:val="0"/>
      <w:shd w:val="clear" w:color="auto" w:fill="FFFFFF"/>
      <w:spacing w:line="416" w:lineRule="exact"/>
      <w:jc w:val="both"/>
      <w:outlineLvl w:val="3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customStyle="1" w:styleId="Heading630">
    <w:name w:val="Heading #6 (3)"/>
    <w:basedOn w:val="Normal"/>
    <w:link w:val="Heading63"/>
    <w:rsid w:val="00297AF7"/>
    <w:pPr>
      <w:widowControl w:val="0"/>
      <w:shd w:val="clear" w:color="auto" w:fill="FFFFFF"/>
      <w:spacing w:line="240" w:lineRule="atLeast"/>
      <w:jc w:val="both"/>
      <w:outlineLvl w:val="5"/>
    </w:pPr>
    <w:rPr>
      <w:rFonts w:asciiTheme="minorHAnsi" w:eastAsiaTheme="minorHAnsi" w:hAnsiTheme="minorHAnsi" w:cstheme="minorBidi"/>
      <w:spacing w:val="5"/>
      <w:sz w:val="23"/>
      <w:szCs w:val="23"/>
    </w:rPr>
  </w:style>
  <w:style w:type="paragraph" w:customStyle="1" w:styleId="Bodytext130">
    <w:name w:val="Body text (13)"/>
    <w:basedOn w:val="Normal"/>
    <w:link w:val="Bodytext13"/>
    <w:rsid w:val="00297AF7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i/>
      <w:iCs/>
      <w:noProof/>
      <w:sz w:val="13"/>
      <w:szCs w:val="13"/>
    </w:rPr>
  </w:style>
  <w:style w:type="paragraph" w:customStyle="1" w:styleId="Heading220">
    <w:name w:val="Heading #2 (2)"/>
    <w:basedOn w:val="Normal"/>
    <w:link w:val="Heading22"/>
    <w:rsid w:val="00297AF7"/>
    <w:pPr>
      <w:widowControl w:val="0"/>
      <w:shd w:val="clear" w:color="auto" w:fill="FFFFFF"/>
      <w:spacing w:after="120" w:line="240" w:lineRule="atLeast"/>
      <w:jc w:val="both"/>
      <w:outlineLvl w:val="1"/>
    </w:pPr>
    <w:rPr>
      <w:rFonts w:asciiTheme="minorHAnsi" w:eastAsiaTheme="minorHAnsi" w:hAnsiTheme="minorHAnsi" w:cstheme="minorBidi"/>
      <w:spacing w:val="4"/>
      <w:sz w:val="23"/>
      <w:szCs w:val="23"/>
    </w:rPr>
  </w:style>
  <w:style w:type="paragraph" w:customStyle="1" w:styleId="DefaultParagraphFontParaCharCharCharCharChar">
    <w:name w:val="Default Paragraph Font Para Char Char Char Char Char"/>
    <w:autoRedefine/>
    <w:rsid w:val="00297AF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FootnoteText">
    <w:name w:val="footnote text"/>
    <w:basedOn w:val="Normal"/>
    <w:link w:val="FootnoteTextChar"/>
    <w:rsid w:val="00297AF7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vi-VN" w:eastAsia="vi-VN"/>
    </w:rPr>
  </w:style>
  <w:style w:type="character" w:customStyle="1" w:styleId="FootnoteTextChar">
    <w:name w:val="Footnote Text Char"/>
    <w:basedOn w:val="DefaultParagraphFont"/>
    <w:link w:val="FootnoteText"/>
    <w:rsid w:val="00297AF7"/>
    <w:rPr>
      <w:rFonts w:ascii="Courier New" w:eastAsia="Courier New" w:hAnsi="Courier New" w:cs="Courier New"/>
      <w:color w:val="000000"/>
      <w:sz w:val="20"/>
      <w:szCs w:val="20"/>
      <w:lang w:val="vi-VN" w:eastAsia="vi-VN"/>
    </w:rPr>
  </w:style>
  <w:style w:type="character" w:styleId="FootnoteReference">
    <w:name w:val="footnote reference"/>
    <w:rsid w:val="00297AF7"/>
    <w:rPr>
      <w:vertAlign w:val="superscript"/>
    </w:rPr>
  </w:style>
  <w:style w:type="table" w:styleId="TableGrid">
    <w:name w:val="Table Grid"/>
    <w:basedOn w:val="TableNormal"/>
    <w:uiPriority w:val="39"/>
    <w:rsid w:val="00297AF7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semiHidden/>
    <w:unhideWhenUsed/>
    <w:rsid w:val="00297AF7"/>
  </w:style>
  <w:style w:type="character" w:customStyle="1" w:styleId="Picturecaption2">
    <w:name w:val="Picture caption (2)_"/>
    <w:link w:val="Picturecaption20"/>
    <w:rsid w:val="00297AF7"/>
    <w:rPr>
      <w:spacing w:val="1"/>
      <w:sz w:val="25"/>
      <w:szCs w:val="25"/>
      <w:shd w:val="clear" w:color="auto" w:fill="FFFFFF"/>
    </w:rPr>
  </w:style>
  <w:style w:type="character" w:customStyle="1" w:styleId="BodytextSmallCaps">
    <w:name w:val="Body text + Small Caps"/>
    <w:rsid w:val="00297AF7"/>
    <w:rPr>
      <w:rFonts w:ascii="Times New Roman" w:hAnsi="Times New Roman" w:cs="Times New Roman"/>
      <w:smallCaps/>
      <w:spacing w:val="1"/>
      <w:sz w:val="25"/>
      <w:szCs w:val="25"/>
      <w:shd w:val="clear" w:color="auto" w:fill="FFFFFF"/>
    </w:rPr>
  </w:style>
  <w:style w:type="character" w:customStyle="1" w:styleId="Picturecaption5">
    <w:name w:val="Picture caption (5)_"/>
    <w:link w:val="Picturecaption50"/>
    <w:rsid w:val="00297AF7"/>
    <w:rPr>
      <w:rFonts w:ascii="Constantia" w:hAnsi="Constantia" w:cs="Constantia"/>
      <w:spacing w:val="4"/>
      <w:sz w:val="13"/>
      <w:szCs w:val="13"/>
      <w:shd w:val="clear" w:color="auto" w:fill="FFFFFF"/>
    </w:rPr>
  </w:style>
  <w:style w:type="character" w:customStyle="1" w:styleId="Picturecaption3">
    <w:name w:val="Picture caption (3)_"/>
    <w:link w:val="Picturecaption30"/>
    <w:rsid w:val="00297AF7"/>
    <w:rPr>
      <w:rFonts w:ascii="Calibri" w:hAnsi="Calibri" w:cs="Calibri"/>
      <w:spacing w:val="4"/>
      <w:sz w:val="17"/>
      <w:szCs w:val="17"/>
      <w:shd w:val="clear" w:color="auto" w:fill="FFFFFF"/>
    </w:rPr>
  </w:style>
  <w:style w:type="character" w:customStyle="1" w:styleId="Picturecaption4">
    <w:name w:val="Picture caption (4)_"/>
    <w:link w:val="Picturecaption40"/>
    <w:rsid w:val="00297AF7"/>
    <w:rPr>
      <w:i/>
      <w:iCs/>
      <w:spacing w:val="1"/>
      <w:sz w:val="25"/>
      <w:szCs w:val="25"/>
      <w:shd w:val="clear" w:color="auto" w:fill="FFFFFF"/>
    </w:rPr>
  </w:style>
  <w:style w:type="character" w:customStyle="1" w:styleId="Picturecaption6">
    <w:name w:val="Picture caption (6)_"/>
    <w:link w:val="Picturecaption60"/>
    <w:rsid w:val="00297AF7"/>
    <w:rPr>
      <w:rFonts w:ascii="Calibri" w:hAnsi="Calibri" w:cs="Calibri"/>
      <w:spacing w:val="12"/>
      <w:sz w:val="15"/>
      <w:szCs w:val="15"/>
      <w:shd w:val="clear" w:color="auto" w:fill="FFFFFF"/>
    </w:rPr>
  </w:style>
  <w:style w:type="character" w:customStyle="1" w:styleId="Picturecaption7">
    <w:name w:val="Picture caption (7)_"/>
    <w:link w:val="Picturecaption70"/>
    <w:rsid w:val="00297AF7"/>
    <w:rPr>
      <w:rFonts w:ascii="Calibri" w:hAnsi="Calibri" w:cs="Calibri"/>
      <w:noProof/>
      <w:sz w:val="18"/>
      <w:szCs w:val="18"/>
      <w:shd w:val="clear" w:color="auto" w:fill="FFFFFF"/>
    </w:rPr>
  </w:style>
  <w:style w:type="character" w:customStyle="1" w:styleId="Picturecaption8">
    <w:name w:val="Picture caption (8)_"/>
    <w:link w:val="Picturecaption80"/>
    <w:rsid w:val="00297AF7"/>
    <w:rPr>
      <w:rFonts w:ascii="Calibri" w:hAnsi="Calibri" w:cs="Calibri"/>
      <w:noProof/>
      <w:sz w:val="16"/>
      <w:szCs w:val="16"/>
      <w:shd w:val="clear" w:color="auto" w:fill="FFFFFF"/>
    </w:rPr>
  </w:style>
  <w:style w:type="character" w:customStyle="1" w:styleId="Picturecaption9">
    <w:name w:val="Picture caption (9)_"/>
    <w:link w:val="Picturecaption90"/>
    <w:rsid w:val="00297AF7"/>
    <w:rPr>
      <w:b/>
      <w:bCs/>
      <w:spacing w:val="2"/>
      <w:sz w:val="14"/>
      <w:szCs w:val="14"/>
      <w:shd w:val="clear" w:color="auto" w:fill="FFFFFF"/>
    </w:rPr>
  </w:style>
  <w:style w:type="character" w:customStyle="1" w:styleId="Picturecaption10">
    <w:name w:val="Picture caption (10)_"/>
    <w:link w:val="Picturecaption100"/>
    <w:rsid w:val="00297AF7"/>
    <w:rPr>
      <w:b/>
      <w:bCs/>
      <w:spacing w:val="4"/>
      <w:sz w:val="15"/>
      <w:szCs w:val="15"/>
      <w:shd w:val="clear" w:color="auto" w:fill="FFFFFF"/>
    </w:rPr>
  </w:style>
  <w:style w:type="character" w:customStyle="1" w:styleId="Picturecaption11">
    <w:name w:val="Picture caption (11)_"/>
    <w:link w:val="Picturecaption110"/>
    <w:rsid w:val="00297AF7"/>
    <w:rPr>
      <w:b/>
      <w:bCs/>
      <w:spacing w:val="1"/>
      <w:sz w:val="15"/>
      <w:szCs w:val="15"/>
      <w:shd w:val="clear" w:color="auto" w:fill="FFFFFF"/>
    </w:rPr>
  </w:style>
  <w:style w:type="character" w:customStyle="1" w:styleId="Picturecaption12">
    <w:name w:val="Picture caption (12)_"/>
    <w:link w:val="Picturecaption120"/>
    <w:rsid w:val="00297AF7"/>
    <w:rPr>
      <w:rFonts w:ascii="Microsoft Sans Serif" w:hAnsi="Microsoft Sans Serif" w:cs="Microsoft Sans Serif"/>
      <w:spacing w:val="3"/>
      <w:sz w:val="23"/>
      <w:szCs w:val="23"/>
      <w:shd w:val="clear" w:color="auto" w:fill="FFFFFF"/>
    </w:rPr>
  </w:style>
  <w:style w:type="character" w:customStyle="1" w:styleId="Picturecaption13">
    <w:name w:val="Picture caption (13)_"/>
    <w:link w:val="Picturecaption130"/>
    <w:rsid w:val="00297AF7"/>
    <w:rPr>
      <w:rFonts w:ascii="Microsoft Sans Serif" w:hAnsi="Microsoft Sans Serif" w:cs="Microsoft Sans Serif"/>
      <w:spacing w:val="6"/>
      <w:sz w:val="10"/>
      <w:szCs w:val="10"/>
      <w:shd w:val="clear" w:color="auto" w:fill="FFFFFF"/>
    </w:rPr>
  </w:style>
  <w:style w:type="character" w:customStyle="1" w:styleId="Picturecaption14">
    <w:name w:val="Picture caption (14)_"/>
    <w:link w:val="Picturecaption140"/>
    <w:rsid w:val="00297AF7"/>
    <w:rPr>
      <w:rFonts w:ascii="Arial" w:hAnsi="Arial" w:cs="Arial"/>
      <w:b/>
      <w:bCs/>
      <w:spacing w:val="1"/>
      <w:sz w:val="18"/>
      <w:szCs w:val="18"/>
      <w:shd w:val="clear" w:color="auto" w:fill="FFFFFF"/>
    </w:rPr>
  </w:style>
  <w:style w:type="character" w:customStyle="1" w:styleId="Picturecaption15">
    <w:name w:val="Picture caption (15)_"/>
    <w:link w:val="Picturecaption150"/>
    <w:rsid w:val="00297AF7"/>
    <w:rPr>
      <w:rFonts w:ascii="Calibri" w:hAnsi="Calibri" w:cs="Calibri"/>
      <w:b/>
      <w:bCs/>
      <w:spacing w:val="14"/>
      <w:sz w:val="17"/>
      <w:szCs w:val="17"/>
      <w:shd w:val="clear" w:color="auto" w:fill="FFFFFF"/>
    </w:rPr>
  </w:style>
  <w:style w:type="character" w:customStyle="1" w:styleId="Tablecaption3">
    <w:name w:val="Table caption (3)_"/>
    <w:link w:val="Tablecaption30"/>
    <w:rsid w:val="00297AF7"/>
    <w:rPr>
      <w:i/>
      <w:iCs/>
      <w:spacing w:val="1"/>
      <w:sz w:val="25"/>
      <w:szCs w:val="25"/>
      <w:shd w:val="clear" w:color="auto" w:fill="FFFFFF"/>
    </w:rPr>
  </w:style>
  <w:style w:type="paragraph" w:customStyle="1" w:styleId="Picturecaption20">
    <w:name w:val="Picture caption (2)"/>
    <w:basedOn w:val="Normal"/>
    <w:link w:val="Picturecaption2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"/>
      <w:sz w:val="25"/>
      <w:szCs w:val="25"/>
    </w:rPr>
  </w:style>
  <w:style w:type="paragraph" w:customStyle="1" w:styleId="Picturecaption50">
    <w:name w:val="Picture caption (5)"/>
    <w:basedOn w:val="Normal"/>
    <w:link w:val="Picturecaption5"/>
    <w:rsid w:val="00297AF7"/>
    <w:pPr>
      <w:widowControl w:val="0"/>
      <w:shd w:val="clear" w:color="auto" w:fill="FFFFFF"/>
      <w:spacing w:line="226" w:lineRule="exact"/>
      <w:jc w:val="right"/>
    </w:pPr>
    <w:rPr>
      <w:rFonts w:ascii="Constantia" w:eastAsiaTheme="minorHAnsi" w:hAnsi="Constantia" w:cs="Constantia"/>
      <w:spacing w:val="4"/>
      <w:sz w:val="13"/>
      <w:szCs w:val="13"/>
    </w:rPr>
  </w:style>
  <w:style w:type="paragraph" w:customStyle="1" w:styleId="Picturecaption30">
    <w:name w:val="Picture caption (3)"/>
    <w:basedOn w:val="Normal"/>
    <w:link w:val="Picturecaption3"/>
    <w:rsid w:val="00297AF7"/>
    <w:pPr>
      <w:widowControl w:val="0"/>
      <w:shd w:val="clear" w:color="auto" w:fill="FFFFFF"/>
      <w:spacing w:line="149" w:lineRule="exact"/>
    </w:pPr>
    <w:rPr>
      <w:rFonts w:ascii="Calibri" w:eastAsiaTheme="minorHAnsi" w:hAnsi="Calibri" w:cs="Calibri"/>
      <w:spacing w:val="4"/>
      <w:sz w:val="17"/>
      <w:szCs w:val="17"/>
    </w:rPr>
  </w:style>
  <w:style w:type="paragraph" w:customStyle="1" w:styleId="Picturecaption40">
    <w:name w:val="Picture caption (4)"/>
    <w:basedOn w:val="Normal"/>
    <w:link w:val="Picturecaption4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pacing w:val="1"/>
      <w:sz w:val="25"/>
      <w:szCs w:val="25"/>
    </w:rPr>
  </w:style>
  <w:style w:type="paragraph" w:customStyle="1" w:styleId="Picturecaption60">
    <w:name w:val="Picture caption (6)"/>
    <w:basedOn w:val="Normal"/>
    <w:link w:val="Picturecaption6"/>
    <w:rsid w:val="00297AF7"/>
    <w:pPr>
      <w:widowControl w:val="0"/>
      <w:shd w:val="clear" w:color="auto" w:fill="FFFFFF"/>
      <w:spacing w:line="240" w:lineRule="atLeast"/>
      <w:jc w:val="right"/>
    </w:pPr>
    <w:rPr>
      <w:rFonts w:ascii="Calibri" w:eastAsiaTheme="minorHAnsi" w:hAnsi="Calibri" w:cs="Calibri"/>
      <w:spacing w:val="12"/>
      <w:sz w:val="15"/>
      <w:szCs w:val="15"/>
    </w:rPr>
  </w:style>
  <w:style w:type="paragraph" w:customStyle="1" w:styleId="Picturecaption70">
    <w:name w:val="Picture caption (7)"/>
    <w:basedOn w:val="Normal"/>
    <w:link w:val="Picturecaption7"/>
    <w:rsid w:val="00297AF7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noProof/>
      <w:sz w:val="18"/>
      <w:szCs w:val="18"/>
    </w:rPr>
  </w:style>
  <w:style w:type="paragraph" w:customStyle="1" w:styleId="Picturecaption80">
    <w:name w:val="Picture caption (8)"/>
    <w:basedOn w:val="Normal"/>
    <w:link w:val="Picturecaption8"/>
    <w:rsid w:val="00297AF7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noProof/>
      <w:sz w:val="16"/>
      <w:szCs w:val="16"/>
    </w:rPr>
  </w:style>
  <w:style w:type="paragraph" w:customStyle="1" w:styleId="Picturecaption90">
    <w:name w:val="Picture caption (9)"/>
    <w:basedOn w:val="Normal"/>
    <w:link w:val="Picturecaption9"/>
    <w:rsid w:val="00297AF7"/>
    <w:pPr>
      <w:widowControl w:val="0"/>
      <w:shd w:val="clear" w:color="auto" w:fill="FFFFFF"/>
      <w:spacing w:line="250" w:lineRule="exact"/>
      <w:jc w:val="right"/>
    </w:pPr>
    <w:rPr>
      <w:rFonts w:asciiTheme="minorHAnsi" w:eastAsiaTheme="minorHAnsi" w:hAnsiTheme="minorHAnsi" w:cstheme="minorBidi"/>
      <w:b/>
      <w:bCs/>
      <w:spacing w:val="2"/>
      <w:sz w:val="14"/>
      <w:szCs w:val="14"/>
    </w:rPr>
  </w:style>
  <w:style w:type="paragraph" w:customStyle="1" w:styleId="Picturecaption100">
    <w:name w:val="Picture caption (10)"/>
    <w:basedOn w:val="Normal"/>
    <w:link w:val="Picturecaption10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4"/>
      <w:sz w:val="15"/>
      <w:szCs w:val="15"/>
    </w:rPr>
  </w:style>
  <w:style w:type="paragraph" w:customStyle="1" w:styleId="Picturecaption110">
    <w:name w:val="Picture caption (11)"/>
    <w:basedOn w:val="Normal"/>
    <w:link w:val="Picturecaption11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1"/>
      <w:sz w:val="15"/>
      <w:szCs w:val="15"/>
    </w:rPr>
  </w:style>
  <w:style w:type="paragraph" w:customStyle="1" w:styleId="Picturecaption120">
    <w:name w:val="Picture caption (12)"/>
    <w:basedOn w:val="Normal"/>
    <w:link w:val="Picturecaption12"/>
    <w:rsid w:val="00297AF7"/>
    <w:pPr>
      <w:widowControl w:val="0"/>
      <w:shd w:val="clear" w:color="auto" w:fill="FFFFFF"/>
      <w:spacing w:after="120" w:line="240" w:lineRule="atLeast"/>
    </w:pPr>
    <w:rPr>
      <w:rFonts w:ascii="Microsoft Sans Serif" w:eastAsiaTheme="minorHAnsi" w:hAnsi="Microsoft Sans Serif" w:cs="Microsoft Sans Serif"/>
      <w:spacing w:val="3"/>
      <w:sz w:val="23"/>
      <w:szCs w:val="23"/>
    </w:rPr>
  </w:style>
  <w:style w:type="paragraph" w:customStyle="1" w:styleId="Picturecaption130">
    <w:name w:val="Picture caption (13)"/>
    <w:basedOn w:val="Normal"/>
    <w:link w:val="Picturecaption13"/>
    <w:rsid w:val="00297AF7"/>
    <w:pPr>
      <w:widowControl w:val="0"/>
      <w:shd w:val="clear" w:color="auto" w:fill="FFFFFF"/>
      <w:spacing w:before="120" w:line="240" w:lineRule="atLeast"/>
      <w:jc w:val="both"/>
    </w:pPr>
    <w:rPr>
      <w:rFonts w:ascii="Microsoft Sans Serif" w:eastAsiaTheme="minorHAnsi" w:hAnsi="Microsoft Sans Serif" w:cs="Microsoft Sans Serif"/>
      <w:spacing w:val="6"/>
      <w:sz w:val="10"/>
      <w:szCs w:val="10"/>
    </w:rPr>
  </w:style>
  <w:style w:type="paragraph" w:customStyle="1" w:styleId="Picturecaption140">
    <w:name w:val="Picture caption (14)"/>
    <w:basedOn w:val="Normal"/>
    <w:link w:val="Picturecaption14"/>
    <w:rsid w:val="00297AF7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b/>
      <w:bCs/>
      <w:spacing w:val="1"/>
      <w:sz w:val="18"/>
      <w:szCs w:val="18"/>
    </w:rPr>
  </w:style>
  <w:style w:type="paragraph" w:customStyle="1" w:styleId="Picturecaption150">
    <w:name w:val="Picture caption (15)"/>
    <w:basedOn w:val="Normal"/>
    <w:link w:val="Picturecaption15"/>
    <w:rsid w:val="00297AF7"/>
    <w:pPr>
      <w:widowControl w:val="0"/>
      <w:shd w:val="clear" w:color="auto" w:fill="FFFFFF"/>
      <w:spacing w:before="120" w:after="120" w:line="240" w:lineRule="atLeast"/>
      <w:jc w:val="center"/>
    </w:pPr>
    <w:rPr>
      <w:rFonts w:ascii="Calibri" w:eastAsiaTheme="minorHAnsi" w:hAnsi="Calibri" w:cs="Calibri"/>
      <w:b/>
      <w:bCs/>
      <w:spacing w:val="14"/>
      <w:sz w:val="17"/>
      <w:szCs w:val="17"/>
    </w:rPr>
  </w:style>
  <w:style w:type="paragraph" w:customStyle="1" w:styleId="Tablecaption30">
    <w:name w:val="Table caption (3)"/>
    <w:basedOn w:val="Normal"/>
    <w:link w:val="Tablecaption3"/>
    <w:rsid w:val="00297AF7"/>
    <w:pPr>
      <w:widowControl w:val="0"/>
      <w:shd w:val="clear" w:color="auto" w:fill="FFFFFF"/>
      <w:spacing w:before="120" w:line="298" w:lineRule="exact"/>
      <w:jc w:val="center"/>
    </w:pPr>
    <w:rPr>
      <w:rFonts w:asciiTheme="minorHAnsi" w:eastAsiaTheme="minorHAnsi" w:hAnsiTheme="minorHAnsi" w:cstheme="minorBidi"/>
      <w:i/>
      <w:iCs/>
      <w:spacing w:val="1"/>
      <w:sz w:val="25"/>
      <w:szCs w:val="25"/>
    </w:rPr>
  </w:style>
  <w:style w:type="table" w:customStyle="1" w:styleId="TableGrid1">
    <w:name w:val="Table Grid1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semiHidden/>
    <w:unhideWhenUsed/>
    <w:rsid w:val="00297AF7"/>
  </w:style>
  <w:style w:type="table" w:customStyle="1" w:styleId="TableGrid2">
    <w:name w:val="Table Grid2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semiHidden/>
    <w:unhideWhenUsed/>
    <w:rsid w:val="00297AF7"/>
  </w:style>
  <w:style w:type="character" w:customStyle="1" w:styleId="Bodytext8Italic">
    <w:name w:val="Body text (8) + Italic"/>
    <w:rsid w:val="00297AF7"/>
    <w:rPr>
      <w:rFonts w:ascii="Times New Roman" w:hAnsi="Times New Roman" w:cs="Times New Roman"/>
      <w:i/>
      <w:iCs/>
      <w:spacing w:val="7"/>
      <w:sz w:val="21"/>
      <w:szCs w:val="21"/>
      <w:shd w:val="clear" w:color="auto" w:fill="FFFFFF"/>
    </w:rPr>
  </w:style>
  <w:style w:type="character" w:customStyle="1" w:styleId="Bodytext31">
    <w:name w:val="Body text3"/>
    <w:rsid w:val="00297AF7"/>
    <w:rPr>
      <w:rFonts w:ascii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Bodytext21">
    <w:name w:val="Body text2"/>
    <w:rsid w:val="00297AF7"/>
    <w:rPr>
      <w:rFonts w:ascii="Times New Roman" w:hAnsi="Times New Roman" w:cs="Times New Roman"/>
      <w:spacing w:val="-2"/>
      <w:sz w:val="26"/>
      <w:szCs w:val="26"/>
      <w:u w:val="single"/>
      <w:shd w:val="clear" w:color="auto" w:fill="FFFFFF"/>
    </w:rPr>
  </w:style>
  <w:style w:type="character" w:customStyle="1" w:styleId="Bodytext32">
    <w:name w:val="Body text (3)2"/>
    <w:rsid w:val="00297AF7"/>
    <w:rPr>
      <w:rFonts w:ascii="Times New Roman" w:hAnsi="Times New Roman" w:cs="Times New Roman"/>
      <w:b/>
      <w:bCs/>
      <w:spacing w:val="2"/>
      <w:sz w:val="26"/>
      <w:szCs w:val="26"/>
      <w:u w:val="single"/>
      <w:shd w:val="clear" w:color="auto" w:fill="FFFFFF"/>
    </w:rPr>
  </w:style>
  <w:style w:type="character" w:customStyle="1" w:styleId="Bodytext11Spacing4pt">
    <w:name w:val="Body text (11) + Spacing 4 pt"/>
    <w:rsid w:val="00297AF7"/>
    <w:rPr>
      <w:rFonts w:ascii="Constantia" w:hAnsi="Constantia" w:cs="Constantia"/>
      <w:i/>
      <w:iCs/>
      <w:spacing w:val="81"/>
      <w:sz w:val="23"/>
      <w:szCs w:val="23"/>
      <w:shd w:val="clear" w:color="auto" w:fill="FFFFFF"/>
    </w:rPr>
  </w:style>
  <w:style w:type="character" w:customStyle="1" w:styleId="Bodytext12NotItalic">
    <w:name w:val="Body text (12) + Not Italic"/>
    <w:rsid w:val="00297AF7"/>
    <w:rPr>
      <w:rFonts w:ascii="Times New Roman" w:hAnsi="Times New Roman" w:cs="Times New Roman"/>
      <w:i/>
      <w:iCs/>
      <w:spacing w:val="3"/>
      <w:sz w:val="21"/>
      <w:szCs w:val="21"/>
      <w:shd w:val="clear" w:color="auto" w:fill="FFFFFF"/>
    </w:rPr>
  </w:style>
  <w:style w:type="character" w:customStyle="1" w:styleId="Bodytext8Spacing2pt">
    <w:name w:val="Body text (8) + Spacing 2 pt"/>
    <w:rsid w:val="00297AF7"/>
    <w:rPr>
      <w:rFonts w:ascii="Times New Roman" w:hAnsi="Times New Roman" w:cs="Times New Roman"/>
      <w:spacing w:val="50"/>
      <w:sz w:val="21"/>
      <w:szCs w:val="21"/>
      <w:shd w:val="clear" w:color="auto" w:fill="FFFFFF"/>
    </w:rPr>
  </w:style>
  <w:style w:type="character" w:customStyle="1" w:styleId="Bodytext14">
    <w:name w:val="Body text (14)_"/>
    <w:link w:val="Bodytext140"/>
    <w:rsid w:val="00297AF7"/>
    <w:rPr>
      <w:b/>
      <w:bCs/>
      <w:spacing w:val="-3"/>
      <w:sz w:val="19"/>
      <w:szCs w:val="19"/>
      <w:shd w:val="clear" w:color="auto" w:fill="FFFFFF"/>
    </w:rPr>
  </w:style>
  <w:style w:type="character" w:customStyle="1" w:styleId="Bodytext14Spacing1pt">
    <w:name w:val="Body text (14) + Spacing 1 pt"/>
    <w:rsid w:val="00297AF7"/>
    <w:rPr>
      <w:b/>
      <w:bCs/>
      <w:spacing w:val="22"/>
      <w:sz w:val="19"/>
      <w:szCs w:val="19"/>
      <w:shd w:val="clear" w:color="auto" w:fill="FFFFFF"/>
    </w:rPr>
  </w:style>
  <w:style w:type="character" w:customStyle="1" w:styleId="Bodytext15">
    <w:name w:val="Body text (15)_"/>
    <w:link w:val="Bodytext150"/>
    <w:rsid w:val="00297AF7"/>
    <w:rPr>
      <w:b/>
      <w:bCs/>
      <w:i/>
      <w:iCs/>
      <w:sz w:val="21"/>
      <w:szCs w:val="21"/>
      <w:shd w:val="clear" w:color="auto" w:fill="FFFFFF"/>
    </w:rPr>
  </w:style>
  <w:style w:type="character" w:customStyle="1" w:styleId="Bodytext16">
    <w:name w:val="Body text (16)_"/>
    <w:link w:val="Bodytext160"/>
    <w:rsid w:val="00297AF7"/>
    <w:rPr>
      <w:b/>
      <w:bCs/>
      <w:i/>
      <w:iCs/>
      <w:sz w:val="21"/>
      <w:szCs w:val="21"/>
      <w:shd w:val="clear" w:color="auto" w:fill="FFFFFF"/>
    </w:rPr>
  </w:style>
  <w:style w:type="character" w:customStyle="1" w:styleId="Bodytext17">
    <w:name w:val="Body text (17)_"/>
    <w:link w:val="Bodytext170"/>
    <w:rsid w:val="00297AF7"/>
    <w:rPr>
      <w:b/>
      <w:bCs/>
      <w:spacing w:val="-4"/>
      <w:sz w:val="23"/>
      <w:szCs w:val="23"/>
      <w:shd w:val="clear" w:color="auto" w:fill="FFFFFF"/>
    </w:rPr>
  </w:style>
  <w:style w:type="character" w:customStyle="1" w:styleId="Tableofcontents3">
    <w:name w:val="Table of contents (3)_"/>
    <w:link w:val="Tableofcontents30"/>
    <w:rsid w:val="00297AF7"/>
    <w:rPr>
      <w:i/>
      <w:iCs/>
      <w:sz w:val="21"/>
      <w:szCs w:val="21"/>
      <w:shd w:val="clear" w:color="auto" w:fill="FFFFFF"/>
    </w:rPr>
  </w:style>
  <w:style w:type="character" w:customStyle="1" w:styleId="Tableofcontents3NotItalic">
    <w:name w:val="Table of contents (3) + Not Italic"/>
    <w:basedOn w:val="Tableofcontents3"/>
    <w:rsid w:val="00297AF7"/>
    <w:rPr>
      <w:i/>
      <w:iCs/>
      <w:sz w:val="21"/>
      <w:szCs w:val="21"/>
      <w:shd w:val="clear" w:color="auto" w:fill="FFFFFF"/>
    </w:rPr>
  </w:style>
  <w:style w:type="character" w:customStyle="1" w:styleId="Tableofcontents4">
    <w:name w:val="Table of contents (4)_"/>
    <w:link w:val="Tableofcontents40"/>
    <w:rsid w:val="00297AF7"/>
    <w:rPr>
      <w:b/>
      <w:bCs/>
      <w:spacing w:val="-3"/>
      <w:sz w:val="19"/>
      <w:szCs w:val="19"/>
      <w:shd w:val="clear" w:color="auto" w:fill="FFFFFF"/>
    </w:rPr>
  </w:style>
  <w:style w:type="character" w:customStyle="1" w:styleId="Tableofcontents4Spacing1pt">
    <w:name w:val="Table of contents (4) + Spacing 1 pt"/>
    <w:rsid w:val="00297AF7"/>
    <w:rPr>
      <w:b/>
      <w:bCs/>
      <w:spacing w:val="22"/>
      <w:sz w:val="19"/>
      <w:szCs w:val="19"/>
      <w:shd w:val="clear" w:color="auto" w:fill="FFFFFF"/>
    </w:rPr>
  </w:style>
  <w:style w:type="character" w:customStyle="1" w:styleId="Bodytext82">
    <w:name w:val="Body text (8)2"/>
    <w:rsid w:val="00297AF7"/>
    <w:rPr>
      <w:rFonts w:ascii="Times New Roman" w:hAnsi="Times New Roman" w:cs="Times New Roman"/>
      <w:spacing w:val="7"/>
      <w:sz w:val="21"/>
      <w:szCs w:val="21"/>
      <w:shd w:val="clear" w:color="auto" w:fill="FFFFFF"/>
    </w:rPr>
  </w:style>
  <w:style w:type="character" w:customStyle="1" w:styleId="Bodytext18">
    <w:name w:val="Body text (18)_"/>
    <w:link w:val="Bodytext180"/>
    <w:rsid w:val="00297AF7"/>
    <w:rPr>
      <w:b/>
      <w:bCs/>
      <w:spacing w:val="-4"/>
      <w:shd w:val="clear" w:color="auto" w:fill="FFFFFF"/>
    </w:rPr>
  </w:style>
  <w:style w:type="character" w:customStyle="1" w:styleId="Bodytext19">
    <w:name w:val="Body text (19)_"/>
    <w:link w:val="Bodytext190"/>
    <w:rsid w:val="00297AF7"/>
    <w:rPr>
      <w:b/>
      <w:bCs/>
      <w:spacing w:val="3"/>
      <w:shd w:val="clear" w:color="auto" w:fill="FFFFFF"/>
    </w:rPr>
  </w:style>
  <w:style w:type="character" w:customStyle="1" w:styleId="Bodytext200">
    <w:name w:val="Body text (20)_"/>
    <w:link w:val="Bodytext201"/>
    <w:rsid w:val="00297AF7"/>
    <w:rPr>
      <w:b/>
      <w:bCs/>
      <w:spacing w:val="7"/>
      <w:shd w:val="clear" w:color="auto" w:fill="FFFFFF"/>
    </w:rPr>
  </w:style>
  <w:style w:type="character" w:customStyle="1" w:styleId="Bodytext210">
    <w:name w:val="Body text (21)_"/>
    <w:link w:val="Bodytext211"/>
    <w:rsid w:val="00297AF7"/>
    <w:rPr>
      <w:b/>
      <w:bCs/>
      <w:spacing w:val="-2"/>
      <w:sz w:val="21"/>
      <w:szCs w:val="21"/>
      <w:shd w:val="clear" w:color="auto" w:fill="FFFFFF"/>
    </w:rPr>
  </w:style>
  <w:style w:type="character" w:customStyle="1" w:styleId="Bodytext18115pt">
    <w:name w:val="Body text (18) + 11.5 pt"/>
    <w:rsid w:val="00297AF7"/>
    <w:rPr>
      <w:b/>
      <w:bCs/>
      <w:spacing w:val="-4"/>
      <w:sz w:val="23"/>
      <w:szCs w:val="23"/>
      <w:shd w:val="clear" w:color="auto" w:fill="FFFFFF"/>
    </w:rPr>
  </w:style>
  <w:style w:type="character" w:customStyle="1" w:styleId="Bodytext22">
    <w:name w:val="Body text (22)_"/>
    <w:link w:val="Bodytext221"/>
    <w:rsid w:val="00297AF7"/>
    <w:rPr>
      <w:i/>
      <w:iCs/>
      <w:noProof/>
      <w:spacing w:val="-18"/>
      <w:sz w:val="9"/>
      <w:szCs w:val="9"/>
      <w:shd w:val="clear" w:color="auto" w:fill="FFFFFF"/>
    </w:rPr>
  </w:style>
  <w:style w:type="character" w:customStyle="1" w:styleId="Bodytext220">
    <w:name w:val="Body text (22)"/>
    <w:rsid w:val="00297AF7"/>
    <w:rPr>
      <w:i/>
      <w:iCs/>
      <w:noProof/>
      <w:spacing w:val="-18"/>
      <w:sz w:val="9"/>
      <w:szCs w:val="9"/>
      <w:u w:val="single"/>
      <w:shd w:val="clear" w:color="auto" w:fill="FFFFFF"/>
    </w:rPr>
  </w:style>
  <w:style w:type="character" w:customStyle="1" w:styleId="Bodytext23">
    <w:name w:val="Body text (23)_"/>
    <w:link w:val="Bodytext230"/>
    <w:rsid w:val="00297AF7"/>
    <w:rPr>
      <w:rFonts w:ascii="Constantia" w:hAnsi="Constantia" w:cs="Constantia"/>
      <w:noProof/>
      <w:shd w:val="clear" w:color="auto" w:fill="FFFFFF"/>
    </w:rPr>
  </w:style>
  <w:style w:type="character" w:customStyle="1" w:styleId="Bodytext23TimesNewRoman">
    <w:name w:val="Body text (23) + Times New Roman"/>
    <w:aliases w:val="11 pt"/>
    <w:rsid w:val="00297AF7"/>
    <w:rPr>
      <w:rFonts w:ascii="Times New Roman" w:hAnsi="Times New Roman" w:cs="Times New Roman"/>
      <w:noProof/>
      <w:sz w:val="22"/>
      <w:szCs w:val="22"/>
      <w:shd w:val="clear" w:color="auto" w:fill="FFFFFF"/>
    </w:rPr>
  </w:style>
  <w:style w:type="character" w:customStyle="1" w:styleId="Bodytext24">
    <w:name w:val="Body text (24)_"/>
    <w:link w:val="Bodytext240"/>
    <w:rsid w:val="00297AF7"/>
    <w:rPr>
      <w:rFonts w:ascii="Constantia" w:hAnsi="Constantia" w:cs="Constantia"/>
      <w:noProof/>
      <w:sz w:val="23"/>
      <w:szCs w:val="23"/>
      <w:shd w:val="clear" w:color="auto" w:fill="FFFFFF"/>
    </w:rPr>
  </w:style>
  <w:style w:type="paragraph" w:customStyle="1" w:styleId="Bodytext212">
    <w:name w:val="Body text (2)1"/>
    <w:basedOn w:val="Normal"/>
    <w:rsid w:val="00297AF7"/>
    <w:pPr>
      <w:widowControl w:val="0"/>
      <w:shd w:val="clear" w:color="auto" w:fill="FFFFFF"/>
      <w:spacing w:after="120" w:line="240" w:lineRule="atLeast"/>
      <w:jc w:val="center"/>
    </w:pPr>
    <w:rPr>
      <w:rFonts w:eastAsia="Courier New"/>
      <w:b/>
      <w:bCs/>
      <w:spacing w:val="1"/>
      <w:sz w:val="21"/>
      <w:szCs w:val="21"/>
    </w:rPr>
  </w:style>
  <w:style w:type="paragraph" w:customStyle="1" w:styleId="Bodytext310">
    <w:name w:val="Body text (3)1"/>
    <w:basedOn w:val="Normal"/>
    <w:rsid w:val="00297AF7"/>
    <w:pPr>
      <w:widowControl w:val="0"/>
      <w:shd w:val="clear" w:color="auto" w:fill="FFFFFF"/>
      <w:spacing w:before="120" w:after="360" w:line="240" w:lineRule="atLeast"/>
    </w:pPr>
    <w:rPr>
      <w:rFonts w:eastAsia="Courier New"/>
      <w:b/>
      <w:bCs/>
      <w:spacing w:val="2"/>
      <w:sz w:val="26"/>
      <w:szCs w:val="26"/>
    </w:rPr>
  </w:style>
  <w:style w:type="paragraph" w:customStyle="1" w:styleId="Bodytext41">
    <w:name w:val="Body text (4)1"/>
    <w:basedOn w:val="Normal"/>
    <w:rsid w:val="00297AF7"/>
    <w:pPr>
      <w:widowControl w:val="0"/>
      <w:shd w:val="clear" w:color="auto" w:fill="FFFFFF"/>
      <w:spacing w:before="360" w:after="720" w:line="240" w:lineRule="atLeast"/>
      <w:ind w:hanging="1760"/>
      <w:jc w:val="both"/>
    </w:pPr>
    <w:rPr>
      <w:rFonts w:eastAsia="Courier New"/>
      <w:i/>
      <w:iCs/>
      <w:spacing w:val="-3"/>
      <w:sz w:val="26"/>
      <w:szCs w:val="26"/>
    </w:rPr>
  </w:style>
  <w:style w:type="paragraph" w:customStyle="1" w:styleId="Bodytext81">
    <w:name w:val="Body text (8)1"/>
    <w:basedOn w:val="Normal"/>
    <w:rsid w:val="00297AF7"/>
    <w:pPr>
      <w:widowControl w:val="0"/>
      <w:shd w:val="clear" w:color="auto" w:fill="FFFFFF"/>
      <w:spacing w:before="60" w:after="60" w:line="240" w:lineRule="atLeast"/>
      <w:jc w:val="both"/>
    </w:pPr>
    <w:rPr>
      <w:rFonts w:eastAsia="Courier New"/>
      <w:sz w:val="21"/>
      <w:szCs w:val="21"/>
    </w:rPr>
  </w:style>
  <w:style w:type="paragraph" w:customStyle="1" w:styleId="Tablecaption1">
    <w:name w:val="Table caption1"/>
    <w:basedOn w:val="Normal"/>
    <w:rsid w:val="00297AF7"/>
    <w:pPr>
      <w:widowControl w:val="0"/>
      <w:shd w:val="clear" w:color="auto" w:fill="FFFFFF"/>
      <w:spacing w:after="60" w:line="240" w:lineRule="atLeast"/>
    </w:pPr>
    <w:rPr>
      <w:rFonts w:eastAsia="Courier New"/>
      <w:spacing w:val="-2"/>
      <w:sz w:val="26"/>
      <w:szCs w:val="26"/>
    </w:rPr>
  </w:style>
  <w:style w:type="paragraph" w:customStyle="1" w:styleId="Bodytext140">
    <w:name w:val="Body text (14)"/>
    <w:basedOn w:val="Normal"/>
    <w:link w:val="Bodytext14"/>
    <w:rsid w:val="00297AF7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b/>
      <w:bCs/>
      <w:spacing w:val="-3"/>
      <w:sz w:val="19"/>
      <w:szCs w:val="19"/>
    </w:rPr>
  </w:style>
  <w:style w:type="paragraph" w:customStyle="1" w:styleId="Bodytext150">
    <w:name w:val="Body text (15)"/>
    <w:basedOn w:val="Normal"/>
    <w:link w:val="Bodytext15"/>
    <w:rsid w:val="00297AF7"/>
    <w:pPr>
      <w:widowControl w:val="0"/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b/>
      <w:bCs/>
      <w:i/>
      <w:iCs/>
      <w:sz w:val="21"/>
      <w:szCs w:val="21"/>
    </w:rPr>
  </w:style>
  <w:style w:type="paragraph" w:customStyle="1" w:styleId="Bodytext160">
    <w:name w:val="Body text (16)"/>
    <w:basedOn w:val="Normal"/>
    <w:link w:val="Bodytext16"/>
    <w:rsid w:val="00297AF7"/>
    <w:pPr>
      <w:widowControl w:val="0"/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b/>
      <w:bCs/>
      <w:i/>
      <w:iCs/>
      <w:sz w:val="21"/>
      <w:szCs w:val="21"/>
    </w:rPr>
  </w:style>
  <w:style w:type="paragraph" w:customStyle="1" w:styleId="Bodytext170">
    <w:name w:val="Body text (17)"/>
    <w:basedOn w:val="Normal"/>
    <w:link w:val="Bodytext17"/>
    <w:rsid w:val="00297AF7"/>
    <w:pPr>
      <w:widowControl w:val="0"/>
      <w:shd w:val="clear" w:color="auto" w:fill="FFFFFF"/>
      <w:spacing w:line="307" w:lineRule="exact"/>
      <w:jc w:val="both"/>
    </w:pPr>
    <w:rPr>
      <w:rFonts w:asciiTheme="minorHAnsi" w:eastAsiaTheme="minorHAnsi" w:hAnsiTheme="minorHAnsi" w:cstheme="minorBidi"/>
      <w:b/>
      <w:bCs/>
      <w:spacing w:val="-4"/>
      <w:sz w:val="23"/>
      <w:szCs w:val="23"/>
    </w:rPr>
  </w:style>
  <w:style w:type="paragraph" w:customStyle="1" w:styleId="Tableofcontents1">
    <w:name w:val="Table of contents1"/>
    <w:basedOn w:val="Normal"/>
    <w:rsid w:val="00297AF7"/>
    <w:pPr>
      <w:widowControl w:val="0"/>
      <w:shd w:val="clear" w:color="auto" w:fill="FFFFFF"/>
      <w:spacing w:line="240" w:lineRule="atLeast"/>
      <w:jc w:val="both"/>
    </w:pPr>
    <w:rPr>
      <w:rFonts w:eastAsia="Courier New"/>
      <w:sz w:val="21"/>
      <w:szCs w:val="21"/>
    </w:rPr>
  </w:style>
  <w:style w:type="paragraph" w:customStyle="1" w:styleId="Tableofcontents30">
    <w:name w:val="Table of contents (3)"/>
    <w:basedOn w:val="Normal"/>
    <w:link w:val="Tableofcontents3"/>
    <w:rsid w:val="00297AF7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i/>
      <w:iCs/>
      <w:sz w:val="21"/>
      <w:szCs w:val="21"/>
    </w:rPr>
  </w:style>
  <w:style w:type="paragraph" w:customStyle="1" w:styleId="Tableofcontents40">
    <w:name w:val="Table of contents (4)"/>
    <w:basedOn w:val="Normal"/>
    <w:link w:val="Tableofcontents4"/>
    <w:rsid w:val="00297AF7"/>
    <w:pPr>
      <w:widowControl w:val="0"/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b/>
      <w:bCs/>
      <w:spacing w:val="-3"/>
      <w:sz w:val="19"/>
      <w:szCs w:val="19"/>
    </w:rPr>
  </w:style>
  <w:style w:type="paragraph" w:customStyle="1" w:styleId="Bodytext180">
    <w:name w:val="Body text (18)"/>
    <w:basedOn w:val="Normal"/>
    <w:link w:val="Bodytext18"/>
    <w:rsid w:val="00297AF7"/>
    <w:pPr>
      <w:widowControl w:val="0"/>
      <w:shd w:val="clear" w:color="auto" w:fill="FFFFFF"/>
      <w:spacing w:before="360" w:after="480" w:line="240" w:lineRule="atLeast"/>
      <w:jc w:val="center"/>
    </w:pPr>
    <w:rPr>
      <w:rFonts w:asciiTheme="minorHAnsi" w:eastAsiaTheme="minorHAnsi" w:hAnsiTheme="minorHAnsi" w:cstheme="minorBidi"/>
      <w:b/>
      <w:bCs/>
      <w:spacing w:val="-4"/>
      <w:sz w:val="22"/>
      <w:szCs w:val="22"/>
    </w:rPr>
  </w:style>
  <w:style w:type="paragraph" w:customStyle="1" w:styleId="Bodytext190">
    <w:name w:val="Body text (19)"/>
    <w:basedOn w:val="Normal"/>
    <w:link w:val="Bodytext19"/>
    <w:rsid w:val="00297AF7"/>
    <w:pPr>
      <w:widowControl w:val="0"/>
      <w:shd w:val="clear" w:color="auto" w:fill="FFFFFF"/>
      <w:spacing w:after="180" w:line="331" w:lineRule="exact"/>
      <w:jc w:val="both"/>
    </w:pPr>
    <w:rPr>
      <w:rFonts w:asciiTheme="minorHAnsi" w:eastAsiaTheme="minorHAnsi" w:hAnsiTheme="minorHAnsi" w:cstheme="minorBidi"/>
      <w:b/>
      <w:bCs/>
      <w:spacing w:val="3"/>
      <w:sz w:val="22"/>
      <w:szCs w:val="22"/>
    </w:rPr>
  </w:style>
  <w:style w:type="paragraph" w:customStyle="1" w:styleId="Bodytext201">
    <w:name w:val="Body text (20)"/>
    <w:basedOn w:val="Normal"/>
    <w:link w:val="Bodytext200"/>
    <w:rsid w:val="00297AF7"/>
    <w:pPr>
      <w:widowControl w:val="0"/>
      <w:shd w:val="clear" w:color="auto" w:fill="FFFFFF"/>
      <w:spacing w:before="180" w:after="540" w:line="240" w:lineRule="atLeast"/>
      <w:jc w:val="both"/>
    </w:pPr>
    <w:rPr>
      <w:rFonts w:asciiTheme="minorHAnsi" w:eastAsiaTheme="minorHAnsi" w:hAnsiTheme="minorHAnsi" w:cstheme="minorBidi"/>
      <w:b/>
      <w:bCs/>
      <w:spacing w:val="7"/>
      <w:sz w:val="22"/>
      <w:szCs w:val="22"/>
    </w:rPr>
  </w:style>
  <w:style w:type="paragraph" w:customStyle="1" w:styleId="Bodytext211">
    <w:name w:val="Body text (21)"/>
    <w:basedOn w:val="Normal"/>
    <w:link w:val="Bodytext210"/>
    <w:rsid w:val="00297AF7"/>
    <w:pPr>
      <w:widowControl w:val="0"/>
      <w:shd w:val="clear" w:color="auto" w:fill="FFFFFF"/>
      <w:spacing w:before="60" w:after="420" w:line="240" w:lineRule="atLeast"/>
      <w:jc w:val="both"/>
    </w:pPr>
    <w:rPr>
      <w:rFonts w:asciiTheme="minorHAnsi" w:eastAsiaTheme="minorHAnsi" w:hAnsiTheme="minorHAnsi" w:cstheme="minorBidi"/>
      <w:b/>
      <w:bCs/>
      <w:spacing w:val="-2"/>
      <w:sz w:val="21"/>
      <w:szCs w:val="21"/>
    </w:rPr>
  </w:style>
  <w:style w:type="paragraph" w:customStyle="1" w:styleId="Bodytext221">
    <w:name w:val="Body text (22)1"/>
    <w:basedOn w:val="Normal"/>
    <w:link w:val="Bodytext22"/>
    <w:rsid w:val="00297AF7"/>
    <w:pPr>
      <w:widowControl w:val="0"/>
      <w:shd w:val="clear" w:color="auto" w:fill="FFFFFF"/>
      <w:spacing w:before="240" w:line="240" w:lineRule="atLeast"/>
    </w:pPr>
    <w:rPr>
      <w:rFonts w:asciiTheme="minorHAnsi" w:eastAsiaTheme="minorHAnsi" w:hAnsiTheme="minorHAnsi" w:cstheme="minorBidi"/>
      <w:i/>
      <w:iCs/>
      <w:noProof/>
      <w:spacing w:val="-18"/>
      <w:sz w:val="9"/>
      <w:szCs w:val="9"/>
    </w:rPr>
  </w:style>
  <w:style w:type="paragraph" w:customStyle="1" w:styleId="Bodytext230">
    <w:name w:val="Body text (23)"/>
    <w:basedOn w:val="Normal"/>
    <w:link w:val="Bodytext23"/>
    <w:rsid w:val="00297AF7"/>
    <w:pPr>
      <w:widowControl w:val="0"/>
      <w:shd w:val="clear" w:color="auto" w:fill="FFFFFF"/>
      <w:spacing w:before="360" w:after="120" w:line="240" w:lineRule="atLeast"/>
      <w:jc w:val="center"/>
    </w:pPr>
    <w:rPr>
      <w:rFonts w:ascii="Constantia" w:eastAsiaTheme="minorHAnsi" w:hAnsi="Constantia" w:cs="Constantia"/>
      <w:noProof/>
      <w:sz w:val="22"/>
      <w:szCs w:val="22"/>
    </w:rPr>
  </w:style>
  <w:style w:type="paragraph" w:customStyle="1" w:styleId="Bodytext240">
    <w:name w:val="Body text (24)"/>
    <w:basedOn w:val="Normal"/>
    <w:link w:val="Bodytext24"/>
    <w:rsid w:val="00297AF7"/>
    <w:pPr>
      <w:widowControl w:val="0"/>
      <w:shd w:val="clear" w:color="auto" w:fill="FFFFFF"/>
      <w:spacing w:line="240" w:lineRule="atLeast"/>
    </w:pPr>
    <w:rPr>
      <w:rFonts w:ascii="Constantia" w:eastAsiaTheme="minorHAnsi" w:hAnsi="Constantia" w:cs="Constantia"/>
      <w:noProof/>
      <w:sz w:val="23"/>
      <w:szCs w:val="23"/>
    </w:rPr>
  </w:style>
  <w:style w:type="table" w:customStyle="1" w:styleId="TableGrid3">
    <w:name w:val="Table Grid3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semiHidden/>
    <w:unhideWhenUsed/>
    <w:rsid w:val="00297AF7"/>
  </w:style>
  <w:style w:type="character" w:customStyle="1" w:styleId="Bodytext6Spacing0pt">
    <w:name w:val="Body text (6) + Spacing 0 pt"/>
    <w:rsid w:val="00297AF7"/>
    <w:rPr>
      <w:rFonts w:ascii="Times New Roman" w:hAnsi="Times New Roman" w:cs="Times New Roman"/>
      <w:spacing w:val="8"/>
      <w:sz w:val="21"/>
      <w:szCs w:val="21"/>
      <w:shd w:val="clear" w:color="auto" w:fill="FFFFFF"/>
    </w:rPr>
  </w:style>
  <w:style w:type="character" w:customStyle="1" w:styleId="Bodytext72">
    <w:name w:val="Body text (7)2"/>
    <w:rsid w:val="00297AF7"/>
    <w:rPr>
      <w:rFonts w:ascii="Times New Roman" w:hAnsi="Times New Roman" w:cs="Times New Roman"/>
      <w:b/>
      <w:bCs/>
      <w:noProof/>
      <w:spacing w:val="-5"/>
      <w:sz w:val="21"/>
      <w:szCs w:val="21"/>
      <w:u w:val="single"/>
      <w:shd w:val="clear" w:color="auto" w:fill="FFFFFF"/>
    </w:rPr>
  </w:style>
  <w:style w:type="character" w:customStyle="1" w:styleId="Bodytext5SmallCaps">
    <w:name w:val="Body text (5) + Small Caps"/>
    <w:rsid w:val="00297AF7"/>
    <w:rPr>
      <w:rFonts w:ascii="Times New Roman" w:hAnsi="Times New Roman" w:cs="Times New Roman"/>
      <w:smallCaps/>
      <w:spacing w:val="4"/>
      <w:sz w:val="18"/>
      <w:szCs w:val="18"/>
      <w:shd w:val="clear" w:color="auto" w:fill="FFFFFF"/>
    </w:rPr>
  </w:style>
  <w:style w:type="character" w:customStyle="1" w:styleId="Bodytext526pt">
    <w:name w:val="Body text (5) + 26 pt"/>
    <w:aliases w:val="Italic5,Spacing 2 pt,Scale 60%"/>
    <w:rsid w:val="00297AF7"/>
    <w:rPr>
      <w:rFonts w:ascii="Times New Roman" w:hAnsi="Times New Roman" w:cs="Times New Roman"/>
      <w:i/>
      <w:iCs/>
      <w:spacing w:val="59"/>
      <w:w w:val="60"/>
      <w:sz w:val="52"/>
      <w:szCs w:val="52"/>
      <w:shd w:val="clear" w:color="auto" w:fill="FFFFFF"/>
    </w:rPr>
  </w:style>
  <w:style w:type="character" w:customStyle="1" w:styleId="Tablecaption4">
    <w:name w:val="Table caption (4)_"/>
    <w:link w:val="Tablecaption41"/>
    <w:rsid w:val="00297AF7"/>
    <w:rPr>
      <w:i/>
      <w:iCs/>
      <w:spacing w:val="-3"/>
      <w:shd w:val="clear" w:color="auto" w:fill="FFFFFF"/>
    </w:rPr>
  </w:style>
  <w:style w:type="character" w:customStyle="1" w:styleId="Tablecaption40">
    <w:name w:val="Table caption (4)"/>
    <w:rsid w:val="00297AF7"/>
    <w:rPr>
      <w:i/>
      <w:iCs/>
      <w:spacing w:val="-3"/>
      <w:u w:val="single"/>
      <w:shd w:val="clear" w:color="auto" w:fill="FFFFFF"/>
    </w:rPr>
  </w:style>
  <w:style w:type="character" w:customStyle="1" w:styleId="Tablecaption5">
    <w:name w:val="Table caption (5)_"/>
    <w:link w:val="Tablecaption50"/>
    <w:rsid w:val="00297AF7"/>
    <w:rPr>
      <w:i/>
      <w:iCs/>
      <w:spacing w:val="12"/>
      <w:sz w:val="23"/>
      <w:szCs w:val="23"/>
      <w:shd w:val="clear" w:color="auto" w:fill="FFFFFF"/>
    </w:rPr>
  </w:style>
  <w:style w:type="character" w:customStyle="1" w:styleId="Heading52">
    <w:name w:val="Heading #5 (2)_"/>
    <w:link w:val="Heading520"/>
    <w:rsid w:val="00297AF7"/>
    <w:rPr>
      <w:b/>
      <w:bCs/>
      <w:sz w:val="18"/>
      <w:szCs w:val="18"/>
      <w:shd w:val="clear" w:color="auto" w:fill="FFFFFF"/>
    </w:rPr>
  </w:style>
  <w:style w:type="character" w:customStyle="1" w:styleId="Heading2Spacing8pt">
    <w:name w:val="Heading #2 + Spacing 8 pt"/>
    <w:rsid w:val="00297AF7"/>
    <w:rPr>
      <w:rFonts w:ascii="Times New Roman" w:hAnsi="Times New Roman" w:cs="Times New Roman"/>
      <w:spacing w:val="179"/>
      <w:sz w:val="22"/>
      <w:szCs w:val="22"/>
      <w:shd w:val="clear" w:color="auto" w:fill="FFFFFF"/>
    </w:rPr>
  </w:style>
  <w:style w:type="character" w:customStyle="1" w:styleId="Heading42">
    <w:name w:val="Heading #4 (2)_"/>
    <w:link w:val="Heading420"/>
    <w:rsid w:val="00297AF7"/>
    <w:rPr>
      <w:i/>
      <w:iCs/>
      <w:spacing w:val="-6"/>
      <w:shd w:val="clear" w:color="auto" w:fill="FFFFFF"/>
    </w:rPr>
  </w:style>
  <w:style w:type="character" w:customStyle="1" w:styleId="Heading42Spacing2pt">
    <w:name w:val="Heading #4 (2) + Spacing 2 pt"/>
    <w:rsid w:val="00297AF7"/>
    <w:rPr>
      <w:i/>
      <w:iCs/>
      <w:spacing w:val="57"/>
      <w:shd w:val="clear" w:color="auto" w:fill="FFFFFF"/>
    </w:rPr>
  </w:style>
  <w:style w:type="character" w:customStyle="1" w:styleId="Bodytext12Spacing1pt">
    <w:name w:val="Body text (12) + Spacing 1 pt"/>
    <w:rsid w:val="00297AF7"/>
    <w:rPr>
      <w:rFonts w:ascii="Times New Roman" w:hAnsi="Times New Roman" w:cs="Times New Roman"/>
      <w:i/>
      <w:iCs/>
      <w:spacing w:val="37"/>
      <w:sz w:val="23"/>
      <w:szCs w:val="23"/>
      <w:shd w:val="clear" w:color="auto" w:fill="FFFFFF"/>
    </w:rPr>
  </w:style>
  <w:style w:type="character" w:customStyle="1" w:styleId="Bodytext16SmallCaps">
    <w:name w:val="Body text (16) + Small Caps"/>
    <w:rsid w:val="00297AF7"/>
    <w:rPr>
      <w:rFonts w:ascii="Times New Roman" w:hAnsi="Times New Roman" w:cs="Times New Roman"/>
      <w:b/>
      <w:bCs/>
      <w:i/>
      <w:iCs/>
      <w:smallCaps/>
      <w:spacing w:val="3"/>
      <w:sz w:val="15"/>
      <w:szCs w:val="15"/>
      <w:shd w:val="clear" w:color="auto" w:fill="FFFFFF"/>
    </w:rPr>
  </w:style>
  <w:style w:type="character" w:customStyle="1" w:styleId="Tablecaption6">
    <w:name w:val="Table caption (6)_"/>
    <w:link w:val="Tablecaption60"/>
    <w:rsid w:val="00297AF7"/>
    <w:rPr>
      <w:rFonts w:ascii="Candara" w:hAnsi="Candara" w:cs="Candara"/>
      <w:spacing w:val="8"/>
      <w:sz w:val="16"/>
      <w:szCs w:val="16"/>
      <w:shd w:val="clear" w:color="auto" w:fill="FFFFFF"/>
    </w:rPr>
  </w:style>
  <w:style w:type="character" w:customStyle="1" w:styleId="Tablecaption6SmallCaps">
    <w:name w:val="Table caption (6) + Small Caps"/>
    <w:rsid w:val="00297AF7"/>
    <w:rPr>
      <w:rFonts w:ascii="Candara" w:hAnsi="Candara" w:cs="Candara"/>
      <w:smallCaps/>
      <w:spacing w:val="8"/>
      <w:sz w:val="16"/>
      <w:szCs w:val="16"/>
      <w:shd w:val="clear" w:color="auto" w:fill="FFFFFF"/>
    </w:rPr>
  </w:style>
  <w:style w:type="character" w:customStyle="1" w:styleId="Heading53">
    <w:name w:val="Heading #5 (3)_"/>
    <w:link w:val="Heading530"/>
    <w:rsid w:val="00297AF7"/>
    <w:rPr>
      <w:spacing w:val="-2"/>
      <w:shd w:val="clear" w:color="auto" w:fill="FFFFFF"/>
    </w:rPr>
  </w:style>
  <w:style w:type="character" w:customStyle="1" w:styleId="Tablecaption7">
    <w:name w:val="Table caption (7)_"/>
    <w:link w:val="Tablecaption70"/>
    <w:rsid w:val="00297AF7"/>
    <w:rPr>
      <w:b/>
      <w:bCs/>
      <w:sz w:val="26"/>
      <w:szCs w:val="26"/>
      <w:shd w:val="clear" w:color="auto" w:fill="FFFFFF"/>
    </w:rPr>
  </w:style>
  <w:style w:type="character" w:customStyle="1" w:styleId="BodytextSmallCaps1">
    <w:name w:val="Body text + Small Caps1"/>
    <w:rsid w:val="00297AF7"/>
    <w:rPr>
      <w:rFonts w:ascii="Times New Roman" w:hAnsi="Times New Roman" w:cs="Times New Roman"/>
      <w:smallCaps/>
      <w:spacing w:val="-2"/>
      <w:sz w:val="22"/>
      <w:szCs w:val="22"/>
      <w:shd w:val="clear" w:color="auto" w:fill="FFFFFF"/>
    </w:rPr>
  </w:style>
  <w:style w:type="character" w:customStyle="1" w:styleId="Bodytext2SmallCaps">
    <w:name w:val="Body text (2) + Small Caps"/>
    <w:aliases w:val="Spacing 2 pt1"/>
    <w:rsid w:val="00297AF7"/>
    <w:rPr>
      <w:rFonts w:ascii="Times New Roman" w:hAnsi="Times New Roman" w:cs="Times New Roman"/>
      <w:b/>
      <w:bCs/>
      <w:i/>
      <w:iCs/>
      <w:smallCaps/>
      <w:spacing w:val="40"/>
      <w:sz w:val="26"/>
      <w:szCs w:val="26"/>
      <w:shd w:val="clear" w:color="auto" w:fill="FFFFFF"/>
    </w:rPr>
  </w:style>
  <w:style w:type="paragraph" w:customStyle="1" w:styleId="Bodytext51">
    <w:name w:val="Body text (5)1"/>
    <w:basedOn w:val="Normal"/>
    <w:rsid w:val="00297AF7"/>
    <w:pPr>
      <w:widowControl w:val="0"/>
      <w:shd w:val="clear" w:color="auto" w:fill="FFFFFF"/>
      <w:spacing w:before="420" w:after="120" w:line="240" w:lineRule="atLeast"/>
      <w:ind w:hanging="980"/>
      <w:jc w:val="both"/>
    </w:pPr>
    <w:rPr>
      <w:rFonts w:eastAsia="Courier New"/>
      <w:sz w:val="20"/>
      <w:szCs w:val="20"/>
    </w:rPr>
  </w:style>
  <w:style w:type="paragraph" w:customStyle="1" w:styleId="Bodytext61">
    <w:name w:val="Body text (6)1"/>
    <w:basedOn w:val="Normal"/>
    <w:rsid w:val="00297AF7"/>
    <w:pPr>
      <w:widowControl w:val="0"/>
      <w:shd w:val="clear" w:color="auto" w:fill="FFFFFF"/>
      <w:spacing w:before="120" w:line="274" w:lineRule="exact"/>
      <w:jc w:val="both"/>
    </w:pPr>
    <w:rPr>
      <w:rFonts w:eastAsia="Courier New"/>
      <w:spacing w:val="1"/>
      <w:sz w:val="21"/>
      <w:szCs w:val="21"/>
    </w:rPr>
  </w:style>
  <w:style w:type="paragraph" w:customStyle="1" w:styleId="Bodytext71">
    <w:name w:val="Body text (7)1"/>
    <w:basedOn w:val="Normal"/>
    <w:rsid w:val="00297AF7"/>
    <w:pPr>
      <w:widowControl w:val="0"/>
      <w:shd w:val="clear" w:color="auto" w:fill="FFFFFF"/>
      <w:spacing w:line="274" w:lineRule="exact"/>
      <w:jc w:val="both"/>
    </w:pPr>
    <w:rPr>
      <w:rFonts w:eastAsia="Courier New"/>
      <w:b/>
      <w:bCs/>
      <w:spacing w:val="-5"/>
      <w:sz w:val="21"/>
      <w:szCs w:val="21"/>
    </w:rPr>
  </w:style>
  <w:style w:type="paragraph" w:customStyle="1" w:styleId="Heading31">
    <w:name w:val="Heading #31"/>
    <w:basedOn w:val="Normal"/>
    <w:rsid w:val="00297AF7"/>
    <w:pPr>
      <w:widowControl w:val="0"/>
      <w:shd w:val="clear" w:color="auto" w:fill="FFFFFF"/>
      <w:spacing w:before="60" w:after="60" w:line="240" w:lineRule="atLeast"/>
      <w:outlineLvl w:val="2"/>
    </w:pPr>
    <w:rPr>
      <w:rFonts w:eastAsia="Courier New"/>
      <w:i/>
      <w:iCs/>
      <w:spacing w:val="-6"/>
      <w:sz w:val="20"/>
      <w:szCs w:val="20"/>
    </w:rPr>
  </w:style>
  <w:style w:type="paragraph" w:customStyle="1" w:styleId="Tablecaption41">
    <w:name w:val="Table caption (4)1"/>
    <w:basedOn w:val="Normal"/>
    <w:link w:val="Tablecaption4"/>
    <w:rsid w:val="00297AF7"/>
    <w:pPr>
      <w:widowControl w:val="0"/>
      <w:shd w:val="clear" w:color="auto" w:fill="FFFFFF"/>
      <w:spacing w:before="60" w:line="240" w:lineRule="atLeast"/>
      <w:jc w:val="both"/>
    </w:pPr>
    <w:rPr>
      <w:rFonts w:asciiTheme="minorHAnsi" w:eastAsiaTheme="minorHAnsi" w:hAnsiTheme="minorHAnsi" w:cstheme="minorBidi"/>
      <w:i/>
      <w:iCs/>
      <w:spacing w:val="-3"/>
      <w:sz w:val="22"/>
      <w:szCs w:val="22"/>
    </w:rPr>
  </w:style>
  <w:style w:type="paragraph" w:customStyle="1" w:styleId="Tablecaption50">
    <w:name w:val="Table caption (5)"/>
    <w:basedOn w:val="Normal"/>
    <w:link w:val="Tablecaption5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pacing w:val="12"/>
      <w:sz w:val="23"/>
      <w:szCs w:val="23"/>
    </w:rPr>
  </w:style>
  <w:style w:type="paragraph" w:customStyle="1" w:styleId="Heading520">
    <w:name w:val="Heading #5 (2)"/>
    <w:basedOn w:val="Normal"/>
    <w:link w:val="Heading52"/>
    <w:rsid w:val="00297AF7"/>
    <w:pPr>
      <w:widowControl w:val="0"/>
      <w:shd w:val="clear" w:color="auto" w:fill="FFFFFF"/>
      <w:spacing w:line="374" w:lineRule="exact"/>
      <w:outlineLvl w:val="4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customStyle="1" w:styleId="Heading21">
    <w:name w:val="Heading #21"/>
    <w:basedOn w:val="Normal"/>
    <w:rsid w:val="00297AF7"/>
    <w:pPr>
      <w:widowControl w:val="0"/>
      <w:shd w:val="clear" w:color="auto" w:fill="FFFFFF"/>
      <w:spacing w:before="180" w:after="720" w:line="586" w:lineRule="exact"/>
      <w:outlineLvl w:val="1"/>
    </w:pPr>
    <w:rPr>
      <w:rFonts w:eastAsia="Courier New"/>
      <w:spacing w:val="-2"/>
      <w:sz w:val="20"/>
      <w:szCs w:val="20"/>
    </w:rPr>
  </w:style>
  <w:style w:type="paragraph" w:customStyle="1" w:styleId="Heading41">
    <w:name w:val="Heading #41"/>
    <w:basedOn w:val="Normal"/>
    <w:rsid w:val="00297AF7"/>
    <w:pPr>
      <w:widowControl w:val="0"/>
      <w:shd w:val="clear" w:color="auto" w:fill="FFFFFF"/>
      <w:spacing w:before="720" w:after="180" w:line="240" w:lineRule="atLeast"/>
      <w:outlineLvl w:val="3"/>
    </w:pPr>
    <w:rPr>
      <w:rFonts w:eastAsia="Courier New"/>
      <w:spacing w:val="-2"/>
      <w:sz w:val="20"/>
      <w:szCs w:val="20"/>
    </w:rPr>
  </w:style>
  <w:style w:type="paragraph" w:customStyle="1" w:styleId="Heading420">
    <w:name w:val="Heading #4 (2)"/>
    <w:basedOn w:val="Normal"/>
    <w:link w:val="Heading42"/>
    <w:rsid w:val="00297AF7"/>
    <w:pPr>
      <w:widowControl w:val="0"/>
      <w:shd w:val="clear" w:color="auto" w:fill="FFFFFF"/>
      <w:spacing w:before="180" w:line="240" w:lineRule="atLeast"/>
      <w:outlineLvl w:val="3"/>
    </w:pPr>
    <w:rPr>
      <w:rFonts w:asciiTheme="minorHAnsi" w:eastAsiaTheme="minorHAnsi" w:hAnsiTheme="minorHAnsi" w:cstheme="minorBidi"/>
      <w:i/>
      <w:iCs/>
      <w:spacing w:val="-6"/>
      <w:sz w:val="22"/>
      <w:szCs w:val="22"/>
    </w:rPr>
  </w:style>
  <w:style w:type="paragraph" w:customStyle="1" w:styleId="Tablecaption60">
    <w:name w:val="Table caption (6)"/>
    <w:basedOn w:val="Normal"/>
    <w:link w:val="Tablecaption6"/>
    <w:rsid w:val="00297AF7"/>
    <w:pPr>
      <w:widowControl w:val="0"/>
      <w:shd w:val="clear" w:color="auto" w:fill="FFFFFF"/>
      <w:spacing w:after="60" w:line="240" w:lineRule="atLeast"/>
    </w:pPr>
    <w:rPr>
      <w:rFonts w:ascii="Candara" w:eastAsiaTheme="minorHAnsi" w:hAnsi="Candara" w:cs="Candara"/>
      <w:spacing w:val="8"/>
      <w:sz w:val="16"/>
      <w:szCs w:val="16"/>
    </w:rPr>
  </w:style>
  <w:style w:type="paragraph" w:customStyle="1" w:styleId="Heading530">
    <w:name w:val="Heading #5 (3)"/>
    <w:basedOn w:val="Normal"/>
    <w:link w:val="Heading53"/>
    <w:rsid w:val="00297AF7"/>
    <w:pPr>
      <w:widowControl w:val="0"/>
      <w:shd w:val="clear" w:color="auto" w:fill="FFFFFF"/>
      <w:spacing w:before="120" w:line="240" w:lineRule="atLeast"/>
      <w:jc w:val="both"/>
      <w:outlineLvl w:val="4"/>
    </w:pPr>
    <w:rPr>
      <w:rFonts w:asciiTheme="minorHAnsi" w:eastAsiaTheme="minorHAnsi" w:hAnsiTheme="minorHAnsi" w:cstheme="minorBidi"/>
      <w:spacing w:val="-2"/>
      <w:sz w:val="22"/>
      <w:szCs w:val="22"/>
    </w:rPr>
  </w:style>
  <w:style w:type="paragraph" w:customStyle="1" w:styleId="Tablecaption70">
    <w:name w:val="Table caption (7)"/>
    <w:basedOn w:val="Normal"/>
    <w:link w:val="Tablecaption7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6"/>
      <w:szCs w:val="26"/>
    </w:rPr>
  </w:style>
  <w:style w:type="table" w:customStyle="1" w:styleId="TableGrid4">
    <w:name w:val="Table Grid4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autoRedefine/>
    <w:rsid w:val="00297AF7"/>
    <w:pPr>
      <w:spacing w:after="160" w:line="240" w:lineRule="exact"/>
    </w:pPr>
    <w:rPr>
      <w:rFonts w:ascii="Verdana" w:hAnsi="Verdana" w:cs="Verdana"/>
      <w:sz w:val="20"/>
      <w:szCs w:val="20"/>
    </w:rPr>
  </w:style>
  <w:style w:type="table" w:customStyle="1" w:styleId="TableGrid6">
    <w:name w:val="Table Grid6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30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0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3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C39DA-C671-4E78-91BA-7223331E5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1974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saocodon</dc:creator>
  <cp:keywords/>
  <dc:description/>
  <cp:lastModifiedBy>Windows User</cp:lastModifiedBy>
  <cp:revision>23371</cp:revision>
  <cp:lastPrinted>2019-09-06T08:36:00Z</cp:lastPrinted>
  <dcterms:created xsi:type="dcterms:W3CDTF">2018-10-14T09:58:00Z</dcterms:created>
  <dcterms:modified xsi:type="dcterms:W3CDTF">2019-09-06T08:37:00Z</dcterms:modified>
</cp:coreProperties>
</file>