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8" w:type="dxa"/>
        <w:jc w:val="center"/>
        <w:tblLook w:val="01E0" w:firstRow="1" w:lastRow="1" w:firstColumn="1" w:lastColumn="1" w:noHBand="0" w:noVBand="0"/>
      </w:tblPr>
      <w:tblGrid>
        <w:gridCol w:w="4047"/>
        <w:gridCol w:w="5651"/>
      </w:tblGrid>
      <w:tr w:rsidR="000A13C4" w:rsidRPr="00A3439B" w:rsidTr="00011C46">
        <w:trPr>
          <w:trHeight w:val="1500"/>
          <w:jc w:val="center"/>
        </w:trPr>
        <w:tc>
          <w:tcPr>
            <w:tcW w:w="4047" w:type="dxa"/>
          </w:tcPr>
          <w:p w:rsidR="000A13C4" w:rsidRPr="00A3439B" w:rsidRDefault="000A13C4" w:rsidP="00011C46">
            <w:pPr>
              <w:jc w:val="center"/>
              <w:rPr>
                <w:color w:val="000000"/>
                <w:sz w:val="26"/>
                <w:szCs w:val="26"/>
              </w:rPr>
            </w:pPr>
            <w:r w:rsidRPr="00A3439B">
              <w:rPr>
                <w:color w:val="000000"/>
                <w:sz w:val="26"/>
                <w:szCs w:val="26"/>
              </w:rPr>
              <w:t>TRƯỜNG ĐẠI HỌC KHOA HỌC</w:t>
            </w:r>
          </w:p>
          <w:p w:rsidR="000A13C4" w:rsidRPr="00A3439B" w:rsidRDefault="000A13C4" w:rsidP="00011C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439B">
              <w:rPr>
                <w:b/>
                <w:color w:val="000000"/>
                <w:sz w:val="26"/>
                <w:szCs w:val="26"/>
              </w:rPr>
              <w:t xml:space="preserve">PHÒNG </w:t>
            </w:r>
            <w:r>
              <w:rPr>
                <w:b/>
                <w:color w:val="000000"/>
                <w:sz w:val="26"/>
                <w:szCs w:val="26"/>
              </w:rPr>
              <w:t>KHCN</w:t>
            </w:r>
            <w:r w:rsidRPr="00A3439B">
              <w:rPr>
                <w:b/>
                <w:color w:val="000000"/>
                <w:sz w:val="26"/>
                <w:szCs w:val="26"/>
              </w:rPr>
              <w:t xml:space="preserve"> - </w:t>
            </w:r>
            <w:r>
              <w:rPr>
                <w:b/>
                <w:color w:val="000000"/>
                <w:sz w:val="26"/>
                <w:szCs w:val="26"/>
              </w:rPr>
              <w:t>HTQT</w:t>
            </w:r>
          </w:p>
          <w:p w:rsidR="000A13C4" w:rsidRPr="00A3439B" w:rsidRDefault="000A13C4" w:rsidP="00011C46">
            <w:pPr>
              <w:jc w:val="center"/>
              <w:rPr>
                <w:color w:val="000000"/>
                <w:sz w:val="26"/>
                <w:szCs w:val="26"/>
              </w:rPr>
            </w:pPr>
            <w:r w:rsidRPr="00A3439B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BBD0A5" wp14:editId="6840240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27305</wp:posOffset>
                      </wp:positionV>
                      <wp:extent cx="1296670" cy="0"/>
                      <wp:effectExtent l="0" t="0" r="1778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AC278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2.15pt" to="142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e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CYTpfz+RM0kQ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D5uMDj2gAAAAYBAAAPAAAAZHJzL2Rvd25yZXYueG1sTI/BTsMwEETv&#10;SPyDtUhcqtYhhSoKcSoE5MaFAuK6jZckIl6nsdsGvp6lFziOZjTzplhPrlcHGkPn2cDVIgFFXHvb&#10;cWPg9aWaZ6BCRLbYeyYDXxRgXZ6fFZhbf+RnOmxio6SEQ44G2hiHXOtQt+QwLPxALN6HHx1GkWOj&#10;7YhHKXe9TpNkpR12LAstDnTfUv252TsDoXqjXfU9q2fJ+7LxlO4enh7RmMuL6e4WVKQp/oXhF1/Q&#10;oRSmrd+zDao3kCVCHg1cL0GJnWY3cm170ros9H/88gcAAP//AwBQSwECLQAUAAYACAAAACEAtoM4&#10;kv4AAADhAQAAEwAAAAAAAAAAAAAAAAAAAAAAW0NvbnRlbnRfVHlwZXNdLnhtbFBLAQItABQABgAI&#10;AAAAIQA4/SH/1gAAAJQBAAALAAAAAAAAAAAAAAAAAC8BAABfcmVscy8ucmVsc1BLAQItABQABgAI&#10;AAAAIQDVX/ZeHQIAADgEAAAOAAAAAAAAAAAAAAAAAC4CAABkcnMvZTJvRG9jLnhtbFBLAQItABQA&#10;BgAIAAAAIQD5uMDj2gAAAAYBAAAPAAAAAAAAAAAAAAAAAHcEAABkcnMvZG93bnJldi54bWxQSwUG&#10;AAAAAAQABADzAAAAfgUAAAAA&#10;"/>
                  </w:pict>
                </mc:Fallback>
              </mc:AlternateContent>
            </w:r>
          </w:p>
          <w:p w:rsidR="000A13C4" w:rsidRPr="00A3439B" w:rsidRDefault="000A13C4" w:rsidP="00011C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51" w:type="dxa"/>
          </w:tcPr>
          <w:p w:rsidR="000A13C4" w:rsidRPr="00A3439B" w:rsidRDefault="000A13C4" w:rsidP="00011C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439B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0A13C4" w:rsidRPr="00A3439B" w:rsidRDefault="000A13C4" w:rsidP="00011C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439B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0A13C4" w:rsidRPr="00A3439B" w:rsidRDefault="000A13C4" w:rsidP="00354F05">
            <w:pPr>
              <w:spacing w:before="120"/>
              <w:jc w:val="center"/>
              <w:rPr>
                <w:i/>
                <w:color w:val="000000"/>
                <w:sz w:val="26"/>
                <w:szCs w:val="26"/>
              </w:rPr>
            </w:pPr>
            <w:r w:rsidRPr="00A3439B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B220F0" wp14:editId="6FA68A93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15240</wp:posOffset>
                      </wp:positionV>
                      <wp:extent cx="1670685" cy="0"/>
                      <wp:effectExtent l="0" t="0" r="2476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38BED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.2pt" to="20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Jp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fZ/CmdL2YY0cGXkHxINNb5T1x3KBgFlkIF4UhOTi/O&#10;ByIkH0LCsdJbIWVsvlSoL/ByNpnFBKelYMEZwpxtDqW06ETC+MQvVgWexzCrj4pFsJYTtrnZngh5&#10;teFyqQIelAJ0btZ1Pn4s0+VmsVlMR9PJfDOaplU1+rgtp6P5NnuaVR+qsqyyn4FaNs1bwRhXgd0w&#10;q9n072bh9mquU3af1rsMyVv0qBeQHf6RdOxlaN91EA6aXXZ26DGMZwy+PaUw/497sB8f/PoXAAAA&#10;//8DAFBLAwQUAAYACAAAACEARYpkz9oAAAAHAQAADwAAAGRycy9kb3ducmV2LnhtbEyOwU7DMBBE&#10;70j8g7VIXKrWbhqhKsSpEJAbF1oQ122yJBHxOo3dNvD1LFzg+DSjmZdvJterE42h82xhuTCgiCtf&#10;d9xYeNmV8zWoEJFr7D2ThU8KsCkuL3LMan/mZzptY6NkhEOGFtoYh0zrULXkMCz8QCzZux8dRsGx&#10;0fWIZxl3vU6MudEOO5aHFge6b6n62B6dhVC+0qH8mlUz87ZqPCWHh6dHtPb6arq7BRVpin9l+NEX&#10;dSjEae+PXAfVC6dmKVULSQpK8tSsElD7X9ZFrv/7F98AAAD//wMAUEsBAi0AFAAGAAgAAAAhALaD&#10;OJL+AAAA4QEAABMAAAAAAAAAAAAAAAAAAAAAAFtDb250ZW50X1R5cGVzXS54bWxQSwECLQAUAAYA&#10;CAAAACEAOP0h/9YAAACUAQAACwAAAAAAAAAAAAAAAAAvAQAAX3JlbHMvLnJlbHNQSwECLQAUAAYA&#10;CAAAACEAwMGiaR4CAAA4BAAADgAAAAAAAAAAAAAAAAAuAgAAZHJzL2Uyb0RvYy54bWxQSwECLQAU&#10;AAYACAAAACEARYpkz9oAAAAHAQAADwAAAAAAAAAAAAAAAAB4BAAAZHJzL2Rvd25yZXYueG1sUEsF&#10;BgAAAAAEAAQA8wAAAH8FAAAAAA==&#10;"/>
                  </w:pict>
                </mc:Fallback>
              </mc:AlternateContent>
            </w:r>
            <w:r w:rsidRPr="00A3439B">
              <w:rPr>
                <w:i/>
                <w:color w:val="000000"/>
                <w:sz w:val="26"/>
                <w:szCs w:val="26"/>
              </w:rPr>
              <w:t xml:space="preserve">Thừa Thiên Huế, ngày    tháng </w:t>
            </w:r>
            <w:r w:rsidR="00354F05">
              <w:rPr>
                <w:i/>
                <w:color w:val="000000"/>
                <w:sz w:val="26"/>
                <w:szCs w:val="26"/>
              </w:rPr>
              <w:t>9</w:t>
            </w:r>
            <w:r w:rsidRPr="00A3439B">
              <w:rPr>
                <w:i/>
                <w:color w:val="000000"/>
                <w:sz w:val="26"/>
                <w:szCs w:val="26"/>
              </w:rPr>
              <w:t xml:space="preserve"> năm 201</w:t>
            </w:r>
            <w:r w:rsidR="0074082A">
              <w:rPr>
                <w:i/>
                <w:color w:val="000000"/>
                <w:sz w:val="26"/>
                <w:szCs w:val="26"/>
              </w:rPr>
              <w:t>9</w:t>
            </w:r>
          </w:p>
        </w:tc>
      </w:tr>
    </w:tbl>
    <w:p w:rsidR="000A13C4" w:rsidRDefault="000A13C4">
      <w:pPr>
        <w:rPr>
          <w:sz w:val="26"/>
          <w:szCs w:val="26"/>
        </w:rPr>
      </w:pPr>
    </w:p>
    <w:p w:rsidR="007970A5" w:rsidRPr="009906EF" w:rsidRDefault="007970A5" w:rsidP="007970A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BÁO CÁO</w:t>
      </w:r>
    </w:p>
    <w:p w:rsidR="006804BC" w:rsidRPr="00466C1A" w:rsidRDefault="006804BC" w:rsidP="006804BC">
      <w:pPr>
        <w:jc w:val="center"/>
        <w:rPr>
          <w:sz w:val="26"/>
          <w:szCs w:val="26"/>
        </w:rPr>
      </w:pPr>
      <w:r w:rsidRPr="00A3439B">
        <w:rPr>
          <w:b/>
          <w:bCs/>
          <w:sz w:val="26"/>
          <w:szCs w:val="26"/>
          <w:lang w:val="vi-VN"/>
        </w:rPr>
        <w:t xml:space="preserve">Công khai </w:t>
      </w:r>
      <w:r w:rsidR="00E5744B">
        <w:rPr>
          <w:b/>
          <w:bCs/>
          <w:sz w:val="26"/>
          <w:szCs w:val="26"/>
        </w:rPr>
        <w:t>chất lượng giáo dục thực tế</w:t>
      </w:r>
      <w:r w:rsidR="008F035D">
        <w:rPr>
          <w:b/>
          <w:bCs/>
          <w:sz w:val="26"/>
          <w:szCs w:val="26"/>
        </w:rPr>
        <w:t xml:space="preserve"> năm học 2018-2019</w:t>
      </w:r>
    </w:p>
    <w:p w:rsidR="006804BC" w:rsidRDefault="006804BC" w:rsidP="000A13C4">
      <w:pPr>
        <w:rPr>
          <w:b/>
          <w:sz w:val="26"/>
          <w:szCs w:val="26"/>
        </w:rPr>
      </w:pPr>
    </w:p>
    <w:p w:rsidR="006804BC" w:rsidRDefault="006804BC" w:rsidP="000A13C4">
      <w:pPr>
        <w:rPr>
          <w:b/>
          <w:sz w:val="26"/>
          <w:szCs w:val="26"/>
        </w:rPr>
      </w:pPr>
    </w:p>
    <w:p w:rsidR="000A13C4" w:rsidRPr="00D166CD" w:rsidRDefault="00C54046" w:rsidP="006053BD">
      <w:pPr>
        <w:spacing w:after="120"/>
        <w:rPr>
          <w:b/>
          <w:sz w:val="26"/>
          <w:szCs w:val="26"/>
        </w:rPr>
      </w:pPr>
      <w:r w:rsidRPr="000928F1">
        <w:rPr>
          <w:b/>
          <w:sz w:val="26"/>
          <w:szCs w:val="26"/>
        </w:rPr>
        <w:t>1</w:t>
      </w:r>
      <w:r w:rsidR="000A13C4" w:rsidRPr="000928F1">
        <w:rPr>
          <w:b/>
          <w:sz w:val="26"/>
          <w:szCs w:val="26"/>
        </w:rPr>
        <w:t>.</w:t>
      </w:r>
      <w:r w:rsidR="000A13C4" w:rsidRPr="000928F1">
        <w:rPr>
          <w:b/>
          <w:sz w:val="26"/>
          <w:szCs w:val="26"/>
          <w:lang w:val="vi-VN"/>
        </w:rPr>
        <w:t xml:space="preserve"> Công khai hội nghị, hội thảo khoa</w:t>
      </w:r>
      <w:r w:rsidR="003B07EA" w:rsidRPr="000928F1">
        <w:rPr>
          <w:b/>
          <w:sz w:val="26"/>
          <w:szCs w:val="26"/>
        </w:rPr>
        <w:t xml:space="preserve"> học</w:t>
      </w:r>
      <w:r w:rsidR="00C03339" w:rsidRPr="000928F1">
        <w:rPr>
          <w:b/>
          <w:sz w:val="26"/>
          <w:szCs w:val="26"/>
        </w:rPr>
        <w:t xml:space="preserve"> do</w:t>
      </w:r>
      <w:r w:rsidR="000A13C4" w:rsidRPr="000928F1">
        <w:rPr>
          <w:b/>
          <w:sz w:val="26"/>
          <w:szCs w:val="26"/>
          <w:lang w:val="vi-VN"/>
        </w:rPr>
        <w:t xml:space="preserve"> </w:t>
      </w:r>
      <w:r w:rsidR="000A13C4" w:rsidRPr="000928F1">
        <w:rPr>
          <w:b/>
          <w:sz w:val="26"/>
          <w:szCs w:val="26"/>
        </w:rPr>
        <w:t>Nhà trường</w:t>
      </w:r>
      <w:r w:rsidR="000A13C4" w:rsidRPr="000928F1">
        <w:rPr>
          <w:b/>
          <w:sz w:val="26"/>
          <w:szCs w:val="26"/>
          <w:lang w:val="vi-VN"/>
        </w:rPr>
        <w:t xml:space="preserve"> tổ chức</w:t>
      </w:r>
      <w:r w:rsidR="000A13C4" w:rsidRPr="000928F1">
        <w:rPr>
          <w:b/>
          <w:sz w:val="26"/>
          <w:szCs w:val="26"/>
        </w:rPr>
        <w:t xml:space="preserve"> 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2883"/>
        <w:gridCol w:w="2063"/>
        <w:gridCol w:w="2154"/>
        <w:gridCol w:w="1525"/>
      </w:tblGrid>
      <w:tr w:rsidR="002A463D" w:rsidRPr="002A463D" w:rsidTr="003073C5">
        <w:trPr>
          <w:trHeight w:val="397"/>
        </w:trPr>
        <w:tc>
          <w:tcPr>
            <w:tcW w:w="4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3C4" w:rsidRPr="002A463D" w:rsidRDefault="000A13C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51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3C4" w:rsidRPr="002A463D" w:rsidRDefault="000A13C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Tên chủ đề hội nghị,</w:t>
            </w:r>
            <w:r w:rsidRPr="002A463D">
              <w:rPr>
                <w:sz w:val="26"/>
                <w:szCs w:val="26"/>
                <w:lang w:val="vi-VN"/>
              </w:rPr>
              <w:br/>
              <w:t xml:space="preserve"> hội thảo khoa học</w:t>
            </w:r>
          </w:p>
        </w:tc>
        <w:tc>
          <w:tcPr>
            <w:tcW w:w="10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3C4" w:rsidRPr="002A463D" w:rsidRDefault="000A13C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Thời gian tổ chức</w:t>
            </w:r>
          </w:p>
        </w:tc>
        <w:tc>
          <w:tcPr>
            <w:tcW w:w="113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3C4" w:rsidRPr="002A463D" w:rsidRDefault="000A13C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Địa điểm tổ chức</w:t>
            </w:r>
          </w:p>
        </w:tc>
        <w:tc>
          <w:tcPr>
            <w:tcW w:w="80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3C4" w:rsidRPr="002A463D" w:rsidRDefault="000A13C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Số lượng đại biểu tham dự</w:t>
            </w:r>
          </w:p>
        </w:tc>
      </w:tr>
      <w:tr w:rsidR="002A463D" w:rsidRPr="00A3439B" w:rsidTr="003073C5">
        <w:trPr>
          <w:trHeight w:val="397"/>
        </w:trPr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5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2A463D" w:rsidRPr="00A3439B" w:rsidTr="003073C5">
        <w:trPr>
          <w:trHeight w:val="397"/>
        </w:trPr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FA48D2" w:rsidRDefault="000A13C4" w:rsidP="002A4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A463D" w:rsidRPr="00A3439B" w:rsidTr="003073C5">
        <w:trPr>
          <w:trHeight w:val="397"/>
        </w:trPr>
        <w:tc>
          <w:tcPr>
            <w:tcW w:w="4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FA48D2" w:rsidRDefault="000A13C4" w:rsidP="002A4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13C4" w:rsidRPr="00A3439B" w:rsidRDefault="000A13C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0A13C4" w:rsidRPr="00A3439B" w:rsidRDefault="000A13C4" w:rsidP="000A13C4">
      <w:pPr>
        <w:rPr>
          <w:b/>
          <w:sz w:val="26"/>
          <w:szCs w:val="26"/>
        </w:rPr>
      </w:pPr>
    </w:p>
    <w:p w:rsidR="00B914D4" w:rsidRPr="00D166CD" w:rsidRDefault="00C54046" w:rsidP="006053BD">
      <w:pPr>
        <w:spacing w:after="120"/>
        <w:jc w:val="both"/>
        <w:rPr>
          <w:b/>
          <w:sz w:val="26"/>
          <w:szCs w:val="26"/>
        </w:rPr>
      </w:pPr>
      <w:r w:rsidRPr="00B65C04">
        <w:rPr>
          <w:b/>
          <w:sz w:val="26"/>
          <w:szCs w:val="26"/>
        </w:rPr>
        <w:t>2</w:t>
      </w:r>
      <w:r w:rsidR="00B914D4" w:rsidRPr="00B65C04">
        <w:rPr>
          <w:b/>
          <w:sz w:val="26"/>
          <w:szCs w:val="26"/>
        </w:rPr>
        <w:t xml:space="preserve">. </w:t>
      </w:r>
      <w:r w:rsidR="00B914D4" w:rsidRPr="00B65C04">
        <w:rPr>
          <w:b/>
          <w:sz w:val="26"/>
          <w:szCs w:val="26"/>
          <w:lang w:val="vi-VN"/>
        </w:rPr>
        <w:t>Công khai thông tin về các hoạt động nghiên cứu khoa học, chuy</w:t>
      </w:r>
      <w:r w:rsidR="00B914D4" w:rsidRPr="00B65C04">
        <w:rPr>
          <w:b/>
          <w:sz w:val="26"/>
          <w:szCs w:val="26"/>
        </w:rPr>
        <w:t>ể</w:t>
      </w:r>
      <w:r w:rsidR="00B914D4" w:rsidRPr="00B65C04">
        <w:rPr>
          <w:b/>
          <w:sz w:val="26"/>
          <w:szCs w:val="26"/>
          <w:lang w:val="vi-VN"/>
        </w:rPr>
        <w:t>n giao công nghệ, sản xuất thử và tư vấn</w:t>
      </w:r>
      <w:r w:rsidR="00B914D4">
        <w:rPr>
          <w:b/>
          <w:sz w:val="26"/>
          <w:szCs w:val="26"/>
        </w:rPr>
        <w:t xml:space="preserve"> </w:t>
      </w:r>
    </w:p>
    <w:tbl>
      <w:tblPr>
        <w:tblW w:w="493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440"/>
        <w:gridCol w:w="1418"/>
        <w:gridCol w:w="1424"/>
        <w:gridCol w:w="1114"/>
        <w:gridCol w:w="1054"/>
        <w:gridCol w:w="1258"/>
      </w:tblGrid>
      <w:tr w:rsidR="00B914D4" w:rsidRPr="002A463D" w:rsidTr="003073C5">
        <w:trPr>
          <w:trHeight w:val="20"/>
        </w:trPr>
        <w:tc>
          <w:tcPr>
            <w:tcW w:w="47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2A463D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  <w:r w:rsidRPr="002A463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2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2A463D" w:rsidRDefault="00B914D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Tên dự án, nhiệm vụ khoa học công nghệ</w:t>
            </w:r>
          </w:p>
        </w:tc>
        <w:tc>
          <w:tcPr>
            <w:tcW w:w="7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2A463D" w:rsidRDefault="00B914D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Người chủ trì và các thành viên</w:t>
            </w:r>
          </w:p>
        </w:tc>
        <w:tc>
          <w:tcPr>
            <w:tcW w:w="7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2A463D" w:rsidRDefault="00B914D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Đối tác trong nước và quốc tế</w:t>
            </w:r>
          </w:p>
        </w:tc>
        <w:tc>
          <w:tcPr>
            <w:tcW w:w="57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2A463D" w:rsidRDefault="00B914D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Thời gian thực hiện</w:t>
            </w:r>
          </w:p>
        </w:tc>
        <w:tc>
          <w:tcPr>
            <w:tcW w:w="54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2A463D" w:rsidRDefault="00B914D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Kinh phí thực hiện</w:t>
            </w:r>
          </w:p>
        </w:tc>
        <w:tc>
          <w:tcPr>
            <w:tcW w:w="6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2A463D" w:rsidRDefault="00B914D4" w:rsidP="002A463D">
            <w:pPr>
              <w:jc w:val="center"/>
              <w:rPr>
                <w:sz w:val="26"/>
                <w:szCs w:val="26"/>
              </w:rPr>
            </w:pPr>
            <w:r w:rsidRPr="002A463D">
              <w:rPr>
                <w:sz w:val="26"/>
                <w:szCs w:val="26"/>
                <w:lang w:val="vi-VN"/>
              </w:rPr>
              <w:t>Tóm tắt sản phẩm, ứng dụng thực tiễn</w:t>
            </w:r>
          </w:p>
        </w:tc>
      </w:tr>
      <w:tr w:rsidR="00B914D4" w:rsidRPr="00A3439B" w:rsidTr="003073C5">
        <w:trPr>
          <w:trHeight w:val="283"/>
        </w:trPr>
        <w:tc>
          <w:tcPr>
            <w:tcW w:w="47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B914D4" w:rsidRPr="00A3439B" w:rsidTr="003073C5">
        <w:trPr>
          <w:trHeight w:val="283"/>
        </w:trPr>
        <w:tc>
          <w:tcPr>
            <w:tcW w:w="47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</w:rPr>
              <w:t>2</w:t>
            </w:r>
          </w:p>
        </w:tc>
        <w:tc>
          <w:tcPr>
            <w:tcW w:w="12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914D4" w:rsidRPr="00A3439B" w:rsidTr="003073C5">
        <w:trPr>
          <w:trHeight w:val="283"/>
        </w:trPr>
        <w:tc>
          <w:tcPr>
            <w:tcW w:w="47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</w:rPr>
              <w:t>3</w:t>
            </w:r>
          </w:p>
        </w:tc>
        <w:tc>
          <w:tcPr>
            <w:tcW w:w="126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3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4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5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4D4" w:rsidRPr="00A3439B" w:rsidRDefault="00B914D4" w:rsidP="002A463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B914D4" w:rsidRPr="00A3439B" w:rsidRDefault="00B914D4" w:rsidP="00B914D4">
      <w:pPr>
        <w:rPr>
          <w:b/>
          <w:sz w:val="26"/>
          <w:szCs w:val="26"/>
          <w:lang w:val="vi-VN"/>
        </w:rPr>
      </w:pPr>
    </w:p>
    <w:p w:rsidR="00456C5F" w:rsidRDefault="00A25F5F" w:rsidP="006053BD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56C5F" w:rsidRPr="002B4BAC">
        <w:rPr>
          <w:b/>
          <w:sz w:val="26"/>
          <w:szCs w:val="26"/>
        </w:rPr>
        <w:t>. Công khai các thông tin về hoạt động liên kết đào tạo</w:t>
      </w:r>
      <w:r w:rsidR="004712A8">
        <w:rPr>
          <w:b/>
          <w:sz w:val="26"/>
          <w:szCs w:val="26"/>
        </w:rPr>
        <w:t xml:space="preserve"> với nước ngoài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80"/>
        <w:gridCol w:w="1247"/>
        <w:gridCol w:w="1275"/>
        <w:gridCol w:w="1985"/>
        <w:gridCol w:w="1984"/>
        <w:gridCol w:w="2268"/>
      </w:tblGrid>
      <w:tr w:rsidR="00456C5F" w:rsidTr="003073C5">
        <w:trPr>
          <w:trHeight w:val="699"/>
        </w:trPr>
        <w:tc>
          <w:tcPr>
            <w:tcW w:w="880" w:type="dxa"/>
            <w:vAlign w:val="center"/>
          </w:tcPr>
          <w:p w:rsidR="00456C5F" w:rsidRPr="001C76E5" w:rsidRDefault="00456C5F" w:rsidP="00E21F15">
            <w:pPr>
              <w:jc w:val="center"/>
            </w:pPr>
            <w:r w:rsidRPr="001C76E5">
              <w:t>STT</w:t>
            </w:r>
          </w:p>
        </w:tc>
        <w:tc>
          <w:tcPr>
            <w:tcW w:w="1247" w:type="dxa"/>
            <w:vAlign w:val="center"/>
          </w:tcPr>
          <w:p w:rsidR="00456C5F" w:rsidRPr="001C76E5" w:rsidRDefault="00456C5F" w:rsidP="00E21F15">
            <w:pPr>
              <w:jc w:val="center"/>
            </w:pPr>
            <w:r w:rsidRPr="001C76E5">
              <w:t>Đơn vị</w:t>
            </w:r>
            <w:r w:rsidRPr="001C76E5">
              <w:br/>
              <w:t xml:space="preserve"> liên kết</w:t>
            </w:r>
          </w:p>
        </w:tc>
        <w:tc>
          <w:tcPr>
            <w:tcW w:w="1275" w:type="dxa"/>
            <w:vAlign w:val="center"/>
          </w:tcPr>
          <w:p w:rsidR="00456C5F" w:rsidRPr="001C76E5" w:rsidRDefault="003C5518" w:rsidP="00E21F15">
            <w:pPr>
              <w:jc w:val="center"/>
            </w:pPr>
            <w:r w:rsidRPr="001C76E5">
              <w:t>Hình thức liên kết</w:t>
            </w:r>
          </w:p>
        </w:tc>
        <w:tc>
          <w:tcPr>
            <w:tcW w:w="1985" w:type="dxa"/>
            <w:vAlign w:val="center"/>
          </w:tcPr>
          <w:p w:rsidR="00456C5F" w:rsidRPr="001C76E5" w:rsidRDefault="003C5518" w:rsidP="00E21F15">
            <w:pPr>
              <w:jc w:val="center"/>
            </w:pPr>
            <w:r w:rsidRPr="001C76E5">
              <w:t>Trình độ đào tạo tại đơn vị liên kết</w:t>
            </w:r>
          </w:p>
        </w:tc>
        <w:tc>
          <w:tcPr>
            <w:tcW w:w="1984" w:type="dxa"/>
            <w:vAlign w:val="center"/>
          </w:tcPr>
          <w:p w:rsidR="00456C5F" w:rsidRPr="001C76E5" w:rsidRDefault="003C5518" w:rsidP="00E21F15">
            <w:pPr>
              <w:jc w:val="center"/>
            </w:pPr>
            <w:r w:rsidRPr="001C76E5">
              <w:t>Quy mô</w:t>
            </w:r>
            <w:r>
              <w:t xml:space="preserve"> đào tạo tại đơn vị liên kết</w:t>
            </w:r>
          </w:p>
        </w:tc>
        <w:tc>
          <w:tcPr>
            <w:tcW w:w="2268" w:type="dxa"/>
            <w:vAlign w:val="center"/>
          </w:tcPr>
          <w:p w:rsidR="00456C5F" w:rsidRPr="001C76E5" w:rsidRDefault="00456C5F" w:rsidP="00E21F15">
            <w:pPr>
              <w:jc w:val="center"/>
            </w:pPr>
            <w:r w:rsidRPr="001C76E5">
              <w:t>Điều kiện đảm bảo chất lượng của đơn vị liên kết</w:t>
            </w:r>
          </w:p>
        </w:tc>
      </w:tr>
      <w:tr w:rsidR="00456C5F" w:rsidTr="003073C5">
        <w:trPr>
          <w:trHeight w:val="340"/>
        </w:trPr>
        <w:tc>
          <w:tcPr>
            <w:tcW w:w="880" w:type="dxa"/>
            <w:vAlign w:val="center"/>
          </w:tcPr>
          <w:p w:rsidR="00456C5F" w:rsidRPr="00A44254" w:rsidRDefault="00456C5F" w:rsidP="00E21F15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56C5F" w:rsidRDefault="00456C5F" w:rsidP="00E21F15"/>
        </w:tc>
        <w:tc>
          <w:tcPr>
            <w:tcW w:w="1275" w:type="dxa"/>
          </w:tcPr>
          <w:p w:rsidR="00456C5F" w:rsidRDefault="00456C5F" w:rsidP="00E21F15"/>
        </w:tc>
        <w:tc>
          <w:tcPr>
            <w:tcW w:w="1985" w:type="dxa"/>
          </w:tcPr>
          <w:p w:rsidR="00456C5F" w:rsidRDefault="00456C5F" w:rsidP="00E21F15"/>
        </w:tc>
        <w:tc>
          <w:tcPr>
            <w:tcW w:w="1984" w:type="dxa"/>
          </w:tcPr>
          <w:p w:rsidR="00456C5F" w:rsidRDefault="00456C5F" w:rsidP="00E21F15"/>
        </w:tc>
        <w:tc>
          <w:tcPr>
            <w:tcW w:w="2268" w:type="dxa"/>
          </w:tcPr>
          <w:p w:rsidR="00456C5F" w:rsidRDefault="00456C5F" w:rsidP="00E21F15"/>
        </w:tc>
      </w:tr>
      <w:tr w:rsidR="00456C5F" w:rsidTr="003073C5">
        <w:trPr>
          <w:trHeight w:val="340"/>
        </w:trPr>
        <w:tc>
          <w:tcPr>
            <w:tcW w:w="880" w:type="dxa"/>
            <w:vAlign w:val="center"/>
          </w:tcPr>
          <w:p w:rsidR="00456C5F" w:rsidRPr="00A44254" w:rsidRDefault="00456C5F" w:rsidP="00E21F15">
            <w:pPr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56C5F" w:rsidRDefault="00456C5F" w:rsidP="00E21F15"/>
        </w:tc>
        <w:tc>
          <w:tcPr>
            <w:tcW w:w="1275" w:type="dxa"/>
          </w:tcPr>
          <w:p w:rsidR="00456C5F" w:rsidRDefault="00456C5F" w:rsidP="00E21F15"/>
        </w:tc>
        <w:tc>
          <w:tcPr>
            <w:tcW w:w="1985" w:type="dxa"/>
          </w:tcPr>
          <w:p w:rsidR="00456C5F" w:rsidRDefault="00456C5F" w:rsidP="00E21F15"/>
        </w:tc>
        <w:tc>
          <w:tcPr>
            <w:tcW w:w="1984" w:type="dxa"/>
          </w:tcPr>
          <w:p w:rsidR="00456C5F" w:rsidRDefault="00456C5F" w:rsidP="00E21F15"/>
        </w:tc>
        <w:tc>
          <w:tcPr>
            <w:tcW w:w="2268" w:type="dxa"/>
          </w:tcPr>
          <w:p w:rsidR="00456C5F" w:rsidRDefault="00456C5F" w:rsidP="00E21F15"/>
        </w:tc>
      </w:tr>
      <w:tr w:rsidR="00456C5F" w:rsidTr="003073C5">
        <w:trPr>
          <w:trHeight w:val="340"/>
        </w:trPr>
        <w:tc>
          <w:tcPr>
            <w:tcW w:w="880" w:type="dxa"/>
            <w:vAlign w:val="center"/>
          </w:tcPr>
          <w:p w:rsidR="00456C5F" w:rsidRPr="00A44254" w:rsidRDefault="00456C5F" w:rsidP="00E21F15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56C5F" w:rsidRDefault="00456C5F" w:rsidP="00E21F15"/>
        </w:tc>
        <w:tc>
          <w:tcPr>
            <w:tcW w:w="1275" w:type="dxa"/>
          </w:tcPr>
          <w:p w:rsidR="00456C5F" w:rsidRDefault="00456C5F" w:rsidP="00E21F15"/>
        </w:tc>
        <w:tc>
          <w:tcPr>
            <w:tcW w:w="1985" w:type="dxa"/>
          </w:tcPr>
          <w:p w:rsidR="00456C5F" w:rsidRDefault="00456C5F" w:rsidP="00E21F15"/>
        </w:tc>
        <w:tc>
          <w:tcPr>
            <w:tcW w:w="1984" w:type="dxa"/>
          </w:tcPr>
          <w:p w:rsidR="00456C5F" w:rsidRDefault="00456C5F" w:rsidP="00E21F15"/>
        </w:tc>
        <w:tc>
          <w:tcPr>
            <w:tcW w:w="2268" w:type="dxa"/>
          </w:tcPr>
          <w:p w:rsidR="00456C5F" w:rsidRDefault="00456C5F" w:rsidP="00E21F15"/>
        </w:tc>
      </w:tr>
    </w:tbl>
    <w:p w:rsidR="000A13C4" w:rsidRDefault="000A13C4">
      <w:pPr>
        <w:rPr>
          <w:sz w:val="26"/>
          <w:szCs w:val="26"/>
        </w:rPr>
      </w:pPr>
    </w:p>
    <w:p w:rsidR="00456C5F" w:rsidRDefault="00456C5F">
      <w:pPr>
        <w:rPr>
          <w:sz w:val="26"/>
          <w:szCs w:val="26"/>
        </w:rPr>
      </w:pPr>
    </w:p>
    <w:p w:rsidR="003B290F" w:rsidRDefault="00F45C5B" w:rsidP="00D80B32">
      <w:pPr>
        <w:ind w:left="3600"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</w:t>
      </w:r>
      <w:r w:rsidRPr="00886A20">
        <w:rPr>
          <w:b/>
          <w:sz w:val="26"/>
          <w:szCs w:val="26"/>
        </w:rPr>
        <w:t>TRƯỞNG PHÒNG</w:t>
      </w:r>
    </w:p>
    <w:sectPr w:rsidR="003B290F" w:rsidSect="000928F1">
      <w:footerReference w:type="default" r:id="rId8"/>
      <w:pgSz w:w="11907" w:h="16840" w:code="9"/>
      <w:pgMar w:top="1134" w:right="851" w:bottom="1134" w:left="1418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4D" w:rsidRDefault="005A4D4D" w:rsidP="000928F1">
      <w:r>
        <w:separator/>
      </w:r>
    </w:p>
  </w:endnote>
  <w:endnote w:type="continuationSeparator" w:id="0">
    <w:p w:rsidR="005A4D4D" w:rsidRDefault="005A4D4D" w:rsidP="0009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F1" w:rsidRPr="00015D1B" w:rsidRDefault="000928F1" w:rsidP="000928F1">
    <w:pPr>
      <w:pStyle w:val="Footer"/>
      <w:spacing w:before="120"/>
      <w:rPr>
        <w:b/>
        <w:i/>
        <w:sz w:val="22"/>
        <w:szCs w:val="22"/>
      </w:rPr>
    </w:pPr>
    <w:r w:rsidRPr="00015D1B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1E912" wp14:editId="2EF718A7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9372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5F0F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/ozgEAAAMEAAAOAAAAZHJzL2Uyb0RvYy54bWysU02PEzEMvSPxH6Lc6bRdLR+jTvfQ1XJB&#10;ULHwA7IZpxMpiSMndNp/j5O20xUgIdBePOPE79l+dlZ3B+/EHihZDJ1czOZSQNDY27Dr5PdvD2/e&#10;S5GyCr1yGKCTR0jybv361WqMLSxxQNcDCSYJqR1jJ4ecY9s0SQ/gVZphhMCXBsmrzC7tmp7UyOze&#10;Ncv5/G0zIvWRUENKfHp/upTrym8M6PzFmARZuE5ybblaqvap2Ga9Uu2OVBysPpeh/qMKr2zgpBPV&#10;vcpK/CD7G5W3mjChyTONvkFjrIbaA3ezmP/SzeOgItReWJwUJ5nSy9Hqz/stCdvz7KQIyvOIHjMp&#10;uxuy2GAILCCSWBSdxphaDt+ELZ29FLdUmj4Y8uXL7YhD1fY4aQuHLDQf3n64ebe85RHoy11zBUZK&#10;+SOgF+Wnk86G0rZq1f5TypyMQy8h5diFYhM62z9Y56pTFgY2jsRe8ajzoZbMuGdR7BVkUxo5lV7/&#10;8tHBifUrGJaCi13U7HUJr5xKawj5wusCRxeY4Qom4PzvwHN8gUJd0H8BT4iaGUOewN4GpD9lv0ph&#10;TvEXBU59FwmesD/WoVZpeNOq4udXUVb5uV/h17e7/gkAAP//AwBQSwMEFAAGAAgAAAAhAOX+hjTb&#10;AAAABAEAAA8AAABkcnMvZG93bnJldi54bWxMj0FrwkAQhe+F/odlCr0U3VRRNM1GSsBLDwVNEY9r&#10;dsyGZmdDdjXx33fspT3NPN7w5nvZZnStuGIfGk8KXqcJCKTKm4ZqBV/ldrICEaImo1tPqOCGATb5&#10;40OmU+MH2uF1H2vBIRRSrcDG2KVShsqi02HqOyT2zr53OrLsa2l6PXC4a+UsSZbS6Yb4g9UdFhar&#10;7/3FKTjWL/PtoaRyKOLneWnH2+FjUSj1/DS+v4GIOMa/Y7jjMzrkzHTyFzJBtAq4SFQw48Hmer7g&#10;5fSrZZ7J//D5DwAAAP//AwBQSwECLQAUAAYACAAAACEAtoM4kv4AAADhAQAAEwAAAAAAAAAAAAAA&#10;AAAAAAAAW0NvbnRlbnRfVHlwZXNdLnhtbFBLAQItABQABgAIAAAAIQA4/SH/1gAAAJQBAAALAAAA&#10;AAAAAAAAAAAAAC8BAABfcmVscy8ucmVsc1BLAQItABQABgAIAAAAIQD5QT/ozgEAAAMEAAAOAAAA&#10;AAAAAAAAAAAAAC4CAABkcnMvZTJvRG9jLnhtbFBLAQItABQABgAIAAAAIQDl/oY02wAAAAQBAAAP&#10;AAAAAAAAAAAAAAAAACgEAABkcnMvZG93bnJldi54bWxQSwUGAAAAAAQABADzAAAAMAUAAAAA&#10;" strokecolor="black [3213]" strokeweight=".5pt">
              <v:stroke joinstyle="miter"/>
            </v:line>
          </w:pict>
        </mc:Fallback>
      </mc:AlternateContent>
    </w:r>
    <w:r w:rsidRPr="00015D1B">
      <w:rPr>
        <w:sz w:val="22"/>
        <w:szCs w:val="22"/>
      </w:rPr>
      <w:t xml:space="preserve">Các biểu mẫu tải về tại địa chỉ: </w:t>
    </w:r>
    <w:r w:rsidR="00015D1B" w:rsidRPr="00015D1B">
      <w:rPr>
        <w:i/>
        <w:sz w:val="22"/>
        <w:szCs w:val="22"/>
      </w:rPr>
      <w:t>http://husc.hueuni.edu.vn</w:t>
    </w:r>
    <w:r w:rsidRPr="00015D1B">
      <w:rPr>
        <w:sz w:val="22"/>
        <w:szCs w:val="22"/>
      </w:rPr>
      <w:t xml:space="preserve">, Chuyên mục </w:t>
    </w:r>
    <w:r w:rsidRPr="00015D1B">
      <w:rPr>
        <w:b/>
        <w:i/>
        <w:sz w:val="22"/>
        <w:szCs w:val="22"/>
      </w:rPr>
      <w:t>Tải file, biểu mẫu</w:t>
    </w:r>
    <w:r w:rsidR="00015D1B" w:rsidRPr="00015D1B">
      <w:rPr>
        <w:b/>
        <w:i/>
        <w:sz w:val="22"/>
        <w:szCs w:val="22"/>
      </w:rPr>
      <w:t xml:space="preserve"> 3 công khai</w:t>
    </w:r>
  </w:p>
  <w:p w:rsidR="000928F1" w:rsidRDefault="000928F1" w:rsidP="00092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4D" w:rsidRDefault="005A4D4D" w:rsidP="000928F1">
      <w:r>
        <w:separator/>
      </w:r>
    </w:p>
  </w:footnote>
  <w:footnote w:type="continuationSeparator" w:id="0">
    <w:p w:rsidR="005A4D4D" w:rsidRDefault="005A4D4D" w:rsidP="0009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15D1B"/>
    <w:rsid w:val="00020497"/>
    <w:rsid w:val="000208A9"/>
    <w:rsid w:val="00021632"/>
    <w:rsid w:val="0003361C"/>
    <w:rsid w:val="00035A85"/>
    <w:rsid w:val="0004544B"/>
    <w:rsid w:val="00046BFD"/>
    <w:rsid w:val="00052325"/>
    <w:rsid w:val="000549CC"/>
    <w:rsid w:val="00072840"/>
    <w:rsid w:val="00073674"/>
    <w:rsid w:val="00082077"/>
    <w:rsid w:val="000928F1"/>
    <w:rsid w:val="0009333F"/>
    <w:rsid w:val="00095A84"/>
    <w:rsid w:val="00096B4A"/>
    <w:rsid w:val="000A04DD"/>
    <w:rsid w:val="000A13C4"/>
    <w:rsid w:val="000A1EC1"/>
    <w:rsid w:val="000A285F"/>
    <w:rsid w:val="000B145E"/>
    <w:rsid w:val="000B302C"/>
    <w:rsid w:val="000B335B"/>
    <w:rsid w:val="000B4693"/>
    <w:rsid w:val="000C05AE"/>
    <w:rsid w:val="000D0B74"/>
    <w:rsid w:val="000D3817"/>
    <w:rsid w:val="000F5913"/>
    <w:rsid w:val="0011226C"/>
    <w:rsid w:val="00113E42"/>
    <w:rsid w:val="00123102"/>
    <w:rsid w:val="00134614"/>
    <w:rsid w:val="00143CC0"/>
    <w:rsid w:val="00145BDA"/>
    <w:rsid w:val="001502F9"/>
    <w:rsid w:val="00157BE7"/>
    <w:rsid w:val="00166603"/>
    <w:rsid w:val="0016732A"/>
    <w:rsid w:val="001731E0"/>
    <w:rsid w:val="001816EC"/>
    <w:rsid w:val="00182504"/>
    <w:rsid w:val="00182524"/>
    <w:rsid w:val="0018553D"/>
    <w:rsid w:val="00194D05"/>
    <w:rsid w:val="00195E3B"/>
    <w:rsid w:val="001A36E4"/>
    <w:rsid w:val="001A3FC7"/>
    <w:rsid w:val="001B5ACC"/>
    <w:rsid w:val="001C6C52"/>
    <w:rsid w:val="001C76E5"/>
    <w:rsid w:val="001E5934"/>
    <w:rsid w:val="001E5A9E"/>
    <w:rsid w:val="001F7F62"/>
    <w:rsid w:val="00203926"/>
    <w:rsid w:val="0022096B"/>
    <w:rsid w:val="00230D81"/>
    <w:rsid w:val="00246460"/>
    <w:rsid w:val="00246C02"/>
    <w:rsid w:val="0024747B"/>
    <w:rsid w:val="002574E7"/>
    <w:rsid w:val="002623FA"/>
    <w:rsid w:val="00264089"/>
    <w:rsid w:val="00264D3E"/>
    <w:rsid w:val="00271568"/>
    <w:rsid w:val="00281D42"/>
    <w:rsid w:val="002824BE"/>
    <w:rsid w:val="00283D06"/>
    <w:rsid w:val="00284D95"/>
    <w:rsid w:val="00284DB7"/>
    <w:rsid w:val="00285AE4"/>
    <w:rsid w:val="0028661E"/>
    <w:rsid w:val="00291AFF"/>
    <w:rsid w:val="00294493"/>
    <w:rsid w:val="00295720"/>
    <w:rsid w:val="00297AF7"/>
    <w:rsid w:val="002A1C63"/>
    <w:rsid w:val="002A405A"/>
    <w:rsid w:val="002A463D"/>
    <w:rsid w:val="002A600C"/>
    <w:rsid w:val="002B30C3"/>
    <w:rsid w:val="002B6BCB"/>
    <w:rsid w:val="002B71C8"/>
    <w:rsid w:val="002B7223"/>
    <w:rsid w:val="002E3D48"/>
    <w:rsid w:val="002E67C7"/>
    <w:rsid w:val="002E7731"/>
    <w:rsid w:val="002E7FF3"/>
    <w:rsid w:val="002F252D"/>
    <w:rsid w:val="002F61CE"/>
    <w:rsid w:val="002F7D40"/>
    <w:rsid w:val="00304352"/>
    <w:rsid w:val="003073C5"/>
    <w:rsid w:val="003165AA"/>
    <w:rsid w:val="003278E6"/>
    <w:rsid w:val="00334311"/>
    <w:rsid w:val="00336E61"/>
    <w:rsid w:val="00337C64"/>
    <w:rsid w:val="003408FA"/>
    <w:rsid w:val="0034103D"/>
    <w:rsid w:val="00343766"/>
    <w:rsid w:val="00345062"/>
    <w:rsid w:val="00354F05"/>
    <w:rsid w:val="00361D4E"/>
    <w:rsid w:val="003758C8"/>
    <w:rsid w:val="003813F9"/>
    <w:rsid w:val="0039279A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3B7D"/>
    <w:rsid w:val="003C4C19"/>
    <w:rsid w:val="003C5518"/>
    <w:rsid w:val="003C60B9"/>
    <w:rsid w:val="003E62BA"/>
    <w:rsid w:val="003E6506"/>
    <w:rsid w:val="003F0B14"/>
    <w:rsid w:val="003F600D"/>
    <w:rsid w:val="004048E4"/>
    <w:rsid w:val="00405254"/>
    <w:rsid w:val="0040654D"/>
    <w:rsid w:val="00406787"/>
    <w:rsid w:val="00407372"/>
    <w:rsid w:val="00415AC4"/>
    <w:rsid w:val="0042159A"/>
    <w:rsid w:val="00433B46"/>
    <w:rsid w:val="00444EDE"/>
    <w:rsid w:val="0044730A"/>
    <w:rsid w:val="00456C5F"/>
    <w:rsid w:val="00460F48"/>
    <w:rsid w:val="004613BB"/>
    <w:rsid w:val="004625E6"/>
    <w:rsid w:val="00466C1A"/>
    <w:rsid w:val="004712A8"/>
    <w:rsid w:val="004713A0"/>
    <w:rsid w:val="0047380F"/>
    <w:rsid w:val="00476A45"/>
    <w:rsid w:val="00480304"/>
    <w:rsid w:val="00484D30"/>
    <w:rsid w:val="00485283"/>
    <w:rsid w:val="0048672B"/>
    <w:rsid w:val="004B71B9"/>
    <w:rsid w:val="004C2777"/>
    <w:rsid w:val="004C517A"/>
    <w:rsid w:val="004D212C"/>
    <w:rsid w:val="004D2A55"/>
    <w:rsid w:val="004D5280"/>
    <w:rsid w:val="004E6C64"/>
    <w:rsid w:val="004F15CA"/>
    <w:rsid w:val="004F32BC"/>
    <w:rsid w:val="004F7172"/>
    <w:rsid w:val="004F79C5"/>
    <w:rsid w:val="005007E9"/>
    <w:rsid w:val="00511B0D"/>
    <w:rsid w:val="0052338C"/>
    <w:rsid w:val="00524994"/>
    <w:rsid w:val="00526F3E"/>
    <w:rsid w:val="005455D2"/>
    <w:rsid w:val="005519D4"/>
    <w:rsid w:val="00555CAC"/>
    <w:rsid w:val="00564CF3"/>
    <w:rsid w:val="005734A9"/>
    <w:rsid w:val="0057793C"/>
    <w:rsid w:val="00577B74"/>
    <w:rsid w:val="00582233"/>
    <w:rsid w:val="0059094F"/>
    <w:rsid w:val="00592AE6"/>
    <w:rsid w:val="005A1644"/>
    <w:rsid w:val="005A4321"/>
    <w:rsid w:val="005A4D4D"/>
    <w:rsid w:val="005A6D09"/>
    <w:rsid w:val="005A7BD3"/>
    <w:rsid w:val="005B2494"/>
    <w:rsid w:val="005C4B65"/>
    <w:rsid w:val="005C5488"/>
    <w:rsid w:val="005C66D2"/>
    <w:rsid w:val="005D320C"/>
    <w:rsid w:val="005D7B82"/>
    <w:rsid w:val="005F4A44"/>
    <w:rsid w:val="0060167F"/>
    <w:rsid w:val="006053BD"/>
    <w:rsid w:val="00610821"/>
    <w:rsid w:val="00611E49"/>
    <w:rsid w:val="00617134"/>
    <w:rsid w:val="00626E57"/>
    <w:rsid w:val="0063010B"/>
    <w:rsid w:val="00630C66"/>
    <w:rsid w:val="006472FC"/>
    <w:rsid w:val="00647931"/>
    <w:rsid w:val="00650841"/>
    <w:rsid w:val="00654284"/>
    <w:rsid w:val="006612CE"/>
    <w:rsid w:val="006647C6"/>
    <w:rsid w:val="00670D8C"/>
    <w:rsid w:val="00672093"/>
    <w:rsid w:val="006735FD"/>
    <w:rsid w:val="00677AEE"/>
    <w:rsid w:val="00677EA7"/>
    <w:rsid w:val="006804BC"/>
    <w:rsid w:val="0068126C"/>
    <w:rsid w:val="006848D2"/>
    <w:rsid w:val="00687491"/>
    <w:rsid w:val="00690C21"/>
    <w:rsid w:val="006A0626"/>
    <w:rsid w:val="006A0CBB"/>
    <w:rsid w:val="006A3C78"/>
    <w:rsid w:val="006B0F9C"/>
    <w:rsid w:val="006B386C"/>
    <w:rsid w:val="006B7058"/>
    <w:rsid w:val="006C164E"/>
    <w:rsid w:val="006C396C"/>
    <w:rsid w:val="006C46BE"/>
    <w:rsid w:val="006C77E5"/>
    <w:rsid w:val="006D2808"/>
    <w:rsid w:val="006D28A3"/>
    <w:rsid w:val="006D46B4"/>
    <w:rsid w:val="006D62F6"/>
    <w:rsid w:val="006E04B3"/>
    <w:rsid w:val="006F2CD2"/>
    <w:rsid w:val="006F461F"/>
    <w:rsid w:val="006F4CD1"/>
    <w:rsid w:val="00705267"/>
    <w:rsid w:val="00711463"/>
    <w:rsid w:val="00712318"/>
    <w:rsid w:val="00713231"/>
    <w:rsid w:val="00714AB7"/>
    <w:rsid w:val="00720DAA"/>
    <w:rsid w:val="0072411C"/>
    <w:rsid w:val="00724CE9"/>
    <w:rsid w:val="00730D44"/>
    <w:rsid w:val="00735F2E"/>
    <w:rsid w:val="0074082A"/>
    <w:rsid w:val="007431CC"/>
    <w:rsid w:val="00767C44"/>
    <w:rsid w:val="00784983"/>
    <w:rsid w:val="00787B3F"/>
    <w:rsid w:val="0079143A"/>
    <w:rsid w:val="007970A5"/>
    <w:rsid w:val="007A018A"/>
    <w:rsid w:val="007A40C2"/>
    <w:rsid w:val="007A4947"/>
    <w:rsid w:val="007B6A3D"/>
    <w:rsid w:val="007B6CA7"/>
    <w:rsid w:val="007C2B33"/>
    <w:rsid w:val="007C2FB9"/>
    <w:rsid w:val="007C6FF4"/>
    <w:rsid w:val="007C7606"/>
    <w:rsid w:val="007D2423"/>
    <w:rsid w:val="007D2B77"/>
    <w:rsid w:val="007D5F03"/>
    <w:rsid w:val="007D6427"/>
    <w:rsid w:val="007D67CF"/>
    <w:rsid w:val="007E2DED"/>
    <w:rsid w:val="007E3373"/>
    <w:rsid w:val="007F317D"/>
    <w:rsid w:val="007F55F1"/>
    <w:rsid w:val="007F5969"/>
    <w:rsid w:val="00803DAA"/>
    <w:rsid w:val="008079D4"/>
    <w:rsid w:val="00810B1C"/>
    <w:rsid w:val="00815FF1"/>
    <w:rsid w:val="0082428D"/>
    <w:rsid w:val="00824549"/>
    <w:rsid w:val="0083042B"/>
    <w:rsid w:val="00835023"/>
    <w:rsid w:val="00835B4F"/>
    <w:rsid w:val="00841BCB"/>
    <w:rsid w:val="00843162"/>
    <w:rsid w:val="00846111"/>
    <w:rsid w:val="0084665F"/>
    <w:rsid w:val="008517A1"/>
    <w:rsid w:val="00851E31"/>
    <w:rsid w:val="00853D6D"/>
    <w:rsid w:val="0085666C"/>
    <w:rsid w:val="008621B5"/>
    <w:rsid w:val="00875267"/>
    <w:rsid w:val="008767CE"/>
    <w:rsid w:val="0088376D"/>
    <w:rsid w:val="00883F13"/>
    <w:rsid w:val="00886A20"/>
    <w:rsid w:val="00891D6A"/>
    <w:rsid w:val="008927CF"/>
    <w:rsid w:val="008A1F84"/>
    <w:rsid w:val="008A3D99"/>
    <w:rsid w:val="008A6D7B"/>
    <w:rsid w:val="008B6E5D"/>
    <w:rsid w:val="008C2F8A"/>
    <w:rsid w:val="008C364A"/>
    <w:rsid w:val="008C680E"/>
    <w:rsid w:val="008C7BA7"/>
    <w:rsid w:val="008D2AA8"/>
    <w:rsid w:val="008E1288"/>
    <w:rsid w:val="008E6574"/>
    <w:rsid w:val="008F035D"/>
    <w:rsid w:val="008F23F0"/>
    <w:rsid w:val="008F4CC2"/>
    <w:rsid w:val="0092046A"/>
    <w:rsid w:val="00921298"/>
    <w:rsid w:val="00931236"/>
    <w:rsid w:val="00934B3D"/>
    <w:rsid w:val="009378D7"/>
    <w:rsid w:val="00942B02"/>
    <w:rsid w:val="00951E9F"/>
    <w:rsid w:val="00954B2B"/>
    <w:rsid w:val="00956A0A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B501C"/>
    <w:rsid w:val="009B706B"/>
    <w:rsid w:val="009C1BFB"/>
    <w:rsid w:val="009C645B"/>
    <w:rsid w:val="009D0AB8"/>
    <w:rsid w:val="009D3774"/>
    <w:rsid w:val="009D3D5A"/>
    <w:rsid w:val="009D6377"/>
    <w:rsid w:val="009D7F66"/>
    <w:rsid w:val="009F12A0"/>
    <w:rsid w:val="009F3193"/>
    <w:rsid w:val="009F4EBA"/>
    <w:rsid w:val="00A026EE"/>
    <w:rsid w:val="00A17C1E"/>
    <w:rsid w:val="00A209A4"/>
    <w:rsid w:val="00A23BC0"/>
    <w:rsid w:val="00A25F5F"/>
    <w:rsid w:val="00A2657A"/>
    <w:rsid w:val="00A308AF"/>
    <w:rsid w:val="00A30B3E"/>
    <w:rsid w:val="00A30F80"/>
    <w:rsid w:val="00A32FE6"/>
    <w:rsid w:val="00A3439B"/>
    <w:rsid w:val="00A51097"/>
    <w:rsid w:val="00A53A96"/>
    <w:rsid w:val="00A70D30"/>
    <w:rsid w:val="00A727A6"/>
    <w:rsid w:val="00AA1673"/>
    <w:rsid w:val="00AA3D97"/>
    <w:rsid w:val="00AB2F00"/>
    <w:rsid w:val="00AB67D1"/>
    <w:rsid w:val="00AC2C8C"/>
    <w:rsid w:val="00AD147F"/>
    <w:rsid w:val="00AE39FC"/>
    <w:rsid w:val="00AE49B5"/>
    <w:rsid w:val="00AF058C"/>
    <w:rsid w:val="00B11757"/>
    <w:rsid w:val="00B17FAA"/>
    <w:rsid w:val="00B17FD6"/>
    <w:rsid w:val="00B2280E"/>
    <w:rsid w:val="00B246E9"/>
    <w:rsid w:val="00B33108"/>
    <w:rsid w:val="00B35839"/>
    <w:rsid w:val="00B35E70"/>
    <w:rsid w:val="00B451B1"/>
    <w:rsid w:val="00B57971"/>
    <w:rsid w:val="00B6127A"/>
    <w:rsid w:val="00B63AE5"/>
    <w:rsid w:val="00B647E1"/>
    <w:rsid w:val="00B65C04"/>
    <w:rsid w:val="00B67A39"/>
    <w:rsid w:val="00B725CE"/>
    <w:rsid w:val="00B73A89"/>
    <w:rsid w:val="00B74781"/>
    <w:rsid w:val="00B810F6"/>
    <w:rsid w:val="00B837AA"/>
    <w:rsid w:val="00B85A99"/>
    <w:rsid w:val="00B87AC4"/>
    <w:rsid w:val="00B914D4"/>
    <w:rsid w:val="00B952C5"/>
    <w:rsid w:val="00B95E70"/>
    <w:rsid w:val="00BA219D"/>
    <w:rsid w:val="00BA6807"/>
    <w:rsid w:val="00BB2DCD"/>
    <w:rsid w:val="00BB3E74"/>
    <w:rsid w:val="00BC1314"/>
    <w:rsid w:val="00BC45E7"/>
    <w:rsid w:val="00BC746C"/>
    <w:rsid w:val="00BC789B"/>
    <w:rsid w:val="00BD14DE"/>
    <w:rsid w:val="00BD362A"/>
    <w:rsid w:val="00BD4025"/>
    <w:rsid w:val="00BE29FC"/>
    <w:rsid w:val="00BE5FFD"/>
    <w:rsid w:val="00BF1B5F"/>
    <w:rsid w:val="00BF3B1F"/>
    <w:rsid w:val="00BF3BED"/>
    <w:rsid w:val="00BF738D"/>
    <w:rsid w:val="00C03339"/>
    <w:rsid w:val="00C042A1"/>
    <w:rsid w:val="00C04DB8"/>
    <w:rsid w:val="00C05788"/>
    <w:rsid w:val="00C072C6"/>
    <w:rsid w:val="00C21DD0"/>
    <w:rsid w:val="00C244A8"/>
    <w:rsid w:val="00C33C52"/>
    <w:rsid w:val="00C34D3C"/>
    <w:rsid w:val="00C44248"/>
    <w:rsid w:val="00C45CCD"/>
    <w:rsid w:val="00C54046"/>
    <w:rsid w:val="00C55E6B"/>
    <w:rsid w:val="00C56E75"/>
    <w:rsid w:val="00C57229"/>
    <w:rsid w:val="00C809B0"/>
    <w:rsid w:val="00C82B1E"/>
    <w:rsid w:val="00C8585C"/>
    <w:rsid w:val="00C86D05"/>
    <w:rsid w:val="00C90880"/>
    <w:rsid w:val="00C918F6"/>
    <w:rsid w:val="00C97221"/>
    <w:rsid w:val="00C97B1E"/>
    <w:rsid w:val="00C97C32"/>
    <w:rsid w:val="00CA7F1C"/>
    <w:rsid w:val="00CB186C"/>
    <w:rsid w:val="00CC4C47"/>
    <w:rsid w:val="00CC5859"/>
    <w:rsid w:val="00CD145A"/>
    <w:rsid w:val="00CD49D3"/>
    <w:rsid w:val="00CE03A5"/>
    <w:rsid w:val="00CE03F7"/>
    <w:rsid w:val="00CE0BBD"/>
    <w:rsid w:val="00CF2340"/>
    <w:rsid w:val="00CF3AC6"/>
    <w:rsid w:val="00CF3F2D"/>
    <w:rsid w:val="00CF772E"/>
    <w:rsid w:val="00D05810"/>
    <w:rsid w:val="00D05894"/>
    <w:rsid w:val="00D060DF"/>
    <w:rsid w:val="00D072AC"/>
    <w:rsid w:val="00D11282"/>
    <w:rsid w:val="00D125AB"/>
    <w:rsid w:val="00D166CD"/>
    <w:rsid w:val="00D20AAC"/>
    <w:rsid w:val="00D20CC9"/>
    <w:rsid w:val="00D20CE1"/>
    <w:rsid w:val="00D37C24"/>
    <w:rsid w:val="00D40A14"/>
    <w:rsid w:val="00D43E1E"/>
    <w:rsid w:val="00D51DB6"/>
    <w:rsid w:val="00D56602"/>
    <w:rsid w:val="00D57BBA"/>
    <w:rsid w:val="00D57E51"/>
    <w:rsid w:val="00D629DF"/>
    <w:rsid w:val="00D62E19"/>
    <w:rsid w:val="00D64C24"/>
    <w:rsid w:val="00D676A2"/>
    <w:rsid w:val="00D67B85"/>
    <w:rsid w:val="00D741AF"/>
    <w:rsid w:val="00D80B32"/>
    <w:rsid w:val="00D82E0B"/>
    <w:rsid w:val="00D8384D"/>
    <w:rsid w:val="00D84893"/>
    <w:rsid w:val="00D85262"/>
    <w:rsid w:val="00D94342"/>
    <w:rsid w:val="00DA2AF0"/>
    <w:rsid w:val="00DA2E03"/>
    <w:rsid w:val="00DA5618"/>
    <w:rsid w:val="00DC44C1"/>
    <w:rsid w:val="00DD2BD5"/>
    <w:rsid w:val="00DD52E9"/>
    <w:rsid w:val="00DE6C30"/>
    <w:rsid w:val="00DF42CB"/>
    <w:rsid w:val="00DF4344"/>
    <w:rsid w:val="00E06064"/>
    <w:rsid w:val="00E13A08"/>
    <w:rsid w:val="00E1401D"/>
    <w:rsid w:val="00E2356B"/>
    <w:rsid w:val="00E23DC8"/>
    <w:rsid w:val="00E35A9B"/>
    <w:rsid w:val="00E45C58"/>
    <w:rsid w:val="00E54002"/>
    <w:rsid w:val="00E5744B"/>
    <w:rsid w:val="00E61E7D"/>
    <w:rsid w:val="00E64DCF"/>
    <w:rsid w:val="00E6581D"/>
    <w:rsid w:val="00E66665"/>
    <w:rsid w:val="00E71A43"/>
    <w:rsid w:val="00E826F5"/>
    <w:rsid w:val="00E847DC"/>
    <w:rsid w:val="00E9049B"/>
    <w:rsid w:val="00E91FC5"/>
    <w:rsid w:val="00E92C06"/>
    <w:rsid w:val="00EA0C7E"/>
    <w:rsid w:val="00EA3A02"/>
    <w:rsid w:val="00EB028C"/>
    <w:rsid w:val="00EB2FA2"/>
    <w:rsid w:val="00EB3330"/>
    <w:rsid w:val="00EB4972"/>
    <w:rsid w:val="00EC112D"/>
    <w:rsid w:val="00EC2574"/>
    <w:rsid w:val="00EC3220"/>
    <w:rsid w:val="00EC4A32"/>
    <w:rsid w:val="00EC687C"/>
    <w:rsid w:val="00ED4E7D"/>
    <w:rsid w:val="00ED5542"/>
    <w:rsid w:val="00EE7365"/>
    <w:rsid w:val="00EF48D9"/>
    <w:rsid w:val="00EF68F7"/>
    <w:rsid w:val="00F009C7"/>
    <w:rsid w:val="00F019C8"/>
    <w:rsid w:val="00F0392A"/>
    <w:rsid w:val="00F04BA5"/>
    <w:rsid w:val="00F12CC8"/>
    <w:rsid w:val="00F30C0D"/>
    <w:rsid w:val="00F3342E"/>
    <w:rsid w:val="00F33AAB"/>
    <w:rsid w:val="00F44A49"/>
    <w:rsid w:val="00F45C5B"/>
    <w:rsid w:val="00F4722F"/>
    <w:rsid w:val="00F51E54"/>
    <w:rsid w:val="00F54387"/>
    <w:rsid w:val="00F553F4"/>
    <w:rsid w:val="00F55B3A"/>
    <w:rsid w:val="00F566DA"/>
    <w:rsid w:val="00F6029D"/>
    <w:rsid w:val="00F66BDF"/>
    <w:rsid w:val="00F67008"/>
    <w:rsid w:val="00F67474"/>
    <w:rsid w:val="00FA0CCD"/>
    <w:rsid w:val="00FA24B7"/>
    <w:rsid w:val="00FA48D2"/>
    <w:rsid w:val="00FA5738"/>
    <w:rsid w:val="00FB02C7"/>
    <w:rsid w:val="00FC401E"/>
    <w:rsid w:val="00FD058E"/>
    <w:rsid w:val="00FD302B"/>
    <w:rsid w:val="00FE0DED"/>
    <w:rsid w:val="00FE2B49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8DED1-A98D-4B17-A1C0-A2D1331F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D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70D8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A8FC-C005-43B0-9A42-D6B857B7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23339</cp:revision>
  <cp:lastPrinted>2018-10-26T09:29:00Z</cp:lastPrinted>
  <dcterms:created xsi:type="dcterms:W3CDTF">2018-10-14T09:58:00Z</dcterms:created>
  <dcterms:modified xsi:type="dcterms:W3CDTF">2019-09-06T03:06:00Z</dcterms:modified>
</cp:coreProperties>
</file>