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jc w:val="center"/>
        <w:tblLook w:val="01E0" w:firstRow="1" w:lastRow="1" w:firstColumn="1" w:lastColumn="1" w:noHBand="0" w:noVBand="0"/>
      </w:tblPr>
      <w:tblGrid>
        <w:gridCol w:w="4648"/>
        <w:gridCol w:w="5228"/>
      </w:tblGrid>
      <w:tr w:rsidR="003B290F" w:rsidRPr="00A3439B" w:rsidTr="00B60A22">
        <w:trPr>
          <w:trHeight w:val="1500"/>
          <w:jc w:val="center"/>
        </w:trPr>
        <w:tc>
          <w:tcPr>
            <w:tcW w:w="4648" w:type="dxa"/>
          </w:tcPr>
          <w:p w:rsidR="003B290F" w:rsidRPr="00B60A22" w:rsidRDefault="003B290F" w:rsidP="00011C46">
            <w:pPr>
              <w:jc w:val="center"/>
              <w:rPr>
                <w:color w:val="000000"/>
              </w:rPr>
            </w:pPr>
            <w:r w:rsidRPr="00B60A22">
              <w:rPr>
                <w:color w:val="000000"/>
              </w:rPr>
              <w:t>TRƯỜNG ĐẠI HỌC KHOA HỌC</w:t>
            </w:r>
          </w:p>
          <w:p w:rsidR="003B290F" w:rsidRPr="00B60A22" w:rsidRDefault="00F11FEB" w:rsidP="00011C46">
            <w:pPr>
              <w:jc w:val="center"/>
              <w:rPr>
                <w:b/>
                <w:color w:val="000000"/>
              </w:rPr>
            </w:pPr>
            <w:r w:rsidRPr="00B60A22">
              <w:rPr>
                <w:b/>
                <w:color w:val="000000"/>
              </w:rPr>
              <w:t>TRUNG TÂM THÔNG TIN</w:t>
            </w:r>
            <w:r w:rsidR="00B60A22">
              <w:rPr>
                <w:b/>
                <w:color w:val="000000"/>
              </w:rPr>
              <w:t xml:space="preserve"> </w:t>
            </w:r>
            <w:r w:rsidRPr="00B60A22">
              <w:rPr>
                <w:b/>
                <w:color w:val="000000"/>
              </w:rPr>
              <w:t>- THƯ VIỆN</w:t>
            </w:r>
          </w:p>
          <w:p w:rsidR="003B290F" w:rsidRPr="00B60A22" w:rsidRDefault="003B290F" w:rsidP="00011C46">
            <w:pPr>
              <w:jc w:val="center"/>
              <w:rPr>
                <w:color w:val="000000"/>
              </w:rPr>
            </w:pPr>
            <w:r w:rsidRPr="00B60A22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F84AB9" wp14:editId="1B576889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46355</wp:posOffset>
                      </wp:positionV>
                      <wp:extent cx="1296670" cy="0"/>
                      <wp:effectExtent l="0" t="0" r="1778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D0EBD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3.65pt" to="15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1t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yXI+f4I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"/>
                  </w:pict>
                </mc:Fallback>
              </mc:AlternateContent>
            </w:r>
          </w:p>
          <w:p w:rsidR="003B290F" w:rsidRPr="00B60A22" w:rsidRDefault="003B290F" w:rsidP="00011C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28" w:type="dxa"/>
          </w:tcPr>
          <w:p w:rsidR="003B290F" w:rsidRPr="00B60A22" w:rsidRDefault="003B290F" w:rsidP="00011C46">
            <w:pPr>
              <w:jc w:val="center"/>
              <w:rPr>
                <w:b/>
                <w:color w:val="000000"/>
              </w:rPr>
            </w:pPr>
            <w:r w:rsidRPr="00B60A22">
              <w:rPr>
                <w:b/>
                <w:color w:val="000000"/>
              </w:rPr>
              <w:t>CỘNG HÒA XÃ HỘI CHỦ NGHĨA VIỆT NAM</w:t>
            </w:r>
          </w:p>
          <w:p w:rsidR="003B290F" w:rsidRPr="00B60A22" w:rsidRDefault="003B290F" w:rsidP="00011C46">
            <w:pPr>
              <w:jc w:val="center"/>
              <w:rPr>
                <w:b/>
                <w:bCs/>
                <w:color w:val="000000"/>
              </w:rPr>
            </w:pPr>
            <w:r w:rsidRPr="00B60A22">
              <w:rPr>
                <w:b/>
                <w:bCs/>
                <w:color w:val="000000"/>
              </w:rPr>
              <w:t>Độc lập – Tự do – Hạnh phúc</w:t>
            </w:r>
          </w:p>
          <w:p w:rsidR="003B290F" w:rsidRPr="00B60A22" w:rsidRDefault="003B290F" w:rsidP="00011C46">
            <w:pPr>
              <w:jc w:val="center"/>
              <w:rPr>
                <w:b/>
                <w:color w:val="000000"/>
              </w:rPr>
            </w:pPr>
            <w:r w:rsidRPr="00B60A2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214A2" wp14:editId="7EEE3B8D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43815</wp:posOffset>
                      </wp:positionV>
                      <wp:extent cx="1670685" cy="0"/>
                      <wp:effectExtent l="0" t="0" r="2476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B09BE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3.45pt" to="20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Py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YNOKdJB&#10;j/beEtG0HpVaKVBQWwROUKo3LoeEUu1sqJWe1d68aPrdIaXLlqiGR8avFwMoWchI3qSEjTNw36H/&#10;rBnEkKPXUbZzbbsACYKgc+zO5d4dfvaIwmE2f0rnixlG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"/>
                  </w:pict>
                </mc:Fallback>
              </mc:AlternateContent>
            </w:r>
          </w:p>
          <w:p w:rsidR="003B290F" w:rsidRPr="00B60A22" w:rsidRDefault="003B290F" w:rsidP="007E1E61">
            <w:pPr>
              <w:jc w:val="right"/>
              <w:rPr>
                <w:i/>
                <w:color w:val="000000"/>
              </w:rPr>
            </w:pPr>
            <w:r w:rsidRPr="00B60A22">
              <w:rPr>
                <w:i/>
                <w:color w:val="000000"/>
              </w:rPr>
              <w:t xml:space="preserve">Thừa Thiên Huế, ngày </w:t>
            </w:r>
            <w:r w:rsidR="00334DCE">
              <w:rPr>
                <w:i/>
                <w:color w:val="000000"/>
              </w:rPr>
              <w:t xml:space="preserve"> </w:t>
            </w:r>
            <w:r w:rsidR="001B4FE7">
              <w:rPr>
                <w:i/>
                <w:color w:val="000000"/>
              </w:rPr>
              <w:t xml:space="preserve">   tháng </w:t>
            </w:r>
            <w:r w:rsidR="007E1E61">
              <w:rPr>
                <w:i/>
                <w:color w:val="000000"/>
              </w:rPr>
              <w:t>9</w:t>
            </w:r>
            <w:r w:rsidR="001B4FE7">
              <w:rPr>
                <w:i/>
                <w:color w:val="000000"/>
              </w:rPr>
              <w:t xml:space="preserve"> năm 2019</w:t>
            </w:r>
          </w:p>
        </w:tc>
      </w:tr>
    </w:tbl>
    <w:p w:rsidR="00EF68F7" w:rsidRDefault="00EF68F7" w:rsidP="00F45C5B">
      <w:pPr>
        <w:jc w:val="center"/>
        <w:rPr>
          <w:b/>
          <w:sz w:val="26"/>
          <w:szCs w:val="26"/>
        </w:rPr>
      </w:pPr>
    </w:p>
    <w:p w:rsidR="00C86D05" w:rsidRDefault="00C86D05" w:rsidP="00F45C5B">
      <w:pPr>
        <w:jc w:val="center"/>
        <w:rPr>
          <w:b/>
          <w:sz w:val="26"/>
          <w:szCs w:val="26"/>
        </w:rPr>
      </w:pPr>
    </w:p>
    <w:p w:rsidR="007970A5" w:rsidRPr="00C92865" w:rsidRDefault="007970A5" w:rsidP="007970A5">
      <w:pPr>
        <w:jc w:val="center"/>
        <w:rPr>
          <w:sz w:val="28"/>
          <w:szCs w:val="26"/>
        </w:rPr>
      </w:pPr>
      <w:r w:rsidRPr="00C92865">
        <w:rPr>
          <w:b/>
          <w:bCs/>
          <w:sz w:val="28"/>
          <w:szCs w:val="26"/>
        </w:rPr>
        <w:t>BÁO CÁO</w:t>
      </w:r>
    </w:p>
    <w:p w:rsidR="006804BC" w:rsidRPr="00A3439B" w:rsidRDefault="006804BC" w:rsidP="006804BC">
      <w:pPr>
        <w:jc w:val="center"/>
        <w:rPr>
          <w:sz w:val="26"/>
          <w:szCs w:val="26"/>
        </w:rPr>
      </w:pPr>
      <w:r w:rsidRPr="00A3439B">
        <w:rPr>
          <w:b/>
          <w:bCs/>
          <w:sz w:val="26"/>
          <w:szCs w:val="26"/>
          <w:lang w:val="vi-VN"/>
        </w:rPr>
        <w:t xml:space="preserve">Công khai </w:t>
      </w:r>
      <w:r>
        <w:rPr>
          <w:b/>
          <w:bCs/>
          <w:sz w:val="26"/>
          <w:szCs w:val="26"/>
        </w:rPr>
        <w:t>thông tin về học liệu</w:t>
      </w:r>
      <w:r w:rsidRPr="00A3439B">
        <w:rPr>
          <w:b/>
          <w:bCs/>
          <w:sz w:val="26"/>
          <w:szCs w:val="26"/>
          <w:lang w:val="vi-VN"/>
        </w:rPr>
        <w:t xml:space="preserve"> năm học </w:t>
      </w:r>
      <w:r w:rsidR="001B4FE7">
        <w:rPr>
          <w:b/>
          <w:bCs/>
          <w:sz w:val="26"/>
          <w:szCs w:val="26"/>
        </w:rPr>
        <w:t>2019</w:t>
      </w:r>
      <w:r w:rsidRPr="00A3439B">
        <w:rPr>
          <w:b/>
          <w:bCs/>
          <w:sz w:val="26"/>
          <w:szCs w:val="26"/>
        </w:rPr>
        <w:t xml:space="preserve"> - 20</w:t>
      </w:r>
      <w:r w:rsidR="001B4FE7">
        <w:rPr>
          <w:b/>
          <w:bCs/>
          <w:sz w:val="26"/>
          <w:szCs w:val="26"/>
        </w:rPr>
        <w:t>20</w:t>
      </w:r>
    </w:p>
    <w:p w:rsidR="006804BC" w:rsidRDefault="006804BC">
      <w:pPr>
        <w:rPr>
          <w:sz w:val="26"/>
          <w:szCs w:val="26"/>
        </w:rPr>
      </w:pPr>
    </w:p>
    <w:p w:rsidR="00382437" w:rsidRDefault="00382437">
      <w:pPr>
        <w:rPr>
          <w:sz w:val="26"/>
          <w:szCs w:val="26"/>
        </w:rPr>
      </w:pPr>
    </w:p>
    <w:tbl>
      <w:tblPr>
        <w:tblW w:w="499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654"/>
        <w:gridCol w:w="2377"/>
      </w:tblGrid>
      <w:tr w:rsidR="003B290F" w:rsidRPr="00A3439B" w:rsidTr="003C5B4D">
        <w:trPr>
          <w:trHeight w:val="834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803DAA" w:rsidRDefault="003B290F" w:rsidP="00B60A2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03DAA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803DAA" w:rsidRDefault="003B290F" w:rsidP="00B60A2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03DAA">
              <w:rPr>
                <w:b/>
                <w:sz w:val="26"/>
                <w:szCs w:val="26"/>
                <w:lang w:val="vi-VN"/>
              </w:rPr>
              <w:t>Tên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803DAA" w:rsidRDefault="003B290F" w:rsidP="00B60A2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03DAA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</w:tr>
      <w:tr w:rsidR="003B290F" w:rsidRPr="00A3439B" w:rsidTr="003C5B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Số phòng đ</w:t>
            </w:r>
            <w:r w:rsidRPr="00A3439B">
              <w:rPr>
                <w:sz w:val="26"/>
                <w:szCs w:val="26"/>
              </w:rPr>
              <w:t>ọ</w:t>
            </w:r>
            <w:r w:rsidRPr="00A3439B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</w:p>
        </w:tc>
      </w:tr>
      <w:tr w:rsidR="003B290F" w:rsidRPr="00A3439B" w:rsidTr="003C5B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Số chỗ ngồi đ</w:t>
            </w:r>
            <w:r w:rsidRPr="00A3439B">
              <w:rPr>
                <w:sz w:val="26"/>
                <w:szCs w:val="26"/>
              </w:rPr>
              <w:t>ọ</w:t>
            </w:r>
            <w:r w:rsidRPr="00A3439B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</w:p>
        </w:tc>
      </w:tr>
      <w:tr w:rsidR="003B290F" w:rsidRPr="00A3439B" w:rsidTr="003C5B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Số máy tính của thư viện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</w:p>
        </w:tc>
      </w:tr>
      <w:tr w:rsidR="003B290F" w:rsidRPr="00A3439B" w:rsidTr="003C5B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B60A22" w:rsidRDefault="003B290F" w:rsidP="00B60A2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Số lượng đầu sách</w:t>
            </w:r>
            <w:r w:rsidR="00B60A22">
              <w:rPr>
                <w:sz w:val="26"/>
                <w:szCs w:val="26"/>
              </w:rPr>
              <w:t>,</w:t>
            </w:r>
            <w:r w:rsidR="00B60A22" w:rsidRPr="00A3439B">
              <w:rPr>
                <w:sz w:val="26"/>
                <w:szCs w:val="26"/>
                <w:lang w:val="vi-VN"/>
              </w:rPr>
              <w:t xml:space="preserve"> tạp chí</w:t>
            </w:r>
            <w:r w:rsidR="00B60A22">
              <w:rPr>
                <w:sz w:val="26"/>
                <w:szCs w:val="26"/>
              </w:rPr>
              <w:t xml:space="preserve">, </w:t>
            </w:r>
            <w:r w:rsidR="00B60A22" w:rsidRPr="00A3439B">
              <w:rPr>
                <w:sz w:val="26"/>
                <w:szCs w:val="26"/>
                <w:lang w:val="vi-VN"/>
              </w:rPr>
              <w:t>e-book</w:t>
            </w:r>
            <w:r w:rsidR="00B60A22">
              <w:rPr>
                <w:sz w:val="26"/>
                <w:szCs w:val="26"/>
              </w:rPr>
              <w:t xml:space="preserve">, </w:t>
            </w:r>
            <w:r w:rsidR="00B60A22" w:rsidRPr="00A3439B">
              <w:rPr>
                <w:sz w:val="26"/>
                <w:szCs w:val="26"/>
                <w:lang w:val="vi-VN"/>
              </w:rPr>
              <w:t>cơ sở dữ liệu</w:t>
            </w:r>
            <w:r w:rsidR="00B60A22">
              <w:rPr>
                <w:sz w:val="26"/>
                <w:szCs w:val="26"/>
              </w:rPr>
              <w:t xml:space="preserve"> </w:t>
            </w:r>
            <w:r w:rsidR="00B60A22" w:rsidRPr="00A3439B">
              <w:rPr>
                <w:sz w:val="26"/>
                <w:szCs w:val="26"/>
                <w:lang w:val="vi-VN"/>
              </w:rPr>
              <w:t>trong</w:t>
            </w:r>
            <w:r w:rsidR="00B60A22">
              <w:rPr>
                <w:sz w:val="26"/>
                <w:szCs w:val="26"/>
              </w:rPr>
              <w:t xml:space="preserve"> </w:t>
            </w:r>
            <w:r w:rsidR="00B60A22" w:rsidRPr="00A3439B">
              <w:rPr>
                <w:sz w:val="26"/>
                <w:szCs w:val="26"/>
                <w:lang w:val="vi-VN"/>
              </w:rPr>
              <w:t>thư vi</w:t>
            </w:r>
            <w:r w:rsidR="00B60A22" w:rsidRPr="00A3439B">
              <w:rPr>
                <w:sz w:val="26"/>
                <w:szCs w:val="26"/>
              </w:rPr>
              <w:t>ệ</w:t>
            </w:r>
            <w:r w:rsidR="00B60A22" w:rsidRPr="00A3439B">
              <w:rPr>
                <w:sz w:val="26"/>
                <w:szCs w:val="26"/>
                <w:lang w:val="vi-VN"/>
              </w:rPr>
              <w:t>n (đầu sách, tạp chí)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</w:p>
        </w:tc>
      </w:tr>
      <w:tr w:rsidR="003B290F" w:rsidRPr="00A3439B" w:rsidTr="003C5B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B60A22" w:rsidP="00B60A2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Số thư vi</w:t>
            </w:r>
            <w:r w:rsidRPr="00A3439B">
              <w:rPr>
                <w:sz w:val="26"/>
                <w:szCs w:val="26"/>
              </w:rPr>
              <w:t>ệ</w:t>
            </w:r>
            <w:r w:rsidRPr="00A3439B">
              <w:rPr>
                <w:sz w:val="26"/>
                <w:szCs w:val="26"/>
                <w:lang w:val="vi-VN"/>
              </w:rPr>
              <w:t>n đi</w:t>
            </w:r>
            <w:r w:rsidRPr="00A3439B">
              <w:rPr>
                <w:sz w:val="26"/>
                <w:szCs w:val="26"/>
              </w:rPr>
              <w:t>ệ</w:t>
            </w:r>
            <w:r w:rsidRPr="00A3439B">
              <w:rPr>
                <w:sz w:val="26"/>
                <w:szCs w:val="26"/>
                <w:lang w:val="vi-VN"/>
              </w:rPr>
              <w:t>n tử liên kết ngoài trường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290F" w:rsidRPr="00A3439B" w:rsidRDefault="003B290F" w:rsidP="00B60A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290F" w:rsidRDefault="003B290F">
      <w:pPr>
        <w:rPr>
          <w:sz w:val="26"/>
          <w:szCs w:val="26"/>
        </w:rPr>
      </w:pPr>
    </w:p>
    <w:p w:rsidR="00F45C5B" w:rsidRDefault="00F45C5B">
      <w:pPr>
        <w:rPr>
          <w:sz w:val="26"/>
          <w:szCs w:val="26"/>
        </w:rPr>
      </w:pPr>
    </w:p>
    <w:p w:rsidR="00F45C5B" w:rsidRDefault="000A04DD" w:rsidP="000A04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Pr="00C92865">
        <w:rPr>
          <w:b/>
          <w:sz w:val="28"/>
          <w:szCs w:val="26"/>
        </w:rPr>
        <w:t xml:space="preserve">      </w:t>
      </w:r>
      <w:r w:rsidR="00F45C5B" w:rsidRPr="00C92865">
        <w:rPr>
          <w:b/>
          <w:sz w:val="28"/>
          <w:szCs w:val="26"/>
        </w:rPr>
        <w:t xml:space="preserve">   </w:t>
      </w:r>
      <w:r w:rsidR="00405B0E" w:rsidRPr="00C92865">
        <w:rPr>
          <w:b/>
          <w:sz w:val="28"/>
          <w:szCs w:val="26"/>
        </w:rPr>
        <w:t>GIÁM ĐỐC</w:t>
      </w:r>
    </w:p>
    <w:p w:rsidR="00FF457C" w:rsidRDefault="00FF457C" w:rsidP="000A04DD">
      <w:pPr>
        <w:jc w:val="center"/>
        <w:rPr>
          <w:b/>
          <w:sz w:val="26"/>
          <w:szCs w:val="26"/>
        </w:rPr>
      </w:pPr>
    </w:p>
    <w:p w:rsidR="00ED4E7D" w:rsidRDefault="00ED4E7D" w:rsidP="00ED4E7D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ED4E7D" w:rsidSect="00405B0E">
      <w:footerReference w:type="default" r:id="rId8"/>
      <w:pgSz w:w="11907" w:h="16840" w:code="9"/>
      <w:pgMar w:top="1134" w:right="851" w:bottom="1134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A2" w:rsidRDefault="002244A2" w:rsidP="003C5B4D">
      <w:r>
        <w:separator/>
      </w:r>
    </w:p>
  </w:endnote>
  <w:endnote w:type="continuationSeparator" w:id="0">
    <w:p w:rsidR="002244A2" w:rsidRDefault="002244A2" w:rsidP="003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4D" w:rsidRPr="00092243" w:rsidRDefault="003C5B4D" w:rsidP="003C5B4D">
    <w:pPr>
      <w:pStyle w:val="Footer"/>
      <w:spacing w:before="120"/>
      <w:rPr>
        <w:b/>
        <w:i/>
        <w:sz w:val="22"/>
        <w:szCs w:val="22"/>
      </w:rPr>
    </w:pPr>
    <w:r w:rsidRPr="0009224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3BF8C" wp14:editId="52F80C0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C117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92243">
      <w:rPr>
        <w:sz w:val="22"/>
        <w:szCs w:val="22"/>
      </w:rPr>
      <w:t xml:space="preserve">Các biểu mẫu tải về tại địa chỉ: </w:t>
    </w:r>
    <w:r w:rsidR="00092243" w:rsidRPr="00092243">
      <w:rPr>
        <w:i/>
        <w:sz w:val="22"/>
        <w:szCs w:val="22"/>
      </w:rPr>
      <w:t>http://husc.hueuni.edu.vn</w:t>
    </w:r>
    <w:r w:rsidRPr="00092243">
      <w:rPr>
        <w:sz w:val="22"/>
        <w:szCs w:val="22"/>
      </w:rPr>
      <w:t xml:space="preserve">, Chuyên mục </w:t>
    </w:r>
    <w:r w:rsidRPr="00092243">
      <w:rPr>
        <w:b/>
        <w:i/>
        <w:sz w:val="22"/>
        <w:szCs w:val="22"/>
      </w:rPr>
      <w:t>Tải file, biểu mẫu</w:t>
    </w:r>
    <w:r w:rsidR="00092243" w:rsidRPr="00092243">
      <w:rPr>
        <w:b/>
        <w:i/>
        <w:sz w:val="22"/>
        <w:szCs w:val="22"/>
      </w:rPr>
      <w:t xml:space="preserve"> 3 công khai</w:t>
    </w:r>
  </w:p>
  <w:p w:rsidR="003C5B4D" w:rsidRDefault="003C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A2" w:rsidRDefault="002244A2" w:rsidP="003C5B4D">
      <w:r>
        <w:separator/>
      </w:r>
    </w:p>
  </w:footnote>
  <w:footnote w:type="continuationSeparator" w:id="0">
    <w:p w:rsidR="002244A2" w:rsidRDefault="002244A2" w:rsidP="003C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5A85"/>
    <w:rsid w:val="0004544B"/>
    <w:rsid w:val="00046BFD"/>
    <w:rsid w:val="00052325"/>
    <w:rsid w:val="000549CC"/>
    <w:rsid w:val="00061286"/>
    <w:rsid w:val="00072840"/>
    <w:rsid w:val="00073674"/>
    <w:rsid w:val="00082077"/>
    <w:rsid w:val="000823E9"/>
    <w:rsid w:val="00092243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D0B74"/>
    <w:rsid w:val="000D3817"/>
    <w:rsid w:val="000F5913"/>
    <w:rsid w:val="0011226C"/>
    <w:rsid w:val="00113E42"/>
    <w:rsid w:val="00123102"/>
    <w:rsid w:val="00134614"/>
    <w:rsid w:val="00143CC0"/>
    <w:rsid w:val="00145BDA"/>
    <w:rsid w:val="001502F9"/>
    <w:rsid w:val="0015059A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4FE7"/>
    <w:rsid w:val="001B5ACC"/>
    <w:rsid w:val="001C6C52"/>
    <w:rsid w:val="001E5934"/>
    <w:rsid w:val="001E5A9E"/>
    <w:rsid w:val="001F7F62"/>
    <w:rsid w:val="00203926"/>
    <w:rsid w:val="0022096B"/>
    <w:rsid w:val="002244A2"/>
    <w:rsid w:val="00230D81"/>
    <w:rsid w:val="00246460"/>
    <w:rsid w:val="00246C02"/>
    <w:rsid w:val="0024747B"/>
    <w:rsid w:val="002574E7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720"/>
    <w:rsid w:val="00297AF7"/>
    <w:rsid w:val="002A1C63"/>
    <w:rsid w:val="002A405A"/>
    <w:rsid w:val="002A4D22"/>
    <w:rsid w:val="002A600C"/>
    <w:rsid w:val="002B30C3"/>
    <w:rsid w:val="002B6BCB"/>
    <w:rsid w:val="002B71C8"/>
    <w:rsid w:val="002B7223"/>
    <w:rsid w:val="002D5AA9"/>
    <w:rsid w:val="002E3D48"/>
    <w:rsid w:val="002E67C7"/>
    <w:rsid w:val="002E7731"/>
    <w:rsid w:val="002E7FF3"/>
    <w:rsid w:val="002F252D"/>
    <w:rsid w:val="002F61CE"/>
    <w:rsid w:val="002F7D40"/>
    <w:rsid w:val="00304352"/>
    <w:rsid w:val="003165AA"/>
    <w:rsid w:val="003278E6"/>
    <w:rsid w:val="00334DCE"/>
    <w:rsid w:val="00336E61"/>
    <w:rsid w:val="00337C64"/>
    <w:rsid w:val="003408FA"/>
    <w:rsid w:val="0034103D"/>
    <w:rsid w:val="00343766"/>
    <w:rsid w:val="00345062"/>
    <w:rsid w:val="00361D4E"/>
    <w:rsid w:val="003758C8"/>
    <w:rsid w:val="003813F9"/>
    <w:rsid w:val="00382437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5B4D"/>
    <w:rsid w:val="003C60B9"/>
    <w:rsid w:val="003E1EC9"/>
    <w:rsid w:val="003E62BA"/>
    <w:rsid w:val="003E6506"/>
    <w:rsid w:val="003F0B14"/>
    <w:rsid w:val="003F600D"/>
    <w:rsid w:val="00405254"/>
    <w:rsid w:val="00405B0E"/>
    <w:rsid w:val="00406787"/>
    <w:rsid w:val="00407372"/>
    <w:rsid w:val="00415AC4"/>
    <w:rsid w:val="0042159A"/>
    <w:rsid w:val="00433B46"/>
    <w:rsid w:val="00444EDE"/>
    <w:rsid w:val="0044730A"/>
    <w:rsid w:val="00460F48"/>
    <w:rsid w:val="004613BB"/>
    <w:rsid w:val="004625E6"/>
    <w:rsid w:val="004713A0"/>
    <w:rsid w:val="0047380F"/>
    <w:rsid w:val="00476A45"/>
    <w:rsid w:val="00480304"/>
    <w:rsid w:val="00484D30"/>
    <w:rsid w:val="00485283"/>
    <w:rsid w:val="0048672B"/>
    <w:rsid w:val="004B71B9"/>
    <w:rsid w:val="004C2777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11B0D"/>
    <w:rsid w:val="0052338C"/>
    <w:rsid w:val="00524994"/>
    <w:rsid w:val="00526F3E"/>
    <w:rsid w:val="005455D2"/>
    <w:rsid w:val="005519D4"/>
    <w:rsid w:val="00555CAC"/>
    <w:rsid w:val="00564CF3"/>
    <w:rsid w:val="005734A9"/>
    <w:rsid w:val="0057793C"/>
    <w:rsid w:val="00577B74"/>
    <w:rsid w:val="00582233"/>
    <w:rsid w:val="0059094F"/>
    <w:rsid w:val="00592AE6"/>
    <w:rsid w:val="005A1644"/>
    <w:rsid w:val="005A4321"/>
    <w:rsid w:val="005A6D09"/>
    <w:rsid w:val="005A7BD3"/>
    <w:rsid w:val="005B2494"/>
    <w:rsid w:val="005C4B65"/>
    <w:rsid w:val="005C5488"/>
    <w:rsid w:val="005D320C"/>
    <w:rsid w:val="005D7B82"/>
    <w:rsid w:val="005F4A44"/>
    <w:rsid w:val="0060167F"/>
    <w:rsid w:val="00610821"/>
    <w:rsid w:val="00611E49"/>
    <w:rsid w:val="00615330"/>
    <w:rsid w:val="00617134"/>
    <w:rsid w:val="00626E57"/>
    <w:rsid w:val="0063010B"/>
    <w:rsid w:val="00630C66"/>
    <w:rsid w:val="006472FC"/>
    <w:rsid w:val="00647931"/>
    <w:rsid w:val="00650841"/>
    <w:rsid w:val="006612CE"/>
    <w:rsid w:val="006647C6"/>
    <w:rsid w:val="00672093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5F2E"/>
    <w:rsid w:val="007431CC"/>
    <w:rsid w:val="00767C44"/>
    <w:rsid w:val="00784983"/>
    <w:rsid w:val="00787B3F"/>
    <w:rsid w:val="0079143A"/>
    <w:rsid w:val="007970A5"/>
    <w:rsid w:val="007A018A"/>
    <w:rsid w:val="007A40C2"/>
    <w:rsid w:val="007A4947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1E61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2428D"/>
    <w:rsid w:val="00824549"/>
    <w:rsid w:val="0083042B"/>
    <w:rsid w:val="00835B4F"/>
    <w:rsid w:val="00841BCB"/>
    <w:rsid w:val="00846111"/>
    <w:rsid w:val="0084665F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D2AA8"/>
    <w:rsid w:val="008D2DAF"/>
    <w:rsid w:val="008E1288"/>
    <w:rsid w:val="008E6574"/>
    <w:rsid w:val="008F23F0"/>
    <w:rsid w:val="008F4CC2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645B"/>
    <w:rsid w:val="009D0A9F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50B90"/>
    <w:rsid w:val="00A51097"/>
    <w:rsid w:val="00A53A96"/>
    <w:rsid w:val="00A70D30"/>
    <w:rsid w:val="00A727A6"/>
    <w:rsid w:val="00A9236F"/>
    <w:rsid w:val="00AA1673"/>
    <w:rsid w:val="00AA3D97"/>
    <w:rsid w:val="00AB2F00"/>
    <w:rsid w:val="00AB67D1"/>
    <w:rsid w:val="00AC2C8C"/>
    <w:rsid w:val="00AD147F"/>
    <w:rsid w:val="00AE39FC"/>
    <w:rsid w:val="00AE49B5"/>
    <w:rsid w:val="00AF058C"/>
    <w:rsid w:val="00B11757"/>
    <w:rsid w:val="00B17FD6"/>
    <w:rsid w:val="00B2280E"/>
    <w:rsid w:val="00B246E9"/>
    <w:rsid w:val="00B33108"/>
    <w:rsid w:val="00B35839"/>
    <w:rsid w:val="00B35E70"/>
    <w:rsid w:val="00B451B1"/>
    <w:rsid w:val="00B57971"/>
    <w:rsid w:val="00B60A22"/>
    <w:rsid w:val="00B6127A"/>
    <w:rsid w:val="00B63AE5"/>
    <w:rsid w:val="00B647E1"/>
    <w:rsid w:val="00B67A39"/>
    <w:rsid w:val="00B725CE"/>
    <w:rsid w:val="00B73A89"/>
    <w:rsid w:val="00B74781"/>
    <w:rsid w:val="00B810F6"/>
    <w:rsid w:val="00B837AA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C1314"/>
    <w:rsid w:val="00BC45E7"/>
    <w:rsid w:val="00BC746C"/>
    <w:rsid w:val="00BC789B"/>
    <w:rsid w:val="00BD14DE"/>
    <w:rsid w:val="00BD362A"/>
    <w:rsid w:val="00BD4025"/>
    <w:rsid w:val="00BE5FFD"/>
    <w:rsid w:val="00BF0C7F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45CCD"/>
    <w:rsid w:val="00C55E6B"/>
    <w:rsid w:val="00C56E75"/>
    <w:rsid w:val="00C57229"/>
    <w:rsid w:val="00C809B0"/>
    <w:rsid w:val="00C82B1E"/>
    <w:rsid w:val="00C8585C"/>
    <w:rsid w:val="00C86D05"/>
    <w:rsid w:val="00C90880"/>
    <w:rsid w:val="00C918F6"/>
    <w:rsid w:val="00C92865"/>
    <w:rsid w:val="00C97221"/>
    <w:rsid w:val="00C97C32"/>
    <w:rsid w:val="00CA7F1C"/>
    <w:rsid w:val="00CB186C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82E0B"/>
    <w:rsid w:val="00D8384D"/>
    <w:rsid w:val="00D84893"/>
    <w:rsid w:val="00D85262"/>
    <w:rsid w:val="00D94342"/>
    <w:rsid w:val="00DA2AF0"/>
    <w:rsid w:val="00DA2E03"/>
    <w:rsid w:val="00DA5618"/>
    <w:rsid w:val="00DB5C1F"/>
    <w:rsid w:val="00DC44C1"/>
    <w:rsid w:val="00DD2BD5"/>
    <w:rsid w:val="00DD52E9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45C58"/>
    <w:rsid w:val="00E54002"/>
    <w:rsid w:val="00E61E7D"/>
    <w:rsid w:val="00E64DCF"/>
    <w:rsid w:val="00E6581D"/>
    <w:rsid w:val="00E66665"/>
    <w:rsid w:val="00E71A43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1FEB"/>
    <w:rsid w:val="00F12708"/>
    <w:rsid w:val="00F12CC8"/>
    <w:rsid w:val="00F30C0D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302B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F0631-05D5-4120-93D6-46F2E47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0780-8E49-4583-BCB6-CEFCCDA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23329</cp:revision>
  <cp:lastPrinted>2018-10-26T01:24:00Z</cp:lastPrinted>
  <dcterms:created xsi:type="dcterms:W3CDTF">2018-10-14T09:58:00Z</dcterms:created>
  <dcterms:modified xsi:type="dcterms:W3CDTF">2019-09-06T02:12:00Z</dcterms:modified>
</cp:coreProperties>
</file>